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6662"/>
        <w:gridCol w:w="4111"/>
      </w:tblGrid>
      <w:tr w:rsidR="00997087" w:rsidRPr="00C7791C" w14:paraId="7EC320B6" w14:textId="77777777" w:rsidTr="000B05C8">
        <w:trPr>
          <w:trHeight w:hRule="exact" w:val="357"/>
        </w:trPr>
        <w:tc>
          <w:tcPr>
            <w:tcW w:w="10773" w:type="dxa"/>
            <w:gridSpan w:val="2"/>
            <w:shd w:val="clear" w:color="auto" w:fill="00204E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728E20" w14:textId="282E82AD" w:rsidR="00C9758F" w:rsidRPr="00C7791C" w:rsidRDefault="00997087" w:rsidP="00C7791C">
            <w:pPr>
              <w:pStyle w:val="TableParagraph"/>
              <w:spacing w:line="0" w:lineRule="atLeast"/>
              <w:rPr>
                <w:rStyle w:val="Questionlabel"/>
                <w:color w:val="FFFFFF" w:themeColor="background1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C7791C">
              <w:rPr>
                <w:rStyle w:val="Questionlabel"/>
                <w:color w:val="FFFFFF" w:themeColor="background1"/>
                <w:sz w:val="20"/>
                <w:szCs w:val="20"/>
                <w:lang w:eastAsia="en-AU"/>
              </w:rPr>
              <w:t>Personal details</w:t>
            </w:r>
          </w:p>
        </w:tc>
      </w:tr>
      <w:tr w:rsidR="00C50EAF" w:rsidRPr="00024D81" w14:paraId="041D63C9" w14:textId="77777777" w:rsidTr="00394222">
        <w:trPr>
          <w:trHeight w:val="340"/>
        </w:trPr>
        <w:tc>
          <w:tcPr>
            <w:tcW w:w="10773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9B5B9" w14:textId="5DA3DF27" w:rsidR="00C50EAF" w:rsidRPr="00ED3CB9" w:rsidRDefault="00ED3CB9" w:rsidP="00C7791C">
            <w:pPr>
              <w:pStyle w:val="TableParagraph"/>
              <w:tabs>
                <w:tab w:val="left" w:pos="4135"/>
                <w:tab w:val="left" w:pos="7597"/>
              </w:tabs>
              <w:spacing w:line="0" w:lineRule="atLeast"/>
              <w:rPr>
                <w:rStyle w:val="Questionlabel"/>
                <w:b w:val="0"/>
                <w:sz w:val="20"/>
                <w:szCs w:val="20"/>
              </w:rPr>
            </w:pPr>
            <w:r w:rsidRPr="00ED3CB9">
              <w:rPr>
                <w:rStyle w:val="Questionlabel"/>
                <w:b w:val="0"/>
                <w:sz w:val="20"/>
                <w:szCs w:val="20"/>
              </w:rPr>
              <w:t>Business name (</w:t>
            </w:r>
            <w:r w:rsidRPr="00ED3CB9">
              <w:rPr>
                <w:rStyle w:val="Questionlabel"/>
                <w:b w:val="0"/>
                <w:sz w:val="16"/>
                <w:szCs w:val="16"/>
              </w:rPr>
              <w:t>if applicable</w:t>
            </w:r>
            <w:r w:rsidRPr="00ED3CB9">
              <w:rPr>
                <w:rStyle w:val="Questionlabel"/>
                <w:b w:val="0"/>
                <w:sz w:val="20"/>
                <w:szCs w:val="20"/>
              </w:rPr>
              <w:t>)</w:t>
            </w:r>
          </w:p>
        </w:tc>
      </w:tr>
      <w:tr w:rsidR="00C9758F" w:rsidRPr="00024D81" w14:paraId="689C6D6A" w14:textId="77777777" w:rsidTr="00902B0D">
        <w:trPr>
          <w:trHeight w:val="565"/>
        </w:trPr>
        <w:tc>
          <w:tcPr>
            <w:tcW w:w="10773" w:type="dxa"/>
            <w:gridSpan w:val="2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AE413" w14:textId="77777777" w:rsidR="00C9758F" w:rsidRPr="00C7791C" w:rsidRDefault="00C9758F" w:rsidP="00C7791C">
            <w:pPr>
              <w:pStyle w:val="TableParagraph"/>
              <w:tabs>
                <w:tab w:val="left" w:pos="4135"/>
                <w:tab w:val="left" w:pos="7597"/>
              </w:tabs>
              <w:spacing w:line="0" w:lineRule="atLeast"/>
              <w:rPr>
                <w:szCs w:val="20"/>
                <w:vertAlign w:val="superscript"/>
                <w:lang w:eastAsia="en-AU"/>
              </w:rPr>
            </w:pPr>
            <w:r w:rsidRPr="00C7791C">
              <w:rPr>
                <w:rStyle w:val="Questionlabel"/>
                <w:b w:val="0"/>
                <w:sz w:val="20"/>
                <w:szCs w:val="20"/>
              </w:rPr>
              <w:t>Family name:</w:t>
            </w:r>
            <w:r w:rsidRPr="00C7791C">
              <w:rPr>
                <w:rStyle w:val="Questionlabel"/>
                <w:b w:val="0"/>
                <w:sz w:val="20"/>
                <w:szCs w:val="20"/>
              </w:rPr>
              <w:tab/>
              <w:t>Given name/s:</w:t>
            </w:r>
            <w:r w:rsidRPr="00C7791C">
              <w:rPr>
                <w:rStyle w:val="Questionlabel"/>
                <w:b w:val="0"/>
                <w:sz w:val="20"/>
                <w:szCs w:val="20"/>
              </w:rPr>
              <w:tab/>
              <w:t>Middle name/s:</w:t>
            </w:r>
          </w:p>
        </w:tc>
      </w:tr>
      <w:tr w:rsidR="00A047C1" w:rsidRPr="00024D81" w14:paraId="465B16AE" w14:textId="77777777" w:rsidTr="00394222">
        <w:trPr>
          <w:trHeight w:val="340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AD505" w14:textId="50649F82" w:rsidR="00A047C1" w:rsidRPr="00C7791C" w:rsidRDefault="0023575E" w:rsidP="00C7791C">
            <w:pPr>
              <w:pStyle w:val="TableParagraph"/>
              <w:tabs>
                <w:tab w:val="left" w:pos="1022"/>
                <w:tab w:val="left" w:pos="1500"/>
                <w:tab w:val="left" w:pos="4335"/>
                <w:tab w:val="left" w:pos="7110"/>
              </w:tabs>
              <w:spacing w:line="0" w:lineRule="atLeast"/>
              <w:rPr>
                <w:rStyle w:val="Questionlabel"/>
                <w:b w:val="0"/>
                <w:sz w:val="20"/>
                <w:szCs w:val="20"/>
              </w:rPr>
            </w:pPr>
            <w:bookmarkStart w:id="1" w:name="_Hlk156907887"/>
            <w:r>
              <w:rPr>
                <w:rStyle w:val="Questionlabel"/>
                <w:b w:val="0"/>
                <w:sz w:val="20"/>
                <w:szCs w:val="20"/>
              </w:rPr>
              <w:t>A</w:t>
            </w:r>
            <w:r w:rsidR="00A047C1" w:rsidRPr="00C7791C">
              <w:rPr>
                <w:rStyle w:val="Questionlabel"/>
                <w:b w:val="0"/>
                <w:sz w:val="20"/>
                <w:szCs w:val="20"/>
              </w:rPr>
              <w:t>ddres</w:t>
            </w:r>
            <w:r w:rsidR="00A047C1" w:rsidRPr="0051651B">
              <w:rPr>
                <w:rStyle w:val="Questionlabel"/>
                <w:b w:val="0"/>
                <w:sz w:val="20"/>
                <w:szCs w:val="20"/>
              </w:rPr>
              <w:t>s</w:t>
            </w:r>
            <w:r w:rsidRPr="0051651B">
              <w:rPr>
                <w:rStyle w:val="Questionlabel"/>
                <w:b w:val="0"/>
                <w:sz w:val="20"/>
                <w:szCs w:val="20"/>
              </w:rPr>
              <w:t xml:space="preserve"> of</w:t>
            </w:r>
            <w:r>
              <w:rPr>
                <w:rStyle w:val="Questionlabel"/>
                <w:sz w:val="20"/>
                <w:szCs w:val="20"/>
              </w:rPr>
              <w:t xml:space="preserve"> </w:t>
            </w:r>
            <w:r w:rsidRPr="0023575E">
              <w:rPr>
                <w:rStyle w:val="Questionlabel"/>
                <w:b w:val="0"/>
                <w:bCs w:val="0"/>
                <w:sz w:val="20"/>
                <w:szCs w:val="20"/>
              </w:rPr>
              <w:t>premises being inspected</w:t>
            </w:r>
            <w:r w:rsidR="00A047C1" w:rsidRPr="00C7791C">
              <w:rPr>
                <w:rStyle w:val="Questionlabel"/>
                <w:b w:val="0"/>
                <w:sz w:val="20"/>
                <w:szCs w:val="20"/>
              </w:rPr>
              <w:t>:</w:t>
            </w:r>
          </w:p>
        </w:tc>
      </w:tr>
      <w:bookmarkEnd w:id="1"/>
      <w:tr w:rsidR="00372B27" w:rsidRPr="00024D81" w14:paraId="48B86718" w14:textId="77777777" w:rsidTr="00394222">
        <w:trPr>
          <w:trHeight w:val="340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868C7" w14:textId="2865A791" w:rsidR="00372B27" w:rsidRPr="00C7791C" w:rsidRDefault="00B049E8" w:rsidP="00C7791C">
            <w:pPr>
              <w:pStyle w:val="TableParagraph"/>
              <w:spacing w:line="0" w:lineRule="atLeast"/>
              <w:rPr>
                <w:szCs w:val="20"/>
                <w:lang w:eastAsia="en-AU"/>
              </w:rPr>
            </w:pPr>
            <w:r>
              <w:rPr>
                <w:rStyle w:val="Questionlabel"/>
                <w:b w:val="0"/>
                <w:sz w:val="20"/>
                <w:szCs w:val="20"/>
              </w:rPr>
              <w:t>OC Spray approval</w:t>
            </w:r>
            <w:r w:rsidR="00372B27" w:rsidRPr="00C7791C">
              <w:rPr>
                <w:rStyle w:val="Questionlabel"/>
                <w:b w:val="0"/>
                <w:sz w:val="20"/>
                <w:szCs w:val="20"/>
              </w:rPr>
              <w:t xml:space="preserve"> number:</w:t>
            </w:r>
          </w:p>
        </w:tc>
      </w:tr>
      <w:tr w:rsidR="00F76141" w:rsidRPr="00D26807" w14:paraId="35E26A7D" w14:textId="77777777" w:rsidTr="004F53DC">
        <w:trPr>
          <w:trHeight w:val="596"/>
        </w:trPr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9B95C44" w14:textId="77777777" w:rsidR="00F76141" w:rsidRPr="00D26807" w:rsidRDefault="00F76141" w:rsidP="00C7791C">
            <w:pPr>
              <w:pStyle w:val="TableParagraph"/>
              <w:spacing w:line="0" w:lineRule="atLeast"/>
              <w:rPr>
                <w:rStyle w:val="Questionlabel"/>
                <w:b w:val="0"/>
                <w:sz w:val="20"/>
                <w:szCs w:val="20"/>
              </w:rPr>
            </w:pPr>
            <w:r w:rsidRPr="00D26807">
              <w:rPr>
                <w:rStyle w:val="Questionlabel"/>
                <w:b w:val="0"/>
                <w:sz w:val="20"/>
                <w:szCs w:val="20"/>
              </w:rPr>
              <w:t>Signature of applicant</w:t>
            </w:r>
            <w:r>
              <w:rPr>
                <w:rStyle w:val="Questionlabel"/>
                <w:b w:val="0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FE3167C" w14:textId="22DD38DA" w:rsidR="00F76141" w:rsidRPr="00D26807" w:rsidRDefault="00F76141" w:rsidP="00C7791C">
            <w:pPr>
              <w:pStyle w:val="TableParagraph"/>
              <w:spacing w:line="0" w:lineRule="atLeast"/>
              <w:rPr>
                <w:rStyle w:val="Questionlabel"/>
                <w:b w:val="0"/>
                <w:sz w:val="20"/>
                <w:szCs w:val="20"/>
              </w:rPr>
            </w:pPr>
            <w:r>
              <w:rPr>
                <w:rStyle w:val="Questionlabel"/>
                <w:b w:val="0"/>
                <w:sz w:val="20"/>
                <w:szCs w:val="20"/>
              </w:rPr>
              <w:t>Date:</w:t>
            </w:r>
          </w:p>
        </w:tc>
      </w:tr>
    </w:tbl>
    <w:p w14:paraId="0E310B59" w14:textId="77777777" w:rsidR="00FD30B0" w:rsidRDefault="00FD30B0" w:rsidP="00C74384">
      <w:pPr>
        <w:spacing w:before="0" w:after="0"/>
        <w:rPr>
          <w:sz w:val="16"/>
          <w:szCs w:val="16"/>
        </w:rPr>
      </w:pPr>
    </w:p>
    <w:tbl>
      <w:tblPr>
        <w:tblW w:w="511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5387"/>
      </w:tblGrid>
      <w:tr w:rsidR="004D4366" w:rsidRPr="00C7791C" w14:paraId="04D96A55" w14:textId="77777777" w:rsidTr="39E20B75">
        <w:trPr>
          <w:trHeight w:hRule="exact" w:val="357"/>
        </w:trPr>
        <w:tc>
          <w:tcPr>
            <w:tcW w:w="5000" w:type="pct"/>
            <w:gridSpan w:val="2"/>
            <w:tcBorders>
              <w:top w:val="single" w:sz="4" w:space="0" w:color="A6A6A6" w:themeColor="background2" w:themeShade="A6"/>
              <w:left w:val="single" w:sz="4" w:space="0" w:color="A6A6A6" w:themeColor="background2" w:themeShade="A6"/>
              <w:bottom w:val="single" w:sz="4" w:space="0" w:color="A6A6A6" w:themeColor="background2" w:themeShade="A6"/>
              <w:right w:val="single" w:sz="4" w:space="0" w:color="A6A6A6" w:themeColor="background2" w:themeShade="A6"/>
            </w:tcBorders>
            <w:shd w:val="clear" w:color="auto" w:fill="00204E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8E441" w14:textId="77777777" w:rsidR="004D4366" w:rsidRPr="00C7791C" w:rsidRDefault="004D4366" w:rsidP="00475F0F">
            <w:pPr>
              <w:pStyle w:val="TableParagraph"/>
              <w:tabs>
                <w:tab w:val="left" w:pos="1022"/>
                <w:tab w:val="left" w:pos="1500"/>
                <w:tab w:val="left" w:pos="4335"/>
                <w:tab w:val="left" w:pos="7110"/>
              </w:tabs>
              <w:spacing w:line="0" w:lineRule="atLeast"/>
              <w:rPr>
                <w:rStyle w:val="Questionlabel"/>
                <w:sz w:val="20"/>
                <w:szCs w:val="20"/>
              </w:rPr>
            </w:pPr>
            <w:r>
              <w:rPr>
                <w:rStyle w:val="Questionlabel"/>
                <w:sz w:val="20"/>
                <w:szCs w:val="20"/>
              </w:rPr>
              <w:t>M</w:t>
            </w:r>
            <w:r>
              <w:rPr>
                <w:rStyle w:val="Questionlabel"/>
              </w:rPr>
              <w:t>ember inspecting premises to complete</w:t>
            </w:r>
          </w:p>
        </w:tc>
      </w:tr>
      <w:tr w:rsidR="004D4366" w:rsidRPr="006836BA" w14:paraId="224A5A98" w14:textId="77777777" w:rsidTr="00475F0F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3D0F4C1" w14:textId="1302882D" w:rsidR="004D4366" w:rsidRPr="006836BA" w:rsidRDefault="004D4366" w:rsidP="00475F0F">
            <w:pPr>
              <w:pStyle w:val="TableParagraph"/>
              <w:tabs>
                <w:tab w:val="right" w:pos="5034"/>
                <w:tab w:val="left" w:pos="6804"/>
                <w:tab w:val="left" w:pos="7173"/>
                <w:tab w:val="left" w:pos="7739"/>
                <w:tab w:val="left" w:pos="8108"/>
              </w:tabs>
              <w:spacing w:line="0" w:lineRule="atLeast"/>
              <w:rPr>
                <w:rFonts w:eastAsia="Times New Roman"/>
                <w:lang w:eastAsia="en-AU"/>
              </w:rPr>
            </w:pPr>
            <w:r w:rsidRPr="006836BA">
              <w:rPr>
                <w:rFonts w:asciiTheme="minorHAnsi" w:eastAsia="Times New Roman" w:hAnsiTheme="minorHAnsi"/>
                <w:szCs w:val="20"/>
                <w:lang w:eastAsia="en-AU"/>
              </w:rPr>
              <w:t xml:space="preserve">Where the safe/storage is located </w:t>
            </w:r>
            <w:r w:rsidRPr="006836B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 xml:space="preserve">(i.e. </w:t>
            </w:r>
            <w:r w:rsidR="00B049E8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office, warehouse</w:t>
            </w:r>
            <w:r w:rsidRPr="006836B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)</w:t>
            </w:r>
            <w:r w:rsidRPr="006836BA">
              <w:rPr>
                <w:rFonts w:asciiTheme="minorHAnsi" w:eastAsia="Times New Roman" w:hAnsiTheme="minorHAnsi"/>
                <w:szCs w:val="20"/>
                <w:lang w:eastAsia="en-AU"/>
              </w:rPr>
              <w:t>:</w:t>
            </w:r>
          </w:p>
        </w:tc>
      </w:tr>
      <w:tr w:rsidR="00CC5A98" w:rsidRPr="006836BA" w14:paraId="59698441" w14:textId="77777777" w:rsidTr="00CC5A98">
        <w:trPr>
          <w:trHeight w:val="340"/>
        </w:trPr>
        <w:tc>
          <w:tcPr>
            <w:tcW w:w="2500" w:type="pct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98241D4" w14:textId="77777777" w:rsidR="00CC5A98" w:rsidRPr="006836BA" w:rsidRDefault="00CC5A98" w:rsidP="00475F0F">
            <w:pPr>
              <w:pStyle w:val="TableParagraph"/>
              <w:tabs>
                <w:tab w:val="right" w:pos="5034"/>
                <w:tab w:val="left" w:pos="6804"/>
                <w:tab w:val="left" w:pos="7173"/>
                <w:tab w:val="left" w:pos="7739"/>
                <w:tab w:val="left" w:pos="8108"/>
              </w:tabs>
              <w:spacing w:line="0" w:lineRule="atLeast"/>
              <w:rPr>
                <w:rFonts w:eastAsia="Times New Roman"/>
                <w:lang w:eastAsia="en-AU"/>
              </w:rPr>
            </w:pPr>
            <w:r w:rsidRPr="006836BA">
              <w:rPr>
                <w:rFonts w:eastAsia="Times New Roman"/>
                <w:lang w:eastAsia="en-AU"/>
              </w:rPr>
              <w:t>Storage make:</w:t>
            </w:r>
          </w:p>
        </w:tc>
        <w:tc>
          <w:tcPr>
            <w:tcW w:w="2500" w:type="pct"/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4467B3CC" w14:textId="7CC755A2" w:rsidR="00CC5A98" w:rsidRPr="006836BA" w:rsidRDefault="00CC5A98" w:rsidP="00475F0F">
            <w:pPr>
              <w:pStyle w:val="TableParagraph"/>
              <w:tabs>
                <w:tab w:val="left" w:pos="1309"/>
                <w:tab w:val="left" w:pos="1650"/>
                <w:tab w:val="left" w:pos="2159"/>
                <w:tab w:val="left" w:pos="2500"/>
              </w:tabs>
              <w:spacing w:line="0" w:lineRule="atLeast"/>
              <w:rPr>
                <w:rFonts w:eastAsia="Times New Roman"/>
                <w:lang w:eastAsia="en-AU"/>
              </w:rPr>
            </w:pPr>
            <w:r w:rsidRPr="006836BA">
              <w:rPr>
                <w:rFonts w:eastAsia="Times New Roman"/>
                <w:lang w:eastAsia="en-AU"/>
              </w:rPr>
              <w:t>Storage model:</w:t>
            </w:r>
          </w:p>
        </w:tc>
      </w:tr>
      <w:tr w:rsidR="00CC5A98" w:rsidRPr="006836BA" w14:paraId="132FB130" w14:textId="77777777" w:rsidTr="00CC5A98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753C168" w14:textId="38B24FDD" w:rsidR="00CC5A98" w:rsidRPr="006836BA" w:rsidRDefault="00CC5A98" w:rsidP="00CC5A98">
            <w:pPr>
              <w:pStyle w:val="TableParagraph"/>
              <w:tabs>
                <w:tab w:val="left" w:pos="1740"/>
                <w:tab w:val="left" w:pos="2081"/>
                <w:tab w:val="left" w:pos="3287"/>
                <w:tab w:val="left" w:pos="3515"/>
                <w:tab w:val="left" w:pos="5115"/>
                <w:tab w:val="left" w:pos="5455"/>
                <w:tab w:val="left" w:pos="6804"/>
                <w:tab w:val="left" w:pos="7144"/>
              </w:tabs>
              <w:spacing w:line="0" w:lineRule="atLeast"/>
              <w:rPr>
                <w:rFonts w:eastAsia="Times New Roman"/>
                <w:lang w:eastAsia="en-AU"/>
              </w:rPr>
            </w:pPr>
            <w:r w:rsidRPr="006836BA">
              <w:rPr>
                <w:rFonts w:eastAsia="Times New Roman"/>
                <w:lang w:eastAsia="en-AU"/>
              </w:rPr>
              <w:t>Is storage an:</w:t>
            </w:r>
            <w:r>
              <w:tab/>
            </w:r>
            <w:r w:rsidRPr="39E20B75">
              <w:rPr>
                <w:rFonts w:ascii="Webdings" w:hAnsi="Webdings"/>
              </w:rPr>
              <w:t></w:t>
            </w:r>
            <w:r>
              <w:tab/>
            </w:r>
            <w:proofErr w:type="spellStart"/>
            <w:r w:rsidRPr="39E20B75">
              <w:rPr>
                <w:rFonts w:asciiTheme="minorHAnsi" w:hAnsiTheme="minorHAnsi"/>
              </w:rPr>
              <w:t>A</w:t>
            </w:r>
            <w:r w:rsidRPr="006836BA">
              <w:t>rmoury</w:t>
            </w:r>
            <w:proofErr w:type="spellEnd"/>
            <w:r w:rsidRPr="006836BA">
              <w:tab/>
            </w:r>
            <w:r w:rsidRPr="39E20B75">
              <w:rPr>
                <w:rFonts w:ascii="Webdings" w:hAnsi="Webdings"/>
              </w:rPr>
              <w:t></w:t>
            </w:r>
            <w:r>
              <w:tab/>
            </w:r>
            <w:proofErr w:type="spellStart"/>
            <w:r w:rsidRPr="006836BA">
              <w:t>Strongroom</w:t>
            </w:r>
            <w:proofErr w:type="spellEnd"/>
            <w:r w:rsidRPr="006836BA">
              <w:tab/>
            </w:r>
            <w:r w:rsidRPr="39E20B75">
              <w:rPr>
                <w:rFonts w:ascii="Webdings" w:hAnsi="Webdings"/>
              </w:rPr>
              <w:t></w:t>
            </w:r>
            <w:r>
              <w:tab/>
            </w:r>
            <w:r w:rsidRPr="006836BA">
              <w:t>Vault</w:t>
            </w:r>
            <w:r>
              <w:tab/>
            </w:r>
            <w:r w:rsidRPr="39E20B75">
              <w:rPr>
                <w:rFonts w:ascii="Webdings" w:hAnsi="Webdings"/>
              </w:rPr>
              <w:t></w:t>
            </w:r>
            <w:r>
              <w:tab/>
              <w:t xml:space="preserve">Sea </w:t>
            </w:r>
            <w:r w:rsidR="38DBFCF4">
              <w:t>container</w:t>
            </w:r>
          </w:p>
        </w:tc>
      </w:tr>
      <w:tr w:rsidR="00FA3411" w:rsidRPr="006836BA" w14:paraId="007D15A9" w14:textId="77777777" w:rsidTr="00FA3411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CD6335C" w14:textId="209DC97F" w:rsidR="00FA3411" w:rsidRPr="006836BA" w:rsidRDefault="00FA3411" w:rsidP="00840BFE">
            <w:pPr>
              <w:pStyle w:val="TableParagraph"/>
              <w:tabs>
                <w:tab w:val="left" w:pos="5469"/>
                <w:tab w:val="left" w:pos="5812"/>
                <w:tab w:val="left" w:pos="6461"/>
                <w:tab w:val="left" w:pos="6804"/>
                <w:tab w:val="left" w:pos="7173"/>
                <w:tab w:val="left" w:pos="7739"/>
                <w:tab w:val="left" w:pos="8108"/>
              </w:tabs>
              <w:spacing w:line="0" w:lineRule="atLeast"/>
              <w:rPr>
                <w:rFonts w:asciiTheme="minorHAnsi" w:eastAsia="Times New Roman" w:hAnsiTheme="minorHAnsi"/>
                <w:szCs w:val="20"/>
                <w:lang w:eastAsia="en-AU"/>
              </w:rPr>
            </w:pPr>
            <w:r>
              <w:rPr>
                <w:rFonts w:asciiTheme="minorHAnsi" w:eastAsia="Times New Roman" w:hAnsiTheme="minorHAnsi"/>
                <w:szCs w:val="20"/>
                <w:lang w:eastAsia="en-AU"/>
              </w:rPr>
              <w:t>Is</w:t>
            </w:r>
            <w:r w:rsidRPr="006836BA">
              <w:rPr>
                <w:rFonts w:asciiTheme="minorHAnsi" w:eastAsia="Times New Roman" w:hAnsiTheme="minorHAnsi"/>
                <w:szCs w:val="20"/>
                <w:lang w:eastAsia="en-AU"/>
              </w:rPr>
              <w:t xml:space="preserve"> the thickness of the side</w:t>
            </w:r>
            <w:r>
              <w:rPr>
                <w:rFonts w:asciiTheme="minorHAnsi" w:eastAsia="Times New Roman" w:hAnsiTheme="minorHAnsi"/>
                <w:szCs w:val="20"/>
                <w:lang w:eastAsia="en-AU"/>
              </w:rPr>
              <w:t xml:space="preserve"> </w:t>
            </w:r>
            <w:r w:rsidR="00840BFE">
              <w:rPr>
                <w:rFonts w:asciiTheme="minorHAnsi" w:eastAsia="Times New Roman" w:hAnsiTheme="minorHAnsi"/>
                <w:szCs w:val="20"/>
                <w:lang w:eastAsia="en-AU"/>
              </w:rPr>
              <w:t>and doo</w:t>
            </w:r>
            <w:r w:rsidR="00FA2B17">
              <w:rPr>
                <w:rFonts w:asciiTheme="minorHAnsi" w:eastAsia="Times New Roman" w:hAnsiTheme="minorHAnsi"/>
                <w:szCs w:val="20"/>
                <w:lang w:eastAsia="en-AU"/>
              </w:rPr>
              <w:t>r</w:t>
            </w:r>
            <w:r w:rsidR="00840BFE">
              <w:rPr>
                <w:rFonts w:asciiTheme="minorHAnsi" w:eastAsia="Times New Roman" w:hAnsiTheme="minorHAnsi"/>
                <w:szCs w:val="2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/>
                <w:szCs w:val="20"/>
                <w:lang w:eastAsia="en-AU"/>
              </w:rPr>
              <w:t xml:space="preserve">a minimum of 3 </w:t>
            </w:r>
            <w:r w:rsidRPr="006836BA">
              <w:rPr>
                <w:rFonts w:asciiTheme="minorHAnsi" w:eastAsia="Times New Roman" w:hAnsiTheme="minorHAnsi"/>
                <w:szCs w:val="20"/>
                <w:lang w:eastAsia="en-AU"/>
              </w:rPr>
              <w:t>mm</w:t>
            </w:r>
            <w:r>
              <w:rPr>
                <w:rFonts w:asciiTheme="minorHAnsi" w:eastAsia="Times New Roman" w:hAnsiTheme="minorHAnsi"/>
                <w:szCs w:val="20"/>
                <w:lang w:eastAsia="en-AU"/>
              </w:rPr>
              <w:t xml:space="preserve"> </w:t>
            </w:r>
            <w:r w:rsidR="00545C88">
              <w:rPr>
                <w:rFonts w:asciiTheme="minorHAnsi" w:eastAsia="Times New Roman" w:hAnsiTheme="minorHAnsi"/>
                <w:szCs w:val="20"/>
                <w:lang w:eastAsia="en-AU"/>
              </w:rPr>
              <w:tab/>
            </w:r>
            <w:r w:rsidR="00545C88" w:rsidRPr="006836BA">
              <w:rPr>
                <w:rFonts w:ascii="Webdings" w:hAnsi="Webdings"/>
                <w:szCs w:val="20"/>
              </w:rPr>
              <w:t></w:t>
            </w:r>
            <w:r w:rsidR="00545C88" w:rsidRPr="006836BA">
              <w:rPr>
                <w:szCs w:val="20"/>
              </w:rPr>
              <w:tab/>
            </w:r>
            <w:r w:rsidR="00697D7B">
              <w:t xml:space="preserve">Yes </w:t>
            </w:r>
            <w:r w:rsidR="00697D7B">
              <w:tab/>
            </w:r>
            <w:r w:rsidR="00697D7B" w:rsidRPr="006836BA">
              <w:rPr>
                <w:rFonts w:ascii="Webdings" w:hAnsi="Webdings"/>
                <w:szCs w:val="20"/>
              </w:rPr>
              <w:t></w:t>
            </w:r>
            <w:r w:rsidR="00697D7B" w:rsidRPr="006836BA">
              <w:rPr>
                <w:szCs w:val="20"/>
              </w:rPr>
              <w:tab/>
            </w:r>
            <w:r w:rsidR="00744284">
              <w:t>No</w:t>
            </w:r>
          </w:p>
        </w:tc>
      </w:tr>
      <w:tr w:rsidR="00FA3411" w:rsidRPr="006836BA" w14:paraId="0FE24A9E" w14:textId="77777777" w:rsidTr="00252B3C">
        <w:trPr>
          <w:trHeight w:val="340"/>
        </w:trPr>
        <w:tc>
          <w:tcPr>
            <w:tcW w:w="2500" w:type="pct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9B4A193" w14:textId="22A4E1B4" w:rsidR="00FA3411" w:rsidRPr="006836BA" w:rsidRDefault="00FA3411" w:rsidP="00942EEB">
            <w:pPr>
              <w:pStyle w:val="TableParagraph"/>
              <w:tabs>
                <w:tab w:val="left" w:pos="3480"/>
                <w:tab w:val="left" w:pos="3822"/>
                <w:tab w:val="left" w:pos="4476"/>
                <w:tab w:val="left" w:pos="4871"/>
                <w:tab w:val="left" w:pos="4961"/>
                <w:tab w:val="left" w:pos="6804"/>
                <w:tab w:val="left" w:pos="7173"/>
                <w:tab w:val="left" w:pos="7739"/>
                <w:tab w:val="left" w:pos="8108"/>
              </w:tabs>
              <w:spacing w:line="0" w:lineRule="atLeast"/>
              <w:rPr>
                <w:rFonts w:asciiTheme="minorHAnsi" w:eastAsia="Times New Roman" w:hAnsiTheme="minorHAnsi"/>
                <w:lang w:eastAsia="en-AU"/>
              </w:rPr>
            </w:pPr>
            <w:r w:rsidRPr="39E20B75">
              <w:rPr>
                <w:rFonts w:asciiTheme="minorHAnsi" w:eastAsia="Times New Roman" w:hAnsiTheme="minorHAnsi"/>
                <w:lang w:eastAsia="en-AU"/>
              </w:rPr>
              <w:t>Are all edges rolled or folded:</w:t>
            </w:r>
            <w:r w:rsidR="00FA2B17">
              <w:tab/>
            </w:r>
            <w:r w:rsidR="00FA2B17" w:rsidRPr="39E20B75">
              <w:rPr>
                <w:rFonts w:ascii="Webdings" w:hAnsi="Webdings"/>
              </w:rPr>
              <w:t></w:t>
            </w:r>
            <w:r w:rsidR="00FA2B17">
              <w:tab/>
              <w:t xml:space="preserve">Yes </w:t>
            </w:r>
            <w:r w:rsidR="00FA2B17">
              <w:tab/>
            </w:r>
            <w:r w:rsidR="00FA2B17" w:rsidRPr="39E20B75">
              <w:rPr>
                <w:rFonts w:ascii="Webdings" w:hAnsi="Webdings"/>
              </w:rPr>
              <w:t></w:t>
            </w:r>
            <w:r w:rsidR="00FA2B17">
              <w:tab/>
              <w:t>No</w:t>
            </w:r>
          </w:p>
        </w:tc>
        <w:tc>
          <w:tcPr>
            <w:tcW w:w="2500" w:type="pct"/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01A7728D" w14:textId="77777777" w:rsidR="00FA3411" w:rsidRPr="006836BA" w:rsidRDefault="00FA3411" w:rsidP="00FA3411">
            <w:pPr>
              <w:pStyle w:val="TableParagraph"/>
              <w:tabs>
                <w:tab w:val="right" w:pos="5034"/>
                <w:tab w:val="left" w:pos="6804"/>
                <w:tab w:val="left" w:pos="7173"/>
                <w:tab w:val="left" w:pos="7739"/>
                <w:tab w:val="left" w:pos="8108"/>
              </w:tabs>
              <w:spacing w:line="0" w:lineRule="atLeast"/>
              <w:rPr>
                <w:rFonts w:asciiTheme="minorHAnsi" w:eastAsia="Times New Roman" w:hAnsiTheme="minorHAnsi"/>
                <w:szCs w:val="20"/>
                <w:lang w:eastAsia="en-AU"/>
              </w:rPr>
            </w:pPr>
          </w:p>
        </w:tc>
      </w:tr>
      <w:tr w:rsidR="00FA3411" w:rsidRPr="006836BA" w14:paraId="1B0ABE89" w14:textId="77777777" w:rsidTr="00475F0F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7553622" w14:textId="77777777" w:rsidR="00FA3411" w:rsidRPr="006836BA" w:rsidRDefault="00FA3411" w:rsidP="00FA3411">
            <w:pPr>
              <w:pStyle w:val="Bulletpoints"/>
              <w:numPr>
                <w:ilvl w:val="0"/>
                <w:numId w:val="0"/>
              </w:numPr>
              <w:tabs>
                <w:tab w:val="left" w:pos="8590"/>
                <w:tab w:val="left" w:pos="8959"/>
                <w:tab w:val="left" w:pos="9526"/>
                <w:tab w:val="left" w:pos="9894"/>
              </w:tabs>
              <w:spacing w:after="0" w:line="0" w:lineRule="atLeast"/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</w:pP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Are the 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doors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 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recessed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 or flush fitted and sized to prevent leverage points: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Yes</w:t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FA3411" w:rsidRPr="006836BA" w14:paraId="544335A8" w14:textId="77777777" w:rsidTr="00475F0F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63C5987" w14:textId="6468E091" w:rsidR="00FA3411" w:rsidRPr="006836BA" w:rsidRDefault="00FA3411" w:rsidP="00FA3411">
            <w:pPr>
              <w:pStyle w:val="Bulletpoints"/>
              <w:numPr>
                <w:ilvl w:val="0"/>
                <w:numId w:val="0"/>
              </w:numPr>
              <w:tabs>
                <w:tab w:val="left" w:pos="8590"/>
                <w:tab w:val="left" w:pos="8959"/>
                <w:tab w:val="left" w:pos="9526"/>
                <w:tab w:val="left" w:pos="9894"/>
              </w:tabs>
              <w:spacing w:after="0" w:line="0" w:lineRule="atLeast"/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</w:pP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Are all 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hinges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secured so that the door cannot be detached by remov</w:t>
            </w:r>
            <w:r w:rsidR="006259A2">
              <w:rPr>
                <w:rFonts w:asciiTheme="minorHAnsi" w:hAnsiTheme="minorHAnsi"/>
                <w:sz w:val="20"/>
                <w:szCs w:val="20"/>
              </w:rPr>
              <w:t>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pins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>: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Yes</w:t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FA3411" w:rsidRPr="006836BA" w14:paraId="6FD63B86" w14:textId="77777777" w:rsidTr="00475F0F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16E4EEA" w14:textId="77777777" w:rsidR="00FA3411" w:rsidRPr="006836BA" w:rsidRDefault="00FA3411" w:rsidP="00FA3411">
            <w:pPr>
              <w:pStyle w:val="Bulletpoints"/>
              <w:numPr>
                <w:ilvl w:val="0"/>
                <w:numId w:val="0"/>
              </w:numPr>
              <w:tabs>
                <w:tab w:val="left" w:pos="8590"/>
                <w:tab w:val="left" w:pos="8959"/>
                <w:tab w:val="left" w:pos="9526"/>
                <w:tab w:val="left" w:pos="9894"/>
              </w:tabs>
              <w:spacing w:after="0" w:line="0" w:lineRule="atLeast"/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</w:pP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Does 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the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 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safe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>/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storage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 xml:space="preserve"> weigh more than 150kg when empty:</w:t>
            </w:r>
            <w:r w:rsidRPr="006836BA"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Yes</w:t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894122" w:rsidRPr="006836BA" w14:paraId="1CB9A951" w14:textId="77777777" w:rsidTr="004E2E34">
        <w:trPr>
          <w:trHeight w:val="645"/>
        </w:trPr>
        <w:tc>
          <w:tcPr>
            <w:tcW w:w="5000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</w:tcPr>
          <w:p w14:paraId="65C08936" w14:textId="66CEFD4E" w:rsidR="00894122" w:rsidRDefault="00894122" w:rsidP="00F97778">
            <w:pPr>
              <w:pStyle w:val="Bulletpoints"/>
              <w:numPr>
                <w:ilvl w:val="0"/>
                <w:numId w:val="0"/>
              </w:numPr>
              <w:tabs>
                <w:tab w:val="left" w:pos="8590"/>
                <w:tab w:val="left" w:pos="8959"/>
                <w:tab w:val="left" w:pos="9526"/>
                <w:tab w:val="left" w:pos="9894"/>
              </w:tabs>
              <w:spacing w:after="0" w:line="0" w:lineRule="atLeast"/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687653">
              <w:rPr>
                <w:rFonts w:asciiTheme="minorHAnsi" w:hAnsiTheme="minorHAnsi"/>
                <w:sz w:val="20"/>
                <w:szCs w:val="20"/>
              </w:rPr>
              <w:t>less than 150 kg, i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s the safe/storage bolted to a wall or floor</w:t>
            </w:r>
            <w:r w:rsidR="002730A3">
              <w:rPr>
                <w:rFonts w:asciiTheme="minorHAnsi" w:hAnsiTheme="minorHAnsi"/>
                <w:sz w:val="20"/>
                <w:szCs w:val="20"/>
              </w:rPr>
              <w:t xml:space="preserve"> with </w:t>
            </w:r>
            <w:r w:rsidR="002730A3" w:rsidRPr="39E20B75">
              <w:rPr>
                <w:rFonts w:asciiTheme="minorHAnsi" w:hAnsiTheme="minorHAnsi"/>
                <w:sz w:val="20"/>
                <w:szCs w:val="20"/>
              </w:rPr>
              <w:t>at</w:t>
            </w:r>
            <w:r w:rsidR="1311B481" w:rsidRPr="39E20B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30A3" w:rsidRPr="39E20B75">
              <w:rPr>
                <w:rFonts w:asciiTheme="minorHAnsi" w:hAnsiTheme="minorHAnsi"/>
                <w:sz w:val="20"/>
                <w:szCs w:val="20"/>
              </w:rPr>
              <w:t>least</w:t>
            </w:r>
            <w:r w:rsidR="002730A3">
              <w:rPr>
                <w:rFonts w:asciiTheme="minorHAnsi" w:hAnsiTheme="minorHAnsi"/>
                <w:sz w:val="20"/>
                <w:szCs w:val="20"/>
              </w:rPr>
              <w:t xml:space="preserve"> 2 bolt-down points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Yes</w:t>
            </w:r>
            <w: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No</w:t>
            </w:r>
          </w:p>
          <w:p w14:paraId="5C4D4E17" w14:textId="161E32F1" w:rsidR="004E2E34" w:rsidRPr="004E2E34" w:rsidRDefault="004E2E34" w:rsidP="004E2E34">
            <w:pPr>
              <w:pStyle w:val="Bulletpoints"/>
              <w:numPr>
                <w:ilvl w:val="0"/>
                <w:numId w:val="0"/>
              </w:numPr>
              <w:tabs>
                <w:tab w:val="left" w:pos="8590"/>
                <w:tab w:val="left" w:pos="8959"/>
                <w:tab w:val="left" w:pos="9526"/>
                <w:tab w:val="left" w:pos="9894"/>
              </w:tabs>
              <w:spacing w:before="120" w:after="0" w:line="0" w:lineRule="atLeast"/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</w:pPr>
            <w:r w:rsidRPr="004E2E34">
              <w:rPr>
                <w:sz w:val="20"/>
                <w:szCs w:val="20"/>
              </w:rPr>
              <w:t>Details of bolts</w:t>
            </w:r>
            <w:r>
              <w:rPr>
                <w:sz w:val="20"/>
                <w:szCs w:val="20"/>
              </w:rPr>
              <w:t>:</w:t>
            </w:r>
          </w:p>
        </w:tc>
      </w:tr>
      <w:tr w:rsidR="002730A3" w:rsidRPr="006836BA" w14:paraId="2D0C39D7" w14:textId="77777777" w:rsidTr="39E20B7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2" w:themeShade="A6"/>
              <w:left w:val="single" w:sz="4" w:space="0" w:color="A6A6A6" w:themeColor="background2" w:themeShade="A6"/>
              <w:bottom w:val="single" w:sz="4" w:space="0" w:color="A6A6A6" w:themeColor="background2" w:themeShade="A6"/>
              <w:right w:val="single" w:sz="4" w:space="0" w:color="A6A6A6" w:themeColor="background2" w:themeShade="A6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9C31BBE" w14:textId="51968085" w:rsidR="002730A3" w:rsidRPr="006836BA" w:rsidRDefault="002730A3" w:rsidP="00942EEB">
            <w:pPr>
              <w:pStyle w:val="Bulletpoints"/>
              <w:numPr>
                <w:ilvl w:val="0"/>
                <w:numId w:val="0"/>
              </w:numPr>
              <w:tabs>
                <w:tab w:val="left" w:pos="3481"/>
                <w:tab w:val="left" w:pos="3822"/>
                <w:tab w:val="left" w:pos="4474"/>
                <w:tab w:val="left" w:pos="4871"/>
              </w:tabs>
              <w:spacing w:after="0" w:line="0" w:lineRule="atLeast"/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Is there at least 1</w:t>
            </w:r>
            <w:r w:rsidRPr="00AD7784">
              <w:rPr>
                <w:sz w:val="20"/>
                <w:szCs w:val="20"/>
              </w:rPr>
              <w:t xml:space="preserve"> locking </w:t>
            </w:r>
            <w:r w:rsidRPr="39E20B75">
              <w:rPr>
                <w:sz w:val="20"/>
                <w:szCs w:val="20"/>
              </w:rPr>
              <w:t>point</w:t>
            </w:r>
            <w:r>
              <w:rPr>
                <w:sz w:val="20"/>
                <w:szCs w:val="20"/>
              </w:rPr>
              <w:t>:</w:t>
            </w:r>
            <w:r w:rsidRPr="006836BA">
              <w:rPr>
                <w:rFonts w:ascii="Webdings" w:hAnsi="Webdings"/>
                <w:sz w:val="20"/>
                <w:szCs w:val="20"/>
              </w:rPr>
              <w:t></w:t>
            </w:r>
            <w: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Yes</w:t>
            </w:r>
            <w: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F97778" w:rsidRPr="006836BA" w14:paraId="403728F8" w14:textId="77777777" w:rsidTr="39E20B7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2" w:themeShade="A6"/>
              <w:left w:val="single" w:sz="4" w:space="0" w:color="A6A6A6" w:themeColor="background2" w:themeShade="A6"/>
              <w:bottom w:val="single" w:sz="4" w:space="0" w:color="A6A6A6" w:themeColor="background2" w:themeShade="A6"/>
              <w:right w:val="single" w:sz="4" w:space="0" w:color="A6A6A6" w:themeColor="background2" w:themeShade="A6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B6A832C" w14:textId="473B388A" w:rsidR="00F97778" w:rsidRDefault="00F97778" w:rsidP="00F97778">
            <w:pPr>
              <w:pStyle w:val="Bulletpoints"/>
              <w:numPr>
                <w:ilvl w:val="0"/>
                <w:numId w:val="0"/>
              </w:numPr>
              <w:tabs>
                <w:tab w:val="left" w:pos="8590"/>
                <w:tab w:val="left" w:pos="8959"/>
                <w:tab w:val="left" w:pos="9526"/>
                <w:tab w:val="left" w:pos="9894"/>
              </w:tabs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padlock is used, is it a shrouded padlock and the lock cannot be cut or broken off:</w:t>
            </w:r>
            <w:r>
              <w:rPr>
                <w:sz w:val="20"/>
                <w:szCs w:val="20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Yes</w:t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Pr="006836BA">
              <w:rPr>
                <w:rFonts w:ascii="Webdings" w:hAnsi="Webdings"/>
                <w:sz w:val="20"/>
                <w:szCs w:val="20"/>
              </w:rPr>
              <w:t></w:t>
            </w:r>
            <w:r w:rsidRPr="006836BA">
              <w:rPr>
                <w:rFonts w:asciiTheme="minorHAnsi" w:hAnsiTheme="minorHAnsi"/>
                <w:sz w:val="20"/>
                <w:szCs w:val="20"/>
              </w:rPr>
              <w:tab/>
            </w:r>
            <w:r w:rsidRPr="006836BA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064FD0" w:rsidRPr="00C7791C" w14:paraId="1642A969" w14:textId="77777777" w:rsidTr="39E20B75">
        <w:trPr>
          <w:trHeight w:val="3132"/>
        </w:trPr>
        <w:tc>
          <w:tcPr>
            <w:tcW w:w="5000" w:type="pct"/>
            <w:gridSpan w:val="2"/>
            <w:tcBorders>
              <w:top w:val="single" w:sz="4" w:space="0" w:color="A6A6A6" w:themeColor="background2" w:themeShade="A6"/>
              <w:left w:val="single" w:sz="4" w:space="0" w:color="A6A6A6" w:themeColor="background2" w:themeShade="A6"/>
              <w:bottom w:val="single" w:sz="4" w:space="0" w:color="A6A6A6" w:themeColor="background2" w:themeShade="A6"/>
              <w:right w:val="single" w:sz="4" w:space="0" w:color="A6A6A6" w:themeColor="background2" w:themeShade="A6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</w:tcMar>
          </w:tcPr>
          <w:p w14:paraId="4913C393" w14:textId="77777777" w:rsidR="00064FD0" w:rsidRPr="00C7791C" w:rsidRDefault="00064FD0" w:rsidP="00064FD0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894122">
              <w:rPr>
                <w:sz w:val="20"/>
                <w:szCs w:val="20"/>
              </w:rPr>
              <w:t>Additional security arrangements:</w:t>
            </w:r>
          </w:p>
        </w:tc>
      </w:tr>
      <w:tr w:rsidR="00064FD0" w:rsidRPr="00FB401A" w14:paraId="74091533" w14:textId="77777777" w:rsidTr="39E20B75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6A6A6" w:themeColor="background2" w:themeShade="A6"/>
              <w:left w:val="single" w:sz="4" w:space="0" w:color="A6A6A6" w:themeColor="background2" w:themeShade="A6"/>
              <w:bottom w:val="single" w:sz="4" w:space="0" w:color="A6A6A6" w:themeColor="background2" w:themeShade="A6"/>
              <w:right w:val="single" w:sz="4" w:space="0" w:color="A6A6A6" w:themeColor="background2" w:themeShade="A6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</w:tcMar>
          </w:tcPr>
          <w:p w14:paraId="1669CDCE" w14:textId="77777777" w:rsidR="00064FD0" w:rsidRPr="00FB401A" w:rsidRDefault="00064FD0" w:rsidP="00064FD0">
            <w:pPr>
              <w:pStyle w:val="Bulletpoints"/>
              <w:numPr>
                <w:ilvl w:val="0"/>
                <w:numId w:val="13"/>
              </w:numPr>
              <w:spacing w:after="0" w:line="0" w:lineRule="atLeast"/>
              <w:ind w:left="372"/>
              <w:rPr>
                <w:sz w:val="20"/>
                <w:szCs w:val="20"/>
              </w:rPr>
            </w:pPr>
            <w:r w:rsidRPr="00C7791C">
              <w:rPr>
                <w:sz w:val="20"/>
                <w:szCs w:val="20"/>
              </w:rPr>
              <w:t xml:space="preserve">Photos </w:t>
            </w:r>
            <w:r>
              <w:rPr>
                <w:sz w:val="20"/>
                <w:szCs w:val="20"/>
              </w:rPr>
              <w:t xml:space="preserve">included </w:t>
            </w:r>
            <w:r w:rsidRPr="00C7791C">
              <w:rPr>
                <w:sz w:val="20"/>
                <w:szCs w:val="20"/>
              </w:rPr>
              <w:t>of storage/safe</w:t>
            </w:r>
            <w:r>
              <w:rPr>
                <w:sz w:val="20"/>
                <w:szCs w:val="20"/>
              </w:rPr>
              <w:t xml:space="preserve"> </w:t>
            </w:r>
            <w:r w:rsidRPr="00C7791C">
              <w:rPr>
                <w:sz w:val="20"/>
                <w:szCs w:val="20"/>
              </w:rPr>
              <w:t>includ</w:t>
            </w:r>
            <w:r>
              <w:rPr>
                <w:sz w:val="20"/>
                <w:szCs w:val="20"/>
              </w:rPr>
              <w:t>ing</w:t>
            </w:r>
            <w:r w:rsidRPr="00C7791C">
              <w:rPr>
                <w:sz w:val="20"/>
                <w:szCs w:val="20"/>
              </w:rPr>
              <w:t xml:space="preserve"> exterior of storage/safe, interior of storage/safe showing location of all securing bolts or welds, any internal compartments, doors and the locking mechanism or locks</w:t>
            </w:r>
          </w:p>
        </w:tc>
      </w:tr>
    </w:tbl>
    <w:p w14:paraId="2FA59544" w14:textId="77777777" w:rsidR="004D4366" w:rsidRDefault="004D4366" w:rsidP="00C74384">
      <w:pPr>
        <w:spacing w:before="0" w:after="0"/>
        <w:rPr>
          <w:sz w:val="16"/>
          <w:szCs w:val="16"/>
        </w:rPr>
      </w:pPr>
    </w:p>
    <w:p w14:paraId="2FF3F132" w14:textId="77777777" w:rsidR="004D4366" w:rsidRPr="00C74384" w:rsidRDefault="004D4366" w:rsidP="00C74384">
      <w:pPr>
        <w:spacing w:before="0" w:after="0"/>
        <w:rPr>
          <w:sz w:val="16"/>
          <w:szCs w:val="16"/>
        </w:rPr>
      </w:pPr>
    </w:p>
    <w:p w14:paraId="61DF659D" w14:textId="05790A97" w:rsidR="00113402" w:rsidRDefault="00113402" w:rsidP="005D0F55">
      <w:pPr>
        <w:pStyle w:val="TableParagraph"/>
        <w:spacing w:line="0" w:lineRule="atLeast"/>
        <w:sectPr w:rsidR="00113402" w:rsidSect="00506B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155" w:right="794" w:bottom="284" w:left="567" w:header="284" w:footer="1021" w:gutter="0"/>
          <w:cols w:space="708"/>
          <w:titlePg/>
          <w:docGrid w:linePitch="360"/>
        </w:sectPr>
      </w:pPr>
    </w:p>
    <w:p w14:paraId="12F85DB7" w14:textId="77777777" w:rsidR="00756557" w:rsidRDefault="00756557" w:rsidP="001555B8">
      <w:pPr>
        <w:spacing w:before="0" w:after="0"/>
      </w:pPr>
    </w:p>
    <w:tbl>
      <w:tblPr>
        <w:tblW w:w="511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090FE8" w:rsidRPr="00C7791C" w14:paraId="508F9DAB" w14:textId="77777777" w:rsidTr="006100B8">
        <w:trPr>
          <w:trHeight w:val="345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4E"/>
            <w:noWrap/>
            <w:tcMar>
              <w:top w:w="0" w:type="dxa"/>
              <w:left w:w="57" w:type="dxa"/>
              <w:bottom w:w="0" w:type="dxa"/>
            </w:tcMar>
          </w:tcPr>
          <w:p w14:paraId="39F03E37" w14:textId="3BCDB8CF" w:rsidR="00090FE8" w:rsidRPr="00C7791C" w:rsidRDefault="006100B8" w:rsidP="00090FE8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Inspection details </w:t>
            </w:r>
            <w:r w:rsidRPr="006100B8">
              <w:rPr>
                <w:sz w:val="16"/>
                <w:szCs w:val="16"/>
              </w:rPr>
              <w:t>(if required)</w:t>
            </w:r>
          </w:p>
        </w:tc>
      </w:tr>
      <w:tr w:rsidR="00090FE8" w:rsidRPr="00C7791C" w14:paraId="09B0AE14" w14:textId="77777777" w:rsidTr="00E33A85">
        <w:trPr>
          <w:trHeight w:val="5347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</w:tcMar>
          </w:tcPr>
          <w:p w14:paraId="4FAF0DC9" w14:textId="77777777" w:rsidR="00090FE8" w:rsidRPr="00C7791C" w:rsidRDefault="00090FE8" w:rsidP="00090FE8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14:paraId="1E257948" w14:textId="77777777" w:rsidR="004E378F" w:rsidRDefault="004E378F" w:rsidP="001555B8">
      <w:pPr>
        <w:spacing w:before="0" w:after="0"/>
      </w:pPr>
    </w:p>
    <w:tbl>
      <w:tblPr>
        <w:tblW w:w="511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5387"/>
      </w:tblGrid>
      <w:tr w:rsidR="00FB401A" w:rsidRPr="004E378F" w14:paraId="23BD9BCB" w14:textId="77777777" w:rsidTr="001971BB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4E"/>
            <w:noWrap/>
            <w:tcMar>
              <w:top w:w="0" w:type="dxa"/>
              <w:left w:w="57" w:type="dxa"/>
              <w:bottom w:w="0" w:type="dxa"/>
            </w:tcMar>
            <w:vAlign w:val="center"/>
          </w:tcPr>
          <w:p w14:paraId="4841EA12" w14:textId="121ABB49" w:rsidR="00FB401A" w:rsidRPr="004E378F" w:rsidRDefault="004E378F" w:rsidP="00C54EC7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b/>
                <w:bCs/>
                <w:sz w:val="20"/>
                <w:szCs w:val="20"/>
              </w:rPr>
            </w:pPr>
            <w:r w:rsidRPr="004E378F">
              <w:rPr>
                <w:b/>
                <w:bCs/>
                <w:sz w:val="20"/>
                <w:szCs w:val="20"/>
              </w:rPr>
              <w:t>Inspection outcome</w:t>
            </w:r>
          </w:p>
        </w:tc>
      </w:tr>
      <w:tr w:rsidR="000269FF" w:rsidRPr="00C7791C" w14:paraId="546BDFCA" w14:textId="77777777" w:rsidTr="00DE5960">
        <w:trPr>
          <w:trHeight w:val="345"/>
        </w:trPr>
        <w:tc>
          <w:tcPr>
            <w:tcW w:w="2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71CC9BD" w14:textId="0CFD3F2C" w:rsidR="000269FF" w:rsidRPr="00C7791C" w:rsidRDefault="004E6BA9" w:rsidP="00E23901">
            <w:pPr>
              <w:pStyle w:val="Bulletpoints"/>
              <w:numPr>
                <w:ilvl w:val="0"/>
                <w:numId w:val="0"/>
              </w:numPr>
              <w:tabs>
                <w:tab w:val="left" w:pos="1579"/>
                <w:tab w:val="left" w:pos="1916"/>
                <w:tab w:val="left" w:pos="3095"/>
                <w:tab w:val="left" w:pos="3436"/>
              </w:tabs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12CF2">
              <w:rPr>
                <w:sz w:val="20"/>
                <w:szCs w:val="20"/>
              </w:rPr>
              <w:t>utcome</w:t>
            </w:r>
            <w:r w:rsidR="000269FF">
              <w:rPr>
                <w:sz w:val="20"/>
                <w:szCs w:val="20"/>
              </w:rPr>
              <w:t>:</w:t>
            </w:r>
            <w:r w:rsidR="00727CC5" w:rsidRPr="00C7791C">
              <w:rPr>
                <w:rFonts w:ascii="Webdings" w:hAnsi="Webdings"/>
                <w:b/>
                <w:sz w:val="20"/>
                <w:szCs w:val="20"/>
              </w:rPr>
              <w:t></w:t>
            </w:r>
            <w:r w:rsidR="00E23901">
              <w:rPr>
                <w:rFonts w:ascii="Webdings" w:hAnsi="Webdings"/>
                <w:b/>
                <w:sz w:val="20"/>
                <w:szCs w:val="20"/>
              </w:rPr>
              <w:tab/>
            </w:r>
            <w:r w:rsidR="00727CC5" w:rsidRPr="00C7791C">
              <w:rPr>
                <w:rFonts w:ascii="Webdings" w:hAnsi="Webdings"/>
                <w:b/>
                <w:sz w:val="20"/>
                <w:szCs w:val="20"/>
              </w:rPr>
              <w:t></w:t>
            </w:r>
            <w:r w:rsidR="00727CC5" w:rsidRPr="00C7791C">
              <w:rPr>
                <w:rFonts w:ascii="Webdings" w:hAnsi="Webdings"/>
                <w:b/>
                <w:sz w:val="20"/>
                <w:szCs w:val="20"/>
              </w:rPr>
              <w:tab/>
            </w:r>
            <w:r w:rsidR="008F0378" w:rsidRPr="00E23901">
              <w:rPr>
                <w:rStyle w:val="Questionlabel"/>
                <w:rFonts w:asciiTheme="minorHAnsi" w:hAnsiTheme="minorHAnsi"/>
                <w:b w:val="0"/>
              </w:rPr>
              <w:t>Approved</w:t>
            </w:r>
            <w:r w:rsidR="00727CC5" w:rsidRPr="00C7791C">
              <w:rPr>
                <w:rStyle w:val="Questionlabel"/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="00727CC5" w:rsidRPr="00C7791C">
              <w:rPr>
                <w:rFonts w:ascii="Webdings" w:hAnsi="Webdings"/>
                <w:b/>
                <w:sz w:val="20"/>
                <w:szCs w:val="20"/>
              </w:rPr>
              <w:t></w:t>
            </w:r>
            <w:r w:rsidR="008F0378">
              <w:rPr>
                <w:rFonts w:ascii="Webdings" w:hAnsi="Webdings"/>
                <w:b/>
                <w:sz w:val="20"/>
                <w:szCs w:val="20"/>
              </w:rPr>
              <w:tab/>
            </w:r>
            <w:r w:rsidR="00E23901" w:rsidRPr="00E23901">
              <w:rPr>
                <w:rFonts w:asciiTheme="minorHAnsi" w:hAnsiTheme="minorHAnsi"/>
                <w:bCs/>
                <w:sz w:val="20"/>
                <w:szCs w:val="20"/>
              </w:rPr>
              <w:t>Failed</w:t>
            </w:r>
          </w:p>
        </w:tc>
        <w:tc>
          <w:tcPr>
            <w:tcW w:w="2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1261FE77" w14:textId="45CB969C" w:rsidR="000269FF" w:rsidRPr="00C7791C" w:rsidRDefault="004E6BA9" w:rsidP="00C54EC7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inspection:</w:t>
            </w:r>
          </w:p>
        </w:tc>
      </w:tr>
      <w:tr w:rsidR="00AE76E7" w:rsidRPr="00C7791C" w14:paraId="00EC1B5F" w14:textId="77777777" w:rsidTr="00AE76E7">
        <w:trPr>
          <w:trHeight w:val="846"/>
        </w:trPr>
        <w:tc>
          <w:tcPr>
            <w:tcW w:w="2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</w:tcMar>
          </w:tcPr>
          <w:p w14:paraId="53D71050" w14:textId="77777777" w:rsidR="00AE76E7" w:rsidRPr="00C7791C" w:rsidRDefault="00AE76E7" w:rsidP="00C54EC7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member</w:t>
            </w:r>
          </w:p>
        </w:tc>
        <w:tc>
          <w:tcPr>
            <w:tcW w:w="2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7" w:type="dxa"/>
            </w:tcMar>
          </w:tcPr>
          <w:p w14:paraId="2ED6C90F" w14:textId="73DC72AD" w:rsidR="00AE76E7" w:rsidRPr="00C7791C" w:rsidRDefault="00AE76E7" w:rsidP="00C54EC7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  <w:r w:rsidRPr="00AE76E7">
              <w:rPr>
                <w:sz w:val="16"/>
                <w:szCs w:val="16"/>
              </w:rPr>
              <w:t>(printed)</w:t>
            </w:r>
            <w:r>
              <w:rPr>
                <w:sz w:val="20"/>
                <w:szCs w:val="20"/>
              </w:rPr>
              <w:t>:</w:t>
            </w:r>
          </w:p>
        </w:tc>
      </w:tr>
      <w:tr w:rsidR="00AE76E7" w:rsidRPr="00C7791C" w14:paraId="40D176AD" w14:textId="77777777" w:rsidTr="007D77AC">
        <w:trPr>
          <w:trHeight w:val="345"/>
        </w:trPr>
        <w:tc>
          <w:tcPr>
            <w:tcW w:w="2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</w:tcMar>
          </w:tcPr>
          <w:p w14:paraId="27C7167A" w14:textId="0527EBD6" w:rsidR="00AE76E7" w:rsidRPr="00C7791C" w:rsidRDefault="00AE76E7" w:rsidP="00C54EC7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/ Rank:</w:t>
            </w:r>
          </w:p>
        </w:tc>
        <w:tc>
          <w:tcPr>
            <w:tcW w:w="2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2010D53E" w14:textId="39A9D1E5" w:rsidR="00AE76E7" w:rsidRPr="00C7791C" w:rsidRDefault="00AE76E7" w:rsidP="00C54EC7">
            <w:pPr>
              <w:pStyle w:val="Bulletpoints"/>
              <w:numPr>
                <w:ilvl w:val="0"/>
                <w:numId w:val="0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 No:</w:t>
            </w:r>
          </w:p>
        </w:tc>
      </w:tr>
    </w:tbl>
    <w:p w14:paraId="25180C56" w14:textId="55D8A788" w:rsidR="00A66548" w:rsidRPr="00165669" w:rsidRDefault="00A66548" w:rsidP="0076671B">
      <w:pPr>
        <w:spacing w:before="0" w:after="0"/>
        <w:rPr>
          <w:i/>
          <w:iCs/>
          <w:color w:val="E35505"/>
          <w:sz w:val="16"/>
          <w:szCs w:val="16"/>
        </w:rPr>
      </w:pPr>
    </w:p>
    <w:sectPr w:rsidR="00A66548" w:rsidRPr="00165669" w:rsidSect="0076671B">
      <w:pgSz w:w="11906" w:h="16838" w:code="9"/>
      <w:pgMar w:top="851" w:right="794" w:bottom="284" w:left="567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C76C" w14:textId="77777777" w:rsidR="00F717E9" w:rsidRDefault="00F717E9" w:rsidP="004D1339">
      <w:r>
        <w:separator/>
      </w:r>
    </w:p>
  </w:endnote>
  <w:endnote w:type="continuationSeparator" w:id="0">
    <w:p w14:paraId="6DE9A178" w14:textId="77777777" w:rsidR="00F717E9" w:rsidRDefault="00F717E9" w:rsidP="004D1339">
      <w:r>
        <w:continuationSeparator/>
      </w:r>
    </w:p>
  </w:endnote>
  <w:endnote w:type="continuationNotice" w:id="1">
    <w:p w14:paraId="751AC5F1" w14:textId="77777777" w:rsidR="00F717E9" w:rsidRDefault="00F717E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8828" w14:textId="77777777" w:rsidR="005C65E4" w:rsidRPr="005C65E4" w:rsidRDefault="005C65E4" w:rsidP="004D1339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856FC69" wp14:editId="68B62164">
              <wp:simplePos x="0" y="0"/>
              <wp:positionH relativeFrom="margin">
                <wp:posOffset>-370205</wp:posOffset>
              </wp:positionH>
              <wp:positionV relativeFrom="paragraph">
                <wp:posOffset>-416086</wp:posOffset>
              </wp:positionV>
              <wp:extent cx="7733030" cy="1447761"/>
              <wp:effectExtent l="0" t="0" r="1270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33030" cy="1447761"/>
                        <a:chOff x="2339" y="0"/>
                        <a:chExt cx="7732796" cy="1447761"/>
                      </a:xfrm>
                    </wpg:grpSpPr>
                    <pic:pic xmlns:pic="http://schemas.openxmlformats.org/drawingml/2006/picture">
                      <pic:nvPicPr>
                        <pic:cNvPr id="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9" y="0"/>
                          <a:ext cx="7732796" cy="1287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262" y="759751"/>
                          <a:ext cx="7297981" cy="6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0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6"/>
                              <w:gridCol w:w="1838"/>
                              <w:gridCol w:w="1838"/>
                              <w:gridCol w:w="1838"/>
                            </w:tblGrid>
                            <w:tr w:rsidR="00D42743" w14:paraId="1E6AD3FD" w14:textId="77777777" w:rsidTr="00AD7345">
                              <w:tc>
                                <w:tcPr>
                                  <w:tcW w:w="9786" w:type="dxa"/>
                                  <w:shd w:val="clear" w:color="auto" w:fill="auto"/>
                                </w:tcPr>
                                <w:p w14:paraId="2868DABC" w14:textId="77777777" w:rsidR="00D42743" w:rsidRPr="008663CC" w:rsidRDefault="00D42743" w:rsidP="001555B8">
                                  <w:pPr>
                                    <w:spacing w:after="0"/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OUR MISSION: To serve and protect</w:t>
                                  </w:r>
                                </w:p>
                                <w:p w14:paraId="599C257B" w14:textId="77777777" w:rsidR="00D42743" w:rsidRPr="008663CC" w:rsidRDefault="00D42743" w:rsidP="001555B8">
                                  <w:pPr>
                                    <w:spacing w:before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OUR VISION: A safe and resilient Northern Territory</w:t>
                                  </w:r>
                                  <w:r w:rsidRPr="008663CC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auto"/>
                                </w:tcPr>
                                <w:p w14:paraId="428B73F3" w14:textId="0E55E8AB" w:rsidR="00E12F9A" w:rsidRDefault="00D32B99" w:rsidP="004D1339">
                                  <w:pPr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instrText xml:space="preserve"> PAGE  \* Arabic  \* MERGEFORMAT </w:instrTex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instrText xml:space="preserve"> NUMPAGES  \* Arabic  \* MERGEFORMAT </w:instrTex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5656BF97" w14:textId="2914757B" w:rsidR="00D42743" w:rsidRPr="00E12F9A" w:rsidRDefault="00D42743" w:rsidP="004D13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auto"/>
                                </w:tcPr>
                                <w:p w14:paraId="5900F0E0" w14:textId="4A838826" w:rsidR="00D42743" w:rsidRPr="00E12F9A" w:rsidRDefault="00D42743" w:rsidP="004D13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instrText xml:space="preserve"> PAGE  \* Arabic  \* MERGEFORMAT </w:instrTex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instrText xml:space="preserve"> NUMPAGES  \* Arabic  \* MERGEFORMAT </w:instrTex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12F9A">
                                    <w:rPr>
                                      <w:rStyle w:val="PageNumber"/>
                                      <w:rFonts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auto"/>
                                </w:tcPr>
                                <w:p w14:paraId="1425A63B" w14:textId="50525B1A" w:rsidR="00D42743" w:rsidRPr="008663CC" w:rsidRDefault="00D42743" w:rsidP="004D13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t xml:space="preserve">PAGE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instrText xml:space="preserve"> PAGE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</w:rPr>
                                    <w:t>2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end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t xml:space="preserve"> OF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instrText xml:space="preserve"> NUMPAGES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</w:rPr>
                                    <w:t>2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  <w:p w14:paraId="0366EBA5" w14:textId="77777777" w:rsidR="00D42743" w:rsidRPr="008663CC" w:rsidRDefault="00D42743" w:rsidP="004D1339"/>
                              </w:tc>
                            </w:tr>
                          </w:tbl>
                          <w:p w14:paraId="0353497C" w14:textId="77777777" w:rsidR="00D42743" w:rsidRPr="004D7D6A" w:rsidRDefault="00D42743" w:rsidP="004D1339"/>
                          <w:p w14:paraId="2D36D2D8" w14:textId="77777777" w:rsidR="00D42743" w:rsidRPr="00FC36BC" w:rsidRDefault="00D42743" w:rsidP="004D1339"/>
                          <w:p w14:paraId="2B43762C" w14:textId="77777777" w:rsidR="00D42743" w:rsidRPr="00ED74BC" w:rsidRDefault="00D42743" w:rsidP="004D1339"/>
                          <w:p w14:paraId="56194E53" w14:textId="77777777" w:rsidR="00D42743" w:rsidRPr="00765397" w:rsidRDefault="00D42743" w:rsidP="004D1339"/>
                          <w:p w14:paraId="23DEA5EA" w14:textId="77777777" w:rsidR="00D42743" w:rsidRPr="00676A70" w:rsidRDefault="00D42743" w:rsidP="004D1339"/>
                          <w:p w14:paraId="2F8FBABB" w14:textId="77777777" w:rsidR="005C65E4" w:rsidRPr="00676A70" w:rsidRDefault="005C65E4" w:rsidP="004D1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6FC69" id="Group 9" o:spid="_x0000_s1026" style="position:absolute;margin-left:-29.15pt;margin-top:-32.75pt;width:608.9pt;height:114pt;z-index:-251660800;mso-position-horizontal-relative:margin;mso-width-relative:margin;mso-height-relative:margin" coordorigin="23" coordsize="77327,14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3;width:77328;height:1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602;top:7597;width:72980;height: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tbl>
                      <w:tblPr>
                        <w:tblW w:w="1530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786"/>
                        <w:gridCol w:w="1838"/>
                        <w:gridCol w:w="1838"/>
                        <w:gridCol w:w="1838"/>
                      </w:tblGrid>
                      <w:tr w:rsidR="00D42743" w14:paraId="1E6AD3FD" w14:textId="77777777" w:rsidTr="00AD7345">
                        <w:tc>
                          <w:tcPr>
                            <w:tcW w:w="9786" w:type="dxa"/>
                            <w:shd w:val="clear" w:color="auto" w:fill="auto"/>
                          </w:tcPr>
                          <w:p w14:paraId="2868DABC" w14:textId="77777777" w:rsidR="00D42743" w:rsidRPr="008663CC" w:rsidRDefault="00D42743" w:rsidP="001555B8">
                            <w:pPr>
                              <w:spacing w:after="0"/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OUR MISSION: To serve and protect</w:t>
                            </w:r>
                          </w:p>
                          <w:p w14:paraId="599C257B" w14:textId="77777777" w:rsidR="00D42743" w:rsidRPr="008663CC" w:rsidRDefault="00D42743" w:rsidP="001555B8">
                            <w:pPr>
                              <w:spacing w:before="0"/>
                              <w:rPr>
                                <w:rFonts w:ascii="Century Gothic" w:hAnsi="Century Gothic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OUR VISION: A safe and resilient Northern Territory</w:t>
                            </w:r>
                            <w:r w:rsidRPr="008663C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auto"/>
                          </w:tcPr>
                          <w:p w14:paraId="428B73F3" w14:textId="0E55E8AB" w:rsidR="00E12F9A" w:rsidRDefault="00D32B99" w:rsidP="004D1339">
                            <w:pPr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of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656BF97" w14:textId="2914757B" w:rsidR="00D42743" w:rsidRPr="00E12F9A" w:rsidRDefault="00D42743" w:rsidP="004D13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2F9A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auto"/>
                          </w:tcPr>
                          <w:p w14:paraId="5900F0E0" w14:textId="4A838826" w:rsidR="00D42743" w:rsidRPr="00E12F9A" w:rsidRDefault="00D42743" w:rsidP="004D13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E12F9A">
                              <w:rPr>
                                <w:rStyle w:val="PageNumber"/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auto"/>
                          </w:tcPr>
                          <w:p w14:paraId="1425A63B" w14:textId="50525B1A" w:rsidR="00D42743" w:rsidRPr="008663CC" w:rsidRDefault="00D42743" w:rsidP="004D13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t xml:space="preserve">PAGE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instrText xml:space="preserve"> PAGE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</w:rPr>
                              <w:t>2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end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t xml:space="preserve"> OF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instrText xml:space="preserve"> NUMPAGES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</w:rPr>
                              <w:t>2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end"/>
                            </w:r>
                          </w:p>
                          <w:p w14:paraId="0366EBA5" w14:textId="77777777" w:rsidR="00D42743" w:rsidRPr="008663CC" w:rsidRDefault="00D42743" w:rsidP="004D1339"/>
                        </w:tc>
                      </w:tr>
                    </w:tbl>
                    <w:p w14:paraId="0353497C" w14:textId="77777777" w:rsidR="00D42743" w:rsidRPr="004D7D6A" w:rsidRDefault="00D42743" w:rsidP="004D1339"/>
                    <w:p w14:paraId="2D36D2D8" w14:textId="77777777" w:rsidR="00D42743" w:rsidRPr="00FC36BC" w:rsidRDefault="00D42743" w:rsidP="004D1339"/>
                    <w:p w14:paraId="2B43762C" w14:textId="77777777" w:rsidR="00D42743" w:rsidRPr="00ED74BC" w:rsidRDefault="00D42743" w:rsidP="004D1339"/>
                    <w:p w14:paraId="56194E53" w14:textId="77777777" w:rsidR="00D42743" w:rsidRPr="00765397" w:rsidRDefault="00D42743" w:rsidP="004D1339"/>
                    <w:p w14:paraId="23DEA5EA" w14:textId="77777777" w:rsidR="00D42743" w:rsidRPr="00676A70" w:rsidRDefault="00D42743" w:rsidP="004D1339"/>
                    <w:p w14:paraId="2F8FBABB" w14:textId="77777777" w:rsidR="005C65E4" w:rsidRPr="00676A70" w:rsidRDefault="005C65E4" w:rsidP="004D1339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4E16" w14:textId="795B10E9" w:rsidR="00EF7362" w:rsidRPr="005C65E4" w:rsidRDefault="005C65E4" w:rsidP="001200B5">
    <w:pPr>
      <w:pStyle w:val="Footer"/>
      <w:tabs>
        <w:tab w:val="clear" w:pos="4513"/>
        <w:tab w:val="clear" w:pos="9026"/>
        <w:tab w:val="left" w:pos="4410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7A9AB92" wp14:editId="441755B6">
              <wp:simplePos x="0" y="0"/>
              <wp:positionH relativeFrom="page">
                <wp:posOffset>-17145</wp:posOffset>
              </wp:positionH>
              <wp:positionV relativeFrom="paragraph">
                <wp:posOffset>-398183</wp:posOffset>
              </wp:positionV>
              <wp:extent cx="7733030" cy="1287780"/>
              <wp:effectExtent l="0" t="0" r="127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33030" cy="1287780"/>
                        <a:chOff x="2339" y="-315265"/>
                        <a:chExt cx="7732796" cy="128778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9" y="-315265"/>
                          <a:ext cx="7732796" cy="1287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3153" y="535347"/>
                          <a:ext cx="7297981" cy="42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0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6"/>
                              <w:gridCol w:w="1838"/>
                              <w:gridCol w:w="1838"/>
                              <w:gridCol w:w="1838"/>
                            </w:tblGrid>
                            <w:tr w:rsidR="00D42743" w14:paraId="5E0F5D41" w14:textId="77777777" w:rsidTr="00D42743">
                              <w:tc>
                                <w:tcPr>
                                  <w:tcW w:w="9786" w:type="dxa"/>
                                  <w:shd w:val="clear" w:color="auto" w:fill="auto"/>
                                </w:tcPr>
                                <w:p w14:paraId="416B8B94" w14:textId="77777777" w:rsidR="00D42743" w:rsidRPr="008663CC" w:rsidRDefault="00D42743" w:rsidP="006C42F8">
                                  <w:pPr>
                                    <w:tabs>
                                      <w:tab w:val="left" w:pos="830"/>
                                    </w:tabs>
                                    <w:spacing w:before="0" w:after="0"/>
                                    <w:ind w:left="325"/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OUR MISSION: To serve and protect</w:t>
                                  </w:r>
                                </w:p>
                                <w:p w14:paraId="55D69537" w14:textId="77777777" w:rsidR="00D42743" w:rsidRPr="008663CC" w:rsidRDefault="00D42743" w:rsidP="006C42F8">
                                  <w:pPr>
                                    <w:tabs>
                                      <w:tab w:val="left" w:pos="830"/>
                                    </w:tabs>
                                    <w:spacing w:before="0" w:after="0"/>
                                    <w:ind w:left="325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OUR VISION: A safe and resilient Northern Territory</w:t>
                                  </w:r>
                                  <w:r w:rsidRPr="008663CC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auto"/>
                                </w:tcPr>
                                <w:p w14:paraId="242740C4" w14:textId="563A7D46" w:rsidR="00D42743" w:rsidRPr="008663CC" w:rsidRDefault="00D42743" w:rsidP="004D13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FB7E9B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FB7E9B" w:rsidRPr="00FB7E9B">
                                    <w:rPr>
                                      <w:rStyle w:val="PageNumber"/>
                                      <w:rFonts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PAGE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80F0F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NUMPAGES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auto"/>
                                </w:tcPr>
                                <w:p w14:paraId="10EC5441" w14:textId="2301BFEB" w:rsidR="00D42743" w:rsidRPr="008663CC" w:rsidRDefault="00D42743" w:rsidP="004D13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PAGE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instrText xml:space="preserve"> NUMPAGES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auto"/>
                                </w:tcPr>
                                <w:p w14:paraId="55690C2A" w14:textId="20EA3110" w:rsidR="00D42743" w:rsidRPr="008663CC" w:rsidRDefault="00D42743" w:rsidP="004D13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t xml:space="preserve">PAGE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instrText xml:space="preserve"> PAGE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</w:rPr>
                                    <w:t>1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end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t xml:space="preserve"> OF 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begin"/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instrText xml:space="preserve"> NUMPAGES  \* Arabic  \* MERGEFORMAT </w:instrTex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separate"/>
                                  </w:r>
                                  <w:r w:rsidR="003927F4">
                                    <w:rPr>
                                      <w:rStyle w:val="PageNumber"/>
                                      <w:rFonts w:cs="Arial"/>
                                      <w:noProof/>
                                      <w:color w:val="FFFFFF"/>
                                    </w:rPr>
                                    <w:t>2</w:t>
                                  </w:r>
                                  <w:r w:rsidRPr="008663CC">
                                    <w:rPr>
                                      <w:rStyle w:val="PageNumber"/>
                                      <w:rFonts w:cs="Arial"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  <w:p w14:paraId="3A049D32" w14:textId="77777777" w:rsidR="00D42743" w:rsidRPr="008663CC" w:rsidRDefault="00D42743" w:rsidP="004D1339"/>
                              </w:tc>
                            </w:tr>
                          </w:tbl>
                          <w:p w14:paraId="0E797B81" w14:textId="77777777" w:rsidR="00D42743" w:rsidRPr="004D7D6A" w:rsidRDefault="00D42743" w:rsidP="004D1339"/>
                          <w:p w14:paraId="6583C520" w14:textId="77777777" w:rsidR="00D42743" w:rsidRPr="00FC36BC" w:rsidRDefault="00D42743" w:rsidP="004D1339"/>
                          <w:p w14:paraId="0B2E3E7C" w14:textId="77777777" w:rsidR="00D42743" w:rsidRPr="00ED74BC" w:rsidRDefault="00D42743" w:rsidP="004D1339"/>
                          <w:p w14:paraId="081FD711" w14:textId="77777777" w:rsidR="00D42743" w:rsidRPr="00765397" w:rsidRDefault="00D42743" w:rsidP="004D1339"/>
                          <w:p w14:paraId="488A6D9C" w14:textId="77777777" w:rsidR="005C65E4" w:rsidRPr="00676A70" w:rsidRDefault="005C65E4" w:rsidP="004D1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9AB92" id="Group 5" o:spid="_x0000_s1029" style="position:absolute;margin-left:-1.35pt;margin-top:-31.35pt;width:608.9pt;height:101.4pt;z-index:-251658752;mso-position-horizontal-relative:page;mso-width-relative:margin;mso-height-relative:margin" coordorigin="23,-3152" coordsize="7732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3;top:-3152;width:77328;height:1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331;top:5353;width:72980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tbl>
                      <w:tblPr>
                        <w:tblW w:w="1530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786"/>
                        <w:gridCol w:w="1838"/>
                        <w:gridCol w:w="1838"/>
                        <w:gridCol w:w="1838"/>
                      </w:tblGrid>
                      <w:tr w:rsidR="00D42743" w14:paraId="5E0F5D41" w14:textId="77777777" w:rsidTr="00D42743">
                        <w:tc>
                          <w:tcPr>
                            <w:tcW w:w="9786" w:type="dxa"/>
                            <w:shd w:val="clear" w:color="auto" w:fill="auto"/>
                          </w:tcPr>
                          <w:p w14:paraId="416B8B94" w14:textId="77777777" w:rsidR="00D42743" w:rsidRPr="008663CC" w:rsidRDefault="00D42743" w:rsidP="006C42F8">
                            <w:pPr>
                              <w:tabs>
                                <w:tab w:val="left" w:pos="830"/>
                              </w:tabs>
                              <w:spacing w:before="0" w:after="0"/>
                              <w:ind w:left="325"/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OUR MISSION: To serve and protect</w:t>
                            </w:r>
                          </w:p>
                          <w:p w14:paraId="55D69537" w14:textId="77777777" w:rsidR="00D42743" w:rsidRPr="008663CC" w:rsidRDefault="00D42743" w:rsidP="006C42F8">
                            <w:pPr>
                              <w:tabs>
                                <w:tab w:val="left" w:pos="830"/>
                              </w:tabs>
                              <w:spacing w:before="0" w:after="0"/>
                              <w:ind w:left="325"/>
                              <w:rPr>
                                <w:rFonts w:ascii="Century Gothic" w:hAnsi="Century Gothic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OUR VISION: A safe and resilient Northern Territory</w:t>
                            </w:r>
                            <w:r w:rsidRPr="008663C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auto"/>
                          </w:tcPr>
                          <w:p w14:paraId="242740C4" w14:textId="563A7D46" w:rsidR="00D42743" w:rsidRPr="008663CC" w:rsidRDefault="00D42743" w:rsidP="004D13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 w:rsidR="00FB7E9B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  <w:r w:rsidR="00FB7E9B" w:rsidRPr="00FB7E9B">
                              <w:rPr>
                                <w:rStyle w:val="PageNumber"/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ge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0F0F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of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auto"/>
                          </w:tcPr>
                          <w:p w14:paraId="10EC5441" w14:textId="2301BFEB" w:rsidR="00D42743" w:rsidRPr="008663CC" w:rsidRDefault="00D42743" w:rsidP="004D13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auto"/>
                          </w:tcPr>
                          <w:p w14:paraId="55690C2A" w14:textId="20EA3110" w:rsidR="00D42743" w:rsidRPr="008663CC" w:rsidRDefault="00D42743" w:rsidP="004D13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t xml:space="preserve">PAGE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instrText xml:space="preserve"> PAGE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</w:rPr>
                              <w:t>1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end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t xml:space="preserve"> OF 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begin"/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instrText xml:space="preserve"> NUMPAGES  \* Arabic  \* MERGEFORMAT </w:instrTex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separate"/>
                            </w:r>
                            <w:r w:rsidR="003927F4">
                              <w:rPr>
                                <w:rStyle w:val="PageNumber"/>
                                <w:rFonts w:cs="Arial"/>
                                <w:noProof/>
                                <w:color w:val="FFFFFF"/>
                              </w:rPr>
                              <w:t>2</w:t>
                            </w:r>
                            <w:r w:rsidRPr="008663CC">
                              <w:rPr>
                                <w:rStyle w:val="PageNumber"/>
                                <w:rFonts w:cs="Arial"/>
                                <w:color w:val="FFFFFF"/>
                              </w:rPr>
                              <w:fldChar w:fldCharType="end"/>
                            </w:r>
                          </w:p>
                          <w:p w14:paraId="3A049D32" w14:textId="77777777" w:rsidR="00D42743" w:rsidRPr="008663CC" w:rsidRDefault="00D42743" w:rsidP="004D1339"/>
                        </w:tc>
                      </w:tr>
                    </w:tbl>
                    <w:p w14:paraId="0E797B81" w14:textId="77777777" w:rsidR="00D42743" w:rsidRPr="004D7D6A" w:rsidRDefault="00D42743" w:rsidP="004D1339"/>
                    <w:p w14:paraId="6583C520" w14:textId="77777777" w:rsidR="00D42743" w:rsidRPr="00FC36BC" w:rsidRDefault="00D42743" w:rsidP="004D1339"/>
                    <w:p w14:paraId="0B2E3E7C" w14:textId="77777777" w:rsidR="00D42743" w:rsidRPr="00ED74BC" w:rsidRDefault="00D42743" w:rsidP="004D1339"/>
                    <w:p w14:paraId="081FD711" w14:textId="77777777" w:rsidR="00D42743" w:rsidRPr="00765397" w:rsidRDefault="00D42743" w:rsidP="004D1339"/>
                    <w:p w14:paraId="488A6D9C" w14:textId="77777777" w:rsidR="005C65E4" w:rsidRPr="00676A70" w:rsidRDefault="005C65E4" w:rsidP="004D1339"/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B4E96" w14:textId="77777777" w:rsidR="00F717E9" w:rsidRDefault="00F717E9" w:rsidP="004D1339">
      <w:r>
        <w:separator/>
      </w:r>
    </w:p>
  </w:footnote>
  <w:footnote w:type="continuationSeparator" w:id="0">
    <w:p w14:paraId="03320B50" w14:textId="77777777" w:rsidR="00F717E9" w:rsidRDefault="00F717E9" w:rsidP="004D1339">
      <w:r>
        <w:continuationSeparator/>
      </w:r>
    </w:p>
  </w:footnote>
  <w:footnote w:type="continuationNotice" w:id="1">
    <w:p w14:paraId="444D2DB5" w14:textId="77777777" w:rsidR="00F717E9" w:rsidRDefault="00F717E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0F28" w14:textId="0B9A1F68" w:rsidR="00983000" w:rsidRPr="00162207" w:rsidRDefault="002E3BD5" w:rsidP="004D13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9005146" wp14:editId="4C3AD700">
          <wp:simplePos x="0" y="0"/>
          <wp:positionH relativeFrom="page">
            <wp:align>right</wp:align>
          </wp:positionH>
          <wp:positionV relativeFrom="paragraph">
            <wp:posOffset>-502920</wp:posOffset>
          </wp:positionV>
          <wp:extent cx="2807335" cy="2014855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201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8D9">
      <w:t xml:space="preserve">OC Spray - </w:t>
    </w:r>
    <w:r w:rsidR="0076671B">
      <w:t>Permission to Inspect</w:t>
    </w:r>
    <w:r w:rsidR="008C6D93">
      <w:t xml:space="preserve"> Premises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39D4" w14:textId="35E5CC7C" w:rsidR="003B346F" w:rsidRPr="00E24404" w:rsidRDefault="006D263E" w:rsidP="003B346F">
    <w:pPr>
      <w:tabs>
        <w:tab w:val="left" w:pos="6663"/>
      </w:tabs>
      <w:spacing w:after="0"/>
      <w:ind w:right="255"/>
      <w:jc w:val="right"/>
      <w:rPr>
        <w:i/>
        <w:iCs/>
        <w:color w:val="FFFFFF"/>
        <w:spacing w:val="-12"/>
        <w:sz w:val="16"/>
        <w:szCs w:val="16"/>
      </w:rPr>
    </w:pPr>
    <w:r>
      <w:rPr>
        <w:noProof/>
        <w:sz w:val="22"/>
        <w:szCs w:val="20"/>
        <w:lang w:eastAsia="en-AU"/>
      </w:rPr>
      <w:drawing>
        <wp:anchor distT="0" distB="0" distL="114300" distR="114300" simplePos="0" relativeHeight="251658752" behindDoc="1" locked="0" layoutInCell="1" allowOverlap="1" wp14:anchorId="690EC9D1" wp14:editId="62338F30">
          <wp:simplePos x="0" y="0"/>
          <wp:positionH relativeFrom="column">
            <wp:posOffset>1621</wp:posOffset>
          </wp:positionH>
          <wp:positionV relativeFrom="paragraph">
            <wp:posOffset>61804</wp:posOffset>
          </wp:positionV>
          <wp:extent cx="6830704" cy="1023620"/>
          <wp:effectExtent l="0" t="0" r="8255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928" cy="102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  <w:sz w:val="12"/>
      </w:rPr>
      <w:t xml:space="preserve"> </w:t>
    </w:r>
    <w:r w:rsidR="00E24404" w:rsidRPr="00E24404">
      <w:rPr>
        <w:i/>
        <w:iCs/>
        <w:color w:val="FFFFFF"/>
        <w:sz w:val="16"/>
        <w:szCs w:val="16"/>
      </w:rPr>
      <w:t>Ver 1.0/</w:t>
    </w:r>
    <w:r w:rsidR="003B346F" w:rsidRPr="00E24404">
      <w:rPr>
        <w:i/>
        <w:iCs/>
        <w:color w:val="FFFFFF"/>
        <w:sz w:val="16"/>
        <w:szCs w:val="16"/>
      </w:rPr>
      <w:t>Revised</w:t>
    </w:r>
    <w:r w:rsidR="003B346F" w:rsidRPr="00E24404">
      <w:rPr>
        <w:i/>
        <w:iCs/>
        <w:color w:val="FFFFFF"/>
        <w:spacing w:val="-3"/>
        <w:sz w:val="16"/>
        <w:szCs w:val="16"/>
      </w:rPr>
      <w:t xml:space="preserve"> 0</w:t>
    </w:r>
    <w:r w:rsidRPr="00E24404">
      <w:rPr>
        <w:i/>
        <w:iCs/>
        <w:color w:val="FFFFFF"/>
        <w:spacing w:val="-3"/>
        <w:sz w:val="16"/>
        <w:szCs w:val="16"/>
      </w:rPr>
      <w:t>5</w:t>
    </w:r>
    <w:r w:rsidR="003B346F" w:rsidRPr="00E24404">
      <w:rPr>
        <w:i/>
        <w:iCs/>
        <w:color w:val="FFFFFF"/>
        <w:spacing w:val="-3"/>
        <w:sz w:val="16"/>
        <w:szCs w:val="16"/>
      </w:rPr>
      <w:t>/24</w:t>
    </w:r>
    <w:r w:rsidR="003B346F" w:rsidRPr="00E24404">
      <w:rPr>
        <w:i/>
        <w:iCs/>
        <w:color w:val="FFFFFF"/>
        <w:spacing w:val="-12"/>
        <w:sz w:val="16"/>
        <w:szCs w:val="16"/>
      </w:rPr>
      <w:t xml:space="preserve"> </w:t>
    </w:r>
  </w:p>
  <w:p w14:paraId="65216FFE" w14:textId="792D41A5" w:rsidR="00E908F1" w:rsidRDefault="00B049E8" w:rsidP="00E24404">
    <w:pPr>
      <w:tabs>
        <w:tab w:val="left" w:pos="6663"/>
      </w:tabs>
      <w:spacing w:before="60" w:after="0"/>
      <w:ind w:left="4819" w:right="255" w:hanging="2126"/>
      <w:jc w:val="right"/>
      <w:rPr>
        <w:color w:val="FFFFFF"/>
        <w:spacing w:val="-12"/>
        <w:sz w:val="40"/>
      </w:rPr>
    </w:pPr>
    <w:r>
      <w:rPr>
        <w:color w:val="FFFFFF"/>
        <w:spacing w:val="-12"/>
        <w:sz w:val="40"/>
      </w:rPr>
      <w:t>OC Spray and ASR</w:t>
    </w:r>
    <w:r w:rsidR="006D263E">
      <w:rPr>
        <w:color w:val="FFFFFF"/>
        <w:spacing w:val="-12"/>
        <w:sz w:val="40"/>
      </w:rPr>
      <w:t xml:space="preserve"> </w:t>
    </w:r>
    <w:r w:rsidR="00383FE0">
      <w:rPr>
        <w:color w:val="FFFFFF"/>
        <w:spacing w:val="-12"/>
        <w:sz w:val="40"/>
      </w:rPr>
      <w:br/>
    </w:r>
    <w:r w:rsidR="006D263E">
      <w:rPr>
        <w:color w:val="FFFFFF"/>
        <w:spacing w:val="-12"/>
        <w:sz w:val="40"/>
      </w:rPr>
      <w:t>Permission</w:t>
    </w:r>
    <w:r w:rsidR="00C321AB">
      <w:rPr>
        <w:color w:val="FFFFFF"/>
        <w:spacing w:val="-12"/>
        <w:sz w:val="40"/>
      </w:rPr>
      <w:t xml:space="preserve"> </w:t>
    </w:r>
    <w:r w:rsidR="006D263E">
      <w:rPr>
        <w:color w:val="FFFFFF"/>
        <w:spacing w:val="-12"/>
        <w:sz w:val="40"/>
      </w:rPr>
      <w:t>to Inspect Premises</w:t>
    </w:r>
  </w:p>
  <w:p w14:paraId="3B34EFE4" w14:textId="4DC2B959" w:rsidR="006D263E" w:rsidRPr="00755558" w:rsidRDefault="006D263E" w:rsidP="006D263E">
    <w:pPr>
      <w:tabs>
        <w:tab w:val="left" w:pos="6663"/>
      </w:tabs>
      <w:spacing w:after="0"/>
      <w:ind w:left="4819" w:right="255" w:hanging="2126"/>
      <w:jc w:val="right"/>
      <w:rPr>
        <w:i/>
        <w:iCs/>
        <w:color w:val="FFFFFF"/>
        <w:spacing w:val="-12"/>
        <w:sz w:val="22"/>
        <w:szCs w:val="12"/>
      </w:rPr>
    </w:pPr>
    <w:r w:rsidRPr="00755558">
      <w:rPr>
        <w:i/>
        <w:iCs/>
        <w:color w:val="FFFFFF"/>
        <w:spacing w:val="-12"/>
        <w:sz w:val="22"/>
        <w:szCs w:val="12"/>
      </w:rPr>
      <w:t>Northern Territory Weapons Control Act  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687"/>
    <w:multiLevelType w:val="hybridMultilevel"/>
    <w:tmpl w:val="64488454"/>
    <w:lvl w:ilvl="0" w:tplc="1B340514">
      <w:numFmt w:val="bullet"/>
      <w:lvlText w:val=""/>
      <w:lvlJc w:val="left"/>
      <w:pPr>
        <w:ind w:left="720" w:hanging="360"/>
      </w:pPr>
      <w:rPr>
        <w:rFonts w:ascii="Webdings" w:eastAsia="Lato" w:hAnsi="Webdings" w:cs="Lato" w:hint="default"/>
        <w:b w:val="0"/>
        <w:bCs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20F53BB"/>
    <w:multiLevelType w:val="hybridMultilevel"/>
    <w:tmpl w:val="8A76767E"/>
    <w:lvl w:ilvl="0" w:tplc="AF1672C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5C33107"/>
    <w:multiLevelType w:val="hybridMultilevel"/>
    <w:tmpl w:val="7AD47F34"/>
    <w:lvl w:ilvl="0" w:tplc="7B9CB09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23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25"/>
  </w:num>
  <w:num w:numId="10">
    <w:abstractNumId w:val="32"/>
  </w:num>
  <w:num w:numId="11">
    <w:abstractNumId w:val="32"/>
  </w:num>
  <w:num w:numId="12">
    <w:abstractNumId w:val="32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0"/>
    <w:rsid w:val="00001DDF"/>
    <w:rsid w:val="0000322D"/>
    <w:rsid w:val="00004D11"/>
    <w:rsid w:val="000068A0"/>
    <w:rsid w:val="00007670"/>
    <w:rsid w:val="00010665"/>
    <w:rsid w:val="0001576D"/>
    <w:rsid w:val="000160E6"/>
    <w:rsid w:val="00017F3C"/>
    <w:rsid w:val="0002393A"/>
    <w:rsid w:val="00024BAA"/>
    <w:rsid w:val="00024D81"/>
    <w:rsid w:val="00025CBF"/>
    <w:rsid w:val="000269FF"/>
    <w:rsid w:val="00026A11"/>
    <w:rsid w:val="00027DB8"/>
    <w:rsid w:val="00031A96"/>
    <w:rsid w:val="00040BF3"/>
    <w:rsid w:val="000411C4"/>
    <w:rsid w:val="0004211C"/>
    <w:rsid w:val="000433C6"/>
    <w:rsid w:val="00046C59"/>
    <w:rsid w:val="00051362"/>
    <w:rsid w:val="00051F45"/>
    <w:rsid w:val="00052953"/>
    <w:rsid w:val="0005341A"/>
    <w:rsid w:val="0005465F"/>
    <w:rsid w:val="00056DEF"/>
    <w:rsid w:val="00056EDC"/>
    <w:rsid w:val="0006181E"/>
    <w:rsid w:val="00062E4B"/>
    <w:rsid w:val="00063518"/>
    <w:rsid w:val="000644D6"/>
    <w:rsid w:val="00064FD0"/>
    <w:rsid w:val="0006635A"/>
    <w:rsid w:val="000702EE"/>
    <w:rsid w:val="000720BE"/>
    <w:rsid w:val="0007259C"/>
    <w:rsid w:val="00080202"/>
    <w:rsid w:val="00080DCD"/>
    <w:rsid w:val="00080E22"/>
    <w:rsid w:val="00082573"/>
    <w:rsid w:val="00082653"/>
    <w:rsid w:val="000840A3"/>
    <w:rsid w:val="00085062"/>
    <w:rsid w:val="00086A5F"/>
    <w:rsid w:val="00087B02"/>
    <w:rsid w:val="00090FE8"/>
    <w:rsid w:val="000911EF"/>
    <w:rsid w:val="00091BEE"/>
    <w:rsid w:val="00091CA9"/>
    <w:rsid w:val="00094E5A"/>
    <w:rsid w:val="000962C5"/>
    <w:rsid w:val="00097865"/>
    <w:rsid w:val="000A4317"/>
    <w:rsid w:val="000A559C"/>
    <w:rsid w:val="000B05C8"/>
    <w:rsid w:val="000B15F1"/>
    <w:rsid w:val="000B2CA1"/>
    <w:rsid w:val="000B4B48"/>
    <w:rsid w:val="000B619A"/>
    <w:rsid w:val="000C1BF6"/>
    <w:rsid w:val="000C4312"/>
    <w:rsid w:val="000C6107"/>
    <w:rsid w:val="000D1940"/>
    <w:rsid w:val="000D1F29"/>
    <w:rsid w:val="000D633D"/>
    <w:rsid w:val="000E30E0"/>
    <w:rsid w:val="000E342B"/>
    <w:rsid w:val="000E3ED2"/>
    <w:rsid w:val="000E5DD2"/>
    <w:rsid w:val="000F1978"/>
    <w:rsid w:val="000F251B"/>
    <w:rsid w:val="000F2958"/>
    <w:rsid w:val="000F3850"/>
    <w:rsid w:val="000F43F7"/>
    <w:rsid w:val="000F604F"/>
    <w:rsid w:val="000F75D4"/>
    <w:rsid w:val="0010129B"/>
    <w:rsid w:val="0010298B"/>
    <w:rsid w:val="00104E7F"/>
    <w:rsid w:val="00113402"/>
    <w:rsid w:val="001137EC"/>
    <w:rsid w:val="00114404"/>
    <w:rsid w:val="001152F5"/>
    <w:rsid w:val="001164DC"/>
    <w:rsid w:val="00117743"/>
    <w:rsid w:val="00117F5B"/>
    <w:rsid w:val="001200B5"/>
    <w:rsid w:val="0012321B"/>
    <w:rsid w:val="00124C11"/>
    <w:rsid w:val="00126F4A"/>
    <w:rsid w:val="00127715"/>
    <w:rsid w:val="00127D87"/>
    <w:rsid w:val="00132658"/>
    <w:rsid w:val="00150077"/>
    <w:rsid w:val="00150DC0"/>
    <w:rsid w:val="001555B8"/>
    <w:rsid w:val="00156CD4"/>
    <w:rsid w:val="001574B8"/>
    <w:rsid w:val="00160076"/>
    <w:rsid w:val="0016153B"/>
    <w:rsid w:val="00162207"/>
    <w:rsid w:val="001632AC"/>
    <w:rsid w:val="00164A3E"/>
    <w:rsid w:val="00165669"/>
    <w:rsid w:val="00166FF6"/>
    <w:rsid w:val="00170E55"/>
    <w:rsid w:val="00176123"/>
    <w:rsid w:val="00177CB3"/>
    <w:rsid w:val="00181620"/>
    <w:rsid w:val="00182C6F"/>
    <w:rsid w:val="00187130"/>
    <w:rsid w:val="0019487B"/>
    <w:rsid w:val="001957AD"/>
    <w:rsid w:val="00196F8E"/>
    <w:rsid w:val="001971BB"/>
    <w:rsid w:val="001A2B7F"/>
    <w:rsid w:val="001A3AFD"/>
    <w:rsid w:val="001A496C"/>
    <w:rsid w:val="001A529E"/>
    <w:rsid w:val="001A576A"/>
    <w:rsid w:val="001B038A"/>
    <w:rsid w:val="001B28DA"/>
    <w:rsid w:val="001B2B6C"/>
    <w:rsid w:val="001C7CD7"/>
    <w:rsid w:val="001D01C4"/>
    <w:rsid w:val="001D4F99"/>
    <w:rsid w:val="001D52B0"/>
    <w:rsid w:val="001D5A18"/>
    <w:rsid w:val="001D7CA4"/>
    <w:rsid w:val="001E057F"/>
    <w:rsid w:val="001E14EB"/>
    <w:rsid w:val="001E7BB2"/>
    <w:rsid w:val="001F56AF"/>
    <w:rsid w:val="001F59E6"/>
    <w:rsid w:val="00201B1B"/>
    <w:rsid w:val="00203F1C"/>
    <w:rsid w:val="00206936"/>
    <w:rsid w:val="00206C6F"/>
    <w:rsid w:val="00206FBD"/>
    <w:rsid w:val="00207746"/>
    <w:rsid w:val="00214B28"/>
    <w:rsid w:val="00223C9A"/>
    <w:rsid w:val="00230031"/>
    <w:rsid w:val="00233DD0"/>
    <w:rsid w:val="0023575E"/>
    <w:rsid w:val="00235C01"/>
    <w:rsid w:val="00236780"/>
    <w:rsid w:val="00242C73"/>
    <w:rsid w:val="00244E58"/>
    <w:rsid w:val="002454E8"/>
    <w:rsid w:val="00247343"/>
    <w:rsid w:val="00250DEE"/>
    <w:rsid w:val="00252B3C"/>
    <w:rsid w:val="002546C1"/>
    <w:rsid w:val="00260243"/>
    <w:rsid w:val="002618B1"/>
    <w:rsid w:val="0026416E"/>
    <w:rsid w:val="00265C56"/>
    <w:rsid w:val="002716CD"/>
    <w:rsid w:val="002730A3"/>
    <w:rsid w:val="00273102"/>
    <w:rsid w:val="00273D07"/>
    <w:rsid w:val="00274D4B"/>
    <w:rsid w:val="002806F5"/>
    <w:rsid w:val="00281577"/>
    <w:rsid w:val="00282E0C"/>
    <w:rsid w:val="00283E15"/>
    <w:rsid w:val="002874B3"/>
    <w:rsid w:val="00287800"/>
    <w:rsid w:val="002926BC"/>
    <w:rsid w:val="00293A72"/>
    <w:rsid w:val="0029412E"/>
    <w:rsid w:val="002968CA"/>
    <w:rsid w:val="002A0160"/>
    <w:rsid w:val="002A1E32"/>
    <w:rsid w:val="002A30C3"/>
    <w:rsid w:val="002A62BD"/>
    <w:rsid w:val="002A6F6A"/>
    <w:rsid w:val="002A7712"/>
    <w:rsid w:val="002B1298"/>
    <w:rsid w:val="002B38F7"/>
    <w:rsid w:val="002B4F50"/>
    <w:rsid w:val="002B5591"/>
    <w:rsid w:val="002B6AA4"/>
    <w:rsid w:val="002C1FE9"/>
    <w:rsid w:val="002D3A57"/>
    <w:rsid w:val="002D3F27"/>
    <w:rsid w:val="002D7D05"/>
    <w:rsid w:val="002E20C8"/>
    <w:rsid w:val="002E3BD5"/>
    <w:rsid w:val="002E4290"/>
    <w:rsid w:val="002E66A6"/>
    <w:rsid w:val="002F0DB1"/>
    <w:rsid w:val="002F0FFD"/>
    <w:rsid w:val="002F1575"/>
    <w:rsid w:val="002F2885"/>
    <w:rsid w:val="002F45A1"/>
    <w:rsid w:val="002F525F"/>
    <w:rsid w:val="00301C31"/>
    <w:rsid w:val="0030203D"/>
    <w:rsid w:val="00302C0B"/>
    <w:rsid w:val="003037F9"/>
    <w:rsid w:val="0030583E"/>
    <w:rsid w:val="00307FE1"/>
    <w:rsid w:val="003164BA"/>
    <w:rsid w:val="00323CBE"/>
    <w:rsid w:val="003258E6"/>
    <w:rsid w:val="00327180"/>
    <w:rsid w:val="00330293"/>
    <w:rsid w:val="00340DA5"/>
    <w:rsid w:val="00342283"/>
    <w:rsid w:val="00343A87"/>
    <w:rsid w:val="00344A36"/>
    <w:rsid w:val="003456F4"/>
    <w:rsid w:val="00347FB6"/>
    <w:rsid w:val="003504FD"/>
    <w:rsid w:val="00350881"/>
    <w:rsid w:val="0035491E"/>
    <w:rsid w:val="00357D55"/>
    <w:rsid w:val="00361157"/>
    <w:rsid w:val="00362725"/>
    <w:rsid w:val="003633A1"/>
    <w:rsid w:val="00363513"/>
    <w:rsid w:val="003657E5"/>
    <w:rsid w:val="0036589C"/>
    <w:rsid w:val="003701E5"/>
    <w:rsid w:val="00371312"/>
    <w:rsid w:val="00371DC7"/>
    <w:rsid w:val="003727E1"/>
    <w:rsid w:val="00372B27"/>
    <w:rsid w:val="00377B21"/>
    <w:rsid w:val="0038099D"/>
    <w:rsid w:val="00383FE0"/>
    <w:rsid w:val="00386962"/>
    <w:rsid w:val="00386C98"/>
    <w:rsid w:val="00390C8E"/>
    <w:rsid w:val="00390CE3"/>
    <w:rsid w:val="00392378"/>
    <w:rsid w:val="003927F4"/>
    <w:rsid w:val="00394222"/>
    <w:rsid w:val="003943CD"/>
    <w:rsid w:val="00394876"/>
    <w:rsid w:val="00394AAF"/>
    <w:rsid w:val="00394CE5"/>
    <w:rsid w:val="00395042"/>
    <w:rsid w:val="003957B8"/>
    <w:rsid w:val="00396EE4"/>
    <w:rsid w:val="003A54F4"/>
    <w:rsid w:val="003A6341"/>
    <w:rsid w:val="003A7995"/>
    <w:rsid w:val="003B346F"/>
    <w:rsid w:val="003B3867"/>
    <w:rsid w:val="003B67FD"/>
    <w:rsid w:val="003B6A61"/>
    <w:rsid w:val="003C0744"/>
    <w:rsid w:val="003C7096"/>
    <w:rsid w:val="003D0F63"/>
    <w:rsid w:val="003D4013"/>
    <w:rsid w:val="003D42C0"/>
    <w:rsid w:val="003D5B29"/>
    <w:rsid w:val="003D64F9"/>
    <w:rsid w:val="003D7818"/>
    <w:rsid w:val="003E2445"/>
    <w:rsid w:val="003E3BB2"/>
    <w:rsid w:val="003E7AA6"/>
    <w:rsid w:val="003F5B58"/>
    <w:rsid w:val="0040222A"/>
    <w:rsid w:val="004047BC"/>
    <w:rsid w:val="00407613"/>
    <w:rsid w:val="004100F7"/>
    <w:rsid w:val="00414CB3"/>
    <w:rsid w:val="0041563D"/>
    <w:rsid w:val="00421C00"/>
    <w:rsid w:val="00424D25"/>
    <w:rsid w:val="00426E25"/>
    <w:rsid w:val="00427D9C"/>
    <w:rsid w:val="00427E7E"/>
    <w:rsid w:val="0043465D"/>
    <w:rsid w:val="00436728"/>
    <w:rsid w:val="00443B6E"/>
    <w:rsid w:val="00444271"/>
    <w:rsid w:val="0045420A"/>
    <w:rsid w:val="004554D4"/>
    <w:rsid w:val="00461744"/>
    <w:rsid w:val="00463AA7"/>
    <w:rsid w:val="00466185"/>
    <w:rsid w:val="00466303"/>
    <w:rsid w:val="00466472"/>
    <w:rsid w:val="0046656D"/>
    <w:rsid w:val="004668A7"/>
    <w:rsid w:val="00466D96"/>
    <w:rsid w:val="00467747"/>
    <w:rsid w:val="00470017"/>
    <w:rsid w:val="0047105A"/>
    <w:rsid w:val="0047121E"/>
    <w:rsid w:val="00472142"/>
    <w:rsid w:val="00473C98"/>
    <w:rsid w:val="00474965"/>
    <w:rsid w:val="0047515E"/>
    <w:rsid w:val="00482DF8"/>
    <w:rsid w:val="004833C8"/>
    <w:rsid w:val="004864DE"/>
    <w:rsid w:val="00494BE5"/>
    <w:rsid w:val="004A0EBA"/>
    <w:rsid w:val="004A2538"/>
    <w:rsid w:val="004A2D63"/>
    <w:rsid w:val="004A331E"/>
    <w:rsid w:val="004A3507"/>
    <w:rsid w:val="004A5497"/>
    <w:rsid w:val="004A647A"/>
    <w:rsid w:val="004B0C15"/>
    <w:rsid w:val="004B35EA"/>
    <w:rsid w:val="004B69E4"/>
    <w:rsid w:val="004C3ACC"/>
    <w:rsid w:val="004C598F"/>
    <w:rsid w:val="004C6C39"/>
    <w:rsid w:val="004D075F"/>
    <w:rsid w:val="004D1339"/>
    <w:rsid w:val="004D1AAF"/>
    <w:rsid w:val="004D1B76"/>
    <w:rsid w:val="004D26F7"/>
    <w:rsid w:val="004D344E"/>
    <w:rsid w:val="004D4366"/>
    <w:rsid w:val="004D5EC5"/>
    <w:rsid w:val="004D7CB7"/>
    <w:rsid w:val="004D7F7C"/>
    <w:rsid w:val="004E019E"/>
    <w:rsid w:val="004E06EC"/>
    <w:rsid w:val="004E0A3F"/>
    <w:rsid w:val="004E2CB7"/>
    <w:rsid w:val="004E2E34"/>
    <w:rsid w:val="004E378F"/>
    <w:rsid w:val="004E5F78"/>
    <w:rsid w:val="004E6BA9"/>
    <w:rsid w:val="004F016A"/>
    <w:rsid w:val="004F47F1"/>
    <w:rsid w:val="004F53DC"/>
    <w:rsid w:val="004F79F2"/>
    <w:rsid w:val="00500F94"/>
    <w:rsid w:val="00502FB3"/>
    <w:rsid w:val="00503DE9"/>
    <w:rsid w:val="0050530C"/>
    <w:rsid w:val="00505DEA"/>
    <w:rsid w:val="00506B94"/>
    <w:rsid w:val="00507782"/>
    <w:rsid w:val="00512A04"/>
    <w:rsid w:val="005157C1"/>
    <w:rsid w:val="0051651B"/>
    <w:rsid w:val="00520499"/>
    <w:rsid w:val="005249F5"/>
    <w:rsid w:val="0052579F"/>
    <w:rsid w:val="005260F7"/>
    <w:rsid w:val="005301F3"/>
    <w:rsid w:val="00530447"/>
    <w:rsid w:val="00535006"/>
    <w:rsid w:val="005355CD"/>
    <w:rsid w:val="005419DE"/>
    <w:rsid w:val="00543BD1"/>
    <w:rsid w:val="00543FCE"/>
    <w:rsid w:val="00545C88"/>
    <w:rsid w:val="00546345"/>
    <w:rsid w:val="00551ACF"/>
    <w:rsid w:val="00553467"/>
    <w:rsid w:val="00553E00"/>
    <w:rsid w:val="00556113"/>
    <w:rsid w:val="0056295E"/>
    <w:rsid w:val="00564C12"/>
    <w:rsid w:val="005654B8"/>
    <w:rsid w:val="0056577A"/>
    <w:rsid w:val="00571652"/>
    <w:rsid w:val="00574AFB"/>
    <w:rsid w:val="005762CC"/>
    <w:rsid w:val="00582D3D"/>
    <w:rsid w:val="005864B8"/>
    <w:rsid w:val="00590040"/>
    <w:rsid w:val="00592C91"/>
    <w:rsid w:val="00592E78"/>
    <w:rsid w:val="00593B67"/>
    <w:rsid w:val="0059410A"/>
    <w:rsid w:val="00595386"/>
    <w:rsid w:val="00597234"/>
    <w:rsid w:val="005A4AC0"/>
    <w:rsid w:val="005A5FDF"/>
    <w:rsid w:val="005B0FB7"/>
    <w:rsid w:val="005B122A"/>
    <w:rsid w:val="005B16DC"/>
    <w:rsid w:val="005B1FCB"/>
    <w:rsid w:val="005B44AB"/>
    <w:rsid w:val="005B5AC2"/>
    <w:rsid w:val="005B617D"/>
    <w:rsid w:val="005C2833"/>
    <w:rsid w:val="005C4A4D"/>
    <w:rsid w:val="005C592B"/>
    <w:rsid w:val="005C65E4"/>
    <w:rsid w:val="005D0F55"/>
    <w:rsid w:val="005E144D"/>
    <w:rsid w:val="005E1500"/>
    <w:rsid w:val="005E2385"/>
    <w:rsid w:val="005E3A43"/>
    <w:rsid w:val="005E3FC4"/>
    <w:rsid w:val="005E5481"/>
    <w:rsid w:val="005E5FDF"/>
    <w:rsid w:val="005F0B17"/>
    <w:rsid w:val="005F3383"/>
    <w:rsid w:val="005F77C7"/>
    <w:rsid w:val="005F7954"/>
    <w:rsid w:val="006015A9"/>
    <w:rsid w:val="00607086"/>
    <w:rsid w:val="006100B8"/>
    <w:rsid w:val="0061040D"/>
    <w:rsid w:val="006114D0"/>
    <w:rsid w:val="00611AFD"/>
    <w:rsid w:val="00620675"/>
    <w:rsid w:val="00622910"/>
    <w:rsid w:val="006254B6"/>
    <w:rsid w:val="006259A2"/>
    <w:rsid w:val="00626561"/>
    <w:rsid w:val="00627FC8"/>
    <w:rsid w:val="006346B5"/>
    <w:rsid w:val="006433C3"/>
    <w:rsid w:val="00643463"/>
    <w:rsid w:val="00650F5B"/>
    <w:rsid w:val="00652D51"/>
    <w:rsid w:val="00666BF7"/>
    <w:rsid w:val="006670D7"/>
    <w:rsid w:val="006719EA"/>
    <w:rsid w:val="00671F13"/>
    <w:rsid w:val="00673A57"/>
    <w:rsid w:val="0067400A"/>
    <w:rsid w:val="00676A70"/>
    <w:rsid w:val="006810D9"/>
    <w:rsid w:val="006836BA"/>
    <w:rsid w:val="00683F6F"/>
    <w:rsid w:val="006847AD"/>
    <w:rsid w:val="00687653"/>
    <w:rsid w:val="0069114B"/>
    <w:rsid w:val="006944C1"/>
    <w:rsid w:val="0069605A"/>
    <w:rsid w:val="00697D7B"/>
    <w:rsid w:val="006A2F2D"/>
    <w:rsid w:val="006A756A"/>
    <w:rsid w:val="006C2BF6"/>
    <w:rsid w:val="006C42F8"/>
    <w:rsid w:val="006D263E"/>
    <w:rsid w:val="006D4C37"/>
    <w:rsid w:val="006D66F7"/>
    <w:rsid w:val="006E21F2"/>
    <w:rsid w:val="006F12C5"/>
    <w:rsid w:val="006F2718"/>
    <w:rsid w:val="006F4DB2"/>
    <w:rsid w:val="006F5CCF"/>
    <w:rsid w:val="006F6AC5"/>
    <w:rsid w:val="00701735"/>
    <w:rsid w:val="0070402E"/>
    <w:rsid w:val="007058A6"/>
    <w:rsid w:val="00705C9D"/>
    <w:rsid w:val="00705F13"/>
    <w:rsid w:val="00712B5C"/>
    <w:rsid w:val="00714F1D"/>
    <w:rsid w:val="00715225"/>
    <w:rsid w:val="0071524D"/>
    <w:rsid w:val="00715A38"/>
    <w:rsid w:val="00716B83"/>
    <w:rsid w:val="00720CC6"/>
    <w:rsid w:val="00722DDB"/>
    <w:rsid w:val="00724728"/>
    <w:rsid w:val="00724F98"/>
    <w:rsid w:val="00727CC5"/>
    <w:rsid w:val="00730B9B"/>
    <w:rsid w:val="0073182E"/>
    <w:rsid w:val="00732133"/>
    <w:rsid w:val="007332FF"/>
    <w:rsid w:val="00733ADE"/>
    <w:rsid w:val="00736589"/>
    <w:rsid w:val="00737B3D"/>
    <w:rsid w:val="00740110"/>
    <w:rsid w:val="007408F5"/>
    <w:rsid w:val="00741062"/>
    <w:rsid w:val="00741EAE"/>
    <w:rsid w:val="00742575"/>
    <w:rsid w:val="0074388E"/>
    <w:rsid w:val="00744284"/>
    <w:rsid w:val="00750D2F"/>
    <w:rsid w:val="00755248"/>
    <w:rsid w:val="00755558"/>
    <w:rsid w:val="00755C8D"/>
    <w:rsid w:val="00756557"/>
    <w:rsid w:val="0075724B"/>
    <w:rsid w:val="0076190B"/>
    <w:rsid w:val="00763448"/>
    <w:rsid w:val="0076355D"/>
    <w:rsid w:val="00763A2D"/>
    <w:rsid w:val="0076671B"/>
    <w:rsid w:val="007670BC"/>
    <w:rsid w:val="007676A4"/>
    <w:rsid w:val="007730BD"/>
    <w:rsid w:val="00777795"/>
    <w:rsid w:val="00783A57"/>
    <w:rsid w:val="00784C92"/>
    <w:rsid w:val="007859CD"/>
    <w:rsid w:val="00785C24"/>
    <w:rsid w:val="00786AAD"/>
    <w:rsid w:val="007907E4"/>
    <w:rsid w:val="00792973"/>
    <w:rsid w:val="00796461"/>
    <w:rsid w:val="00797E64"/>
    <w:rsid w:val="007A04CD"/>
    <w:rsid w:val="007A1B91"/>
    <w:rsid w:val="007A1CDF"/>
    <w:rsid w:val="007A4D2F"/>
    <w:rsid w:val="007A6A4F"/>
    <w:rsid w:val="007B03F5"/>
    <w:rsid w:val="007B5C09"/>
    <w:rsid w:val="007B5DA2"/>
    <w:rsid w:val="007C0966"/>
    <w:rsid w:val="007C19E7"/>
    <w:rsid w:val="007C5CFD"/>
    <w:rsid w:val="007C6D9F"/>
    <w:rsid w:val="007D08D9"/>
    <w:rsid w:val="007D1C0C"/>
    <w:rsid w:val="007D1D38"/>
    <w:rsid w:val="007D4893"/>
    <w:rsid w:val="007D77AC"/>
    <w:rsid w:val="007E128D"/>
    <w:rsid w:val="007E4614"/>
    <w:rsid w:val="007E66C4"/>
    <w:rsid w:val="007E70CF"/>
    <w:rsid w:val="007E74A4"/>
    <w:rsid w:val="007F1B6F"/>
    <w:rsid w:val="007F263F"/>
    <w:rsid w:val="007F58A5"/>
    <w:rsid w:val="008015A8"/>
    <w:rsid w:val="00801748"/>
    <w:rsid w:val="008027F2"/>
    <w:rsid w:val="0080766E"/>
    <w:rsid w:val="00811169"/>
    <w:rsid w:val="00815297"/>
    <w:rsid w:val="008170DB"/>
    <w:rsid w:val="00817BA1"/>
    <w:rsid w:val="00823022"/>
    <w:rsid w:val="008243A5"/>
    <w:rsid w:val="0082634E"/>
    <w:rsid w:val="00830DD9"/>
    <w:rsid w:val="008313C4"/>
    <w:rsid w:val="00835434"/>
    <w:rsid w:val="008358C0"/>
    <w:rsid w:val="00837842"/>
    <w:rsid w:val="00837A82"/>
    <w:rsid w:val="00840BFE"/>
    <w:rsid w:val="008422CD"/>
    <w:rsid w:val="00842838"/>
    <w:rsid w:val="00846106"/>
    <w:rsid w:val="008471F5"/>
    <w:rsid w:val="00854EC1"/>
    <w:rsid w:val="00857194"/>
    <w:rsid w:val="0085797F"/>
    <w:rsid w:val="00860F48"/>
    <w:rsid w:val="00861DC3"/>
    <w:rsid w:val="00867019"/>
    <w:rsid w:val="008723DF"/>
    <w:rsid w:val="008727D1"/>
    <w:rsid w:val="00872EF1"/>
    <w:rsid w:val="008735A9"/>
    <w:rsid w:val="00874A18"/>
    <w:rsid w:val="00875C31"/>
    <w:rsid w:val="00877BC5"/>
    <w:rsid w:val="00877D20"/>
    <w:rsid w:val="00881C48"/>
    <w:rsid w:val="00885B80"/>
    <w:rsid w:val="00885C30"/>
    <w:rsid w:val="00885E9B"/>
    <w:rsid w:val="00886D23"/>
    <w:rsid w:val="00893B86"/>
    <w:rsid w:val="00893C96"/>
    <w:rsid w:val="00894122"/>
    <w:rsid w:val="0089500A"/>
    <w:rsid w:val="00897993"/>
    <w:rsid w:val="00897C94"/>
    <w:rsid w:val="008A12FC"/>
    <w:rsid w:val="008A5EC6"/>
    <w:rsid w:val="008A7C12"/>
    <w:rsid w:val="008B03CE"/>
    <w:rsid w:val="008B19BD"/>
    <w:rsid w:val="008B529E"/>
    <w:rsid w:val="008B5DED"/>
    <w:rsid w:val="008C0D34"/>
    <w:rsid w:val="008C17FB"/>
    <w:rsid w:val="008C6D93"/>
    <w:rsid w:val="008C70BB"/>
    <w:rsid w:val="008C7A0A"/>
    <w:rsid w:val="008D04C6"/>
    <w:rsid w:val="008D1B00"/>
    <w:rsid w:val="008D278B"/>
    <w:rsid w:val="008D57B8"/>
    <w:rsid w:val="008E03FC"/>
    <w:rsid w:val="008E510B"/>
    <w:rsid w:val="008F0378"/>
    <w:rsid w:val="008F422B"/>
    <w:rsid w:val="00901430"/>
    <w:rsid w:val="00902B0D"/>
    <w:rsid w:val="00902B13"/>
    <w:rsid w:val="009066F1"/>
    <w:rsid w:val="00910160"/>
    <w:rsid w:val="00911941"/>
    <w:rsid w:val="00916955"/>
    <w:rsid w:val="0092024D"/>
    <w:rsid w:val="00920D4F"/>
    <w:rsid w:val="00920E15"/>
    <w:rsid w:val="00922970"/>
    <w:rsid w:val="00925146"/>
    <w:rsid w:val="009258C6"/>
    <w:rsid w:val="00925F0F"/>
    <w:rsid w:val="00932F6B"/>
    <w:rsid w:val="0093461F"/>
    <w:rsid w:val="00937ACE"/>
    <w:rsid w:val="00942EEB"/>
    <w:rsid w:val="00943FA4"/>
    <w:rsid w:val="0094647B"/>
    <w:rsid w:val="009468BC"/>
    <w:rsid w:val="00947FAE"/>
    <w:rsid w:val="00951F70"/>
    <w:rsid w:val="0095205F"/>
    <w:rsid w:val="00953762"/>
    <w:rsid w:val="0095383B"/>
    <w:rsid w:val="00953BB4"/>
    <w:rsid w:val="00960DD3"/>
    <w:rsid w:val="009616DF"/>
    <w:rsid w:val="00963E4F"/>
    <w:rsid w:val="0096542F"/>
    <w:rsid w:val="00967FA7"/>
    <w:rsid w:val="00971645"/>
    <w:rsid w:val="009720B3"/>
    <w:rsid w:val="0097282C"/>
    <w:rsid w:val="00972D4A"/>
    <w:rsid w:val="00975595"/>
    <w:rsid w:val="009761DE"/>
    <w:rsid w:val="009773FE"/>
    <w:rsid w:val="00977919"/>
    <w:rsid w:val="00983000"/>
    <w:rsid w:val="009870FA"/>
    <w:rsid w:val="009921C3"/>
    <w:rsid w:val="00993D55"/>
    <w:rsid w:val="0099551D"/>
    <w:rsid w:val="00996655"/>
    <w:rsid w:val="009966B6"/>
    <w:rsid w:val="00997087"/>
    <w:rsid w:val="009A31A0"/>
    <w:rsid w:val="009A5897"/>
    <w:rsid w:val="009A5F24"/>
    <w:rsid w:val="009B0B3E"/>
    <w:rsid w:val="009B1913"/>
    <w:rsid w:val="009B2493"/>
    <w:rsid w:val="009B42E5"/>
    <w:rsid w:val="009B6657"/>
    <w:rsid w:val="009B6966"/>
    <w:rsid w:val="009D0EB5"/>
    <w:rsid w:val="009D14F9"/>
    <w:rsid w:val="009D2B74"/>
    <w:rsid w:val="009D63FF"/>
    <w:rsid w:val="009E1205"/>
    <w:rsid w:val="009E175D"/>
    <w:rsid w:val="009E3CC2"/>
    <w:rsid w:val="009F06BD"/>
    <w:rsid w:val="009F2A4D"/>
    <w:rsid w:val="00A00828"/>
    <w:rsid w:val="00A00B39"/>
    <w:rsid w:val="00A03290"/>
    <w:rsid w:val="00A0387E"/>
    <w:rsid w:val="00A03A68"/>
    <w:rsid w:val="00A047C1"/>
    <w:rsid w:val="00A05BFD"/>
    <w:rsid w:val="00A07490"/>
    <w:rsid w:val="00A10655"/>
    <w:rsid w:val="00A12B64"/>
    <w:rsid w:val="00A13BC3"/>
    <w:rsid w:val="00A22C38"/>
    <w:rsid w:val="00A25193"/>
    <w:rsid w:val="00A26E80"/>
    <w:rsid w:val="00A31AE8"/>
    <w:rsid w:val="00A3739D"/>
    <w:rsid w:val="00A37DDA"/>
    <w:rsid w:val="00A43228"/>
    <w:rsid w:val="00A45005"/>
    <w:rsid w:val="00A52328"/>
    <w:rsid w:val="00A5330C"/>
    <w:rsid w:val="00A55231"/>
    <w:rsid w:val="00A55A62"/>
    <w:rsid w:val="00A56760"/>
    <w:rsid w:val="00A56771"/>
    <w:rsid w:val="00A60567"/>
    <w:rsid w:val="00A608FE"/>
    <w:rsid w:val="00A6490E"/>
    <w:rsid w:val="00A66548"/>
    <w:rsid w:val="00A66857"/>
    <w:rsid w:val="00A72318"/>
    <w:rsid w:val="00A744F6"/>
    <w:rsid w:val="00A76790"/>
    <w:rsid w:val="00A80F0F"/>
    <w:rsid w:val="00A83F6E"/>
    <w:rsid w:val="00A900CB"/>
    <w:rsid w:val="00A925EC"/>
    <w:rsid w:val="00A929AA"/>
    <w:rsid w:val="00A92B6B"/>
    <w:rsid w:val="00AA31CD"/>
    <w:rsid w:val="00AA541E"/>
    <w:rsid w:val="00AA77B8"/>
    <w:rsid w:val="00AA7D01"/>
    <w:rsid w:val="00AB2F72"/>
    <w:rsid w:val="00AB30F1"/>
    <w:rsid w:val="00AB388A"/>
    <w:rsid w:val="00AB5413"/>
    <w:rsid w:val="00AB5EA8"/>
    <w:rsid w:val="00AD0DA4"/>
    <w:rsid w:val="00AD4169"/>
    <w:rsid w:val="00AD4C37"/>
    <w:rsid w:val="00AD7784"/>
    <w:rsid w:val="00AD7DB9"/>
    <w:rsid w:val="00AE25C6"/>
    <w:rsid w:val="00AE306C"/>
    <w:rsid w:val="00AE3F56"/>
    <w:rsid w:val="00AE458B"/>
    <w:rsid w:val="00AE76E7"/>
    <w:rsid w:val="00AF28C1"/>
    <w:rsid w:val="00B02EF1"/>
    <w:rsid w:val="00B040F6"/>
    <w:rsid w:val="00B049E8"/>
    <w:rsid w:val="00B0596E"/>
    <w:rsid w:val="00B07C97"/>
    <w:rsid w:val="00B11BFF"/>
    <w:rsid w:val="00B11C67"/>
    <w:rsid w:val="00B15754"/>
    <w:rsid w:val="00B16E04"/>
    <w:rsid w:val="00B2046E"/>
    <w:rsid w:val="00B20BAF"/>
    <w:rsid w:val="00B20E8B"/>
    <w:rsid w:val="00B2278F"/>
    <w:rsid w:val="00B257E1"/>
    <w:rsid w:val="00B2599A"/>
    <w:rsid w:val="00B26B3C"/>
    <w:rsid w:val="00B27351"/>
    <w:rsid w:val="00B279D6"/>
    <w:rsid w:val="00B27AC4"/>
    <w:rsid w:val="00B343CC"/>
    <w:rsid w:val="00B5084A"/>
    <w:rsid w:val="00B52AB6"/>
    <w:rsid w:val="00B57A5B"/>
    <w:rsid w:val="00B606A1"/>
    <w:rsid w:val="00B614F7"/>
    <w:rsid w:val="00B61B26"/>
    <w:rsid w:val="00B65E6B"/>
    <w:rsid w:val="00B675B2"/>
    <w:rsid w:val="00B67800"/>
    <w:rsid w:val="00B71F1F"/>
    <w:rsid w:val="00B81261"/>
    <w:rsid w:val="00B81A44"/>
    <w:rsid w:val="00B8223E"/>
    <w:rsid w:val="00B832AE"/>
    <w:rsid w:val="00B850D6"/>
    <w:rsid w:val="00B86678"/>
    <w:rsid w:val="00B87BBA"/>
    <w:rsid w:val="00B92F9B"/>
    <w:rsid w:val="00B93DB1"/>
    <w:rsid w:val="00B941B3"/>
    <w:rsid w:val="00B96513"/>
    <w:rsid w:val="00BA1D47"/>
    <w:rsid w:val="00BA2012"/>
    <w:rsid w:val="00BA4D54"/>
    <w:rsid w:val="00BA66F0"/>
    <w:rsid w:val="00BB02B1"/>
    <w:rsid w:val="00BB2239"/>
    <w:rsid w:val="00BB2AE7"/>
    <w:rsid w:val="00BB6464"/>
    <w:rsid w:val="00BC0530"/>
    <w:rsid w:val="00BC0C7D"/>
    <w:rsid w:val="00BC1BB8"/>
    <w:rsid w:val="00BD081C"/>
    <w:rsid w:val="00BD2509"/>
    <w:rsid w:val="00BD3950"/>
    <w:rsid w:val="00BD6201"/>
    <w:rsid w:val="00BD6A48"/>
    <w:rsid w:val="00BD7FE1"/>
    <w:rsid w:val="00BE37CA"/>
    <w:rsid w:val="00BE457E"/>
    <w:rsid w:val="00BE4DEA"/>
    <w:rsid w:val="00BE5BB1"/>
    <w:rsid w:val="00BE6144"/>
    <w:rsid w:val="00BE635A"/>
    <w:rsid w:val="00BF03B1"/>
    <w:rsid w:val="00BF0934"/>
    <w:rsid w:val="00BF17E9"/>
    <w:rsid w:val="00BF2ABB"/>
    <w:rsid w:val="00BF2D5E"/>
    <w:rsid w:val="00BF3318"/>
    <w:rsid w:val="00BF5099"/>
    <w:rsid w:val="00BF7D19"/>
    <w:rsid w:val="00C00855"/>
    <w:rsid w:val="00C02AF7"/>
    <w:rsid w:val="00C0326E"/>
    <w:rsid w:val="00C04896"/>
    <w:rsid w:val="00C10F10"/>
    <w:rsid w:val="00C1451F"/>
    <w:rsid w:val="00C15D4D"/>
    <w:rsid w:val="00C175DC"/>
    <w:rsid w:val="00C21651"/>
    <w:rsid w:val="00C239AD"/>
    <w:rsid w:val="00C26B0D"/>
    <w:rsid w:val="00C30171"/>
    <w:rsid w:val="00C30388"/>
    <w:rsid w:val="00C309D8"/>
    <w:rsid w:val="00C321AB"/>
    <w:rsid w:val="00C322B4"/>
    <w:rsid w:val="00C3305F"/>
    <w:rsid w:val="00C357F6"/>
    <w:rsid w:val="00C43519"/>
    <w:rsid w:val="00C43D80"/>
    <w:rsid w:val="00C44494"/>
    <w:rsid w:val="00C44C6D"/>
    <w:rsid w:val="00C44F88"/>
    <w:rsid w:val="00C45263"/>
    <w:rsid w:val="00C50EAF"/>
    <w:rsid w:val="00C51537"/>
    <w:rsid w:val="00C52BC3"/>
    <w:rsid w:val="00C53601"/>
    <w:rsid w:val="00C54EC7"/>
    <w:rsid w:val="00C55B5A"/>
    <w:rsid w:val="00C60972"/>
    <w:rsid w:val="00C61AFA"/>
    <w:rsid w:val="00C61D64"/>
    <w:rsid w:val="00C62099"/>
    <w:rsid w:val="00C64EA3"/>
    <w:rsid w:val="00C72867"/>
    <w:rsid w:val="00C74384"/>
    <w:rsid w:val="00C75E81"/>
    <w:rsid w:val="00C7791C"/>
    <w:rsid w:val="00C86609"/>
    <w:rsid w:val="00C92B4C"/>
    <w:rsid w:val="00C94323"/>
    <w:rsid w:val="00C954F6"/>
    <w:rsid w:val="00C9582B"/>
    <w:rsid w:val="00C95F73"/>
    <w:rsid w:val="00C9758F"/>
    <w:rsid w:val="00CA0899"/>
    <w:rsid w:val="00CA36A0"/>
    <w:rsid w:val="00CA547B"/>
    <w:rsid w:val="00CA6BC5"/>
    <w:rsid w:val="00CC2271"/>
    <w:rsid w:val="00CC4120"/>
    <w:rsid w:val="00CC4241"/>
    <w:rsid w:val="00CC4538"/>
    <w:rsid w:val="00CC571B"/>
    <w:rsid w:val="00CC5A98"/>
    <w:rsid w:val="00CC61CD"/>
    <w:rsid w:val="00CC6C02"/>
    <w:rsid w:val="00CC737B"/>
    <w:rsid w:val="00CD2F86"/>
    <w:rsid w:val="00CD3B7D"/>
    <w:rsid w:val="00CD5011"/>
    <w:rsid w:val="00CD7EE9"/>
    <w:rsid w:val="00CE419B"/>
    <w:rsid w:val="00CE640F"/>
    <w:rsid w:val="00CE76BC"/>
    <w:rsid w:val="00CF3D83"/>
    <w:rsid w:val="00CF540E"/>
    <w:rsid w:val="00CF755B"/>
    <w:rsid w:val="00D02F07"/>
    <w:rsid w:val="00D03419"/>
    <w:rsid w:val="00D078AE"/>
    <w:rsid w:val="00D109D1"/>
    <w:rsid w:val="00D12CF2"/>
    <w:rsid w:val="00D15D88"/>
    <w:rsid w:val="00D17510"/>
    <w:rsid w:val="00D205C1"/>
    <w:rsid w:val="00D236A2"/>
    <w:rsid w:val="00D26807"/>
    <w:rsid w:val="00D27EBE"/>
    <w:rsid w:val="00D32B99"/>
    <w:rsid w:val="00D32C92"/>
    <w:rsid w:val="00D33D4F"/>
    <w:rsid w:val="00D36A49"/>
    <w:rsid w:val="00D4064E"/>
    <w:rsid w:val="00D42743"/>
    <w:rsid w:val="00D50773"/>
    <w:rsid w:val="00D517C6"/>
    <w:rsid w:val="00D545E8"/>
    <w:rsid w:val="00D61FD1"/>
    <w:rsid w:val="00D62775"/>
    <w:rsid w:val="00D6763C"/>
    <w:rsid w:val="00D71D84"/>
    <w:rsid w:val="00D72464"/>
    <w:rsid w:val="00D72A57"/>
    <w:rsid w:val="00D75339"/>
    <w:rsid w:val="00D75B2B"/>
    <w:rsid w:val="00D768EB"/>
    <w:rsid w:val="00D81E17"/>
    <w:rsid w:val="00D82D1E"/>
    <w:rsid w:val="00D832D9"/>
    <w:rsid w:val="00D90F00"/>
    <w:rsid w:val="00D914B9"/>
    <w:rsid w:val="00D94FA0"/>
    <w:rsid w:val="00D975C0"/>
    <w:rsid w:val="00DA233E"/>
    <w:rsid w:val="00DA332E"/>
    <w:rsid w:val="00DA5285"/>
    <w:rsid w:val="00DB16D0"/>
    <w:rsid w:val="00DB191D"/>
    <w:rsid w:val="00DB4F91"/>
    <w:rsid w:val="00DB6D0A"/>
    <w:rsid w:val="00DC06BE"/>
    <w:rsid w:val="00DC1F0F"/>
    <w:rsid w:val="00DC3117"/>
    <w:rsid w:val="00DC5DD9"/>
    <w:rsid w:val="00DC6D2D"/>
    <w:rsid w:val="00DC79BF"/>
    <w:rsid w:val="00DD30E2"/>
    <w:rsid w:val="00DD4E59"/>
    <w:rsid w:val="00DD5DE6"/>
    <w:rsid w:val="00DE2176"/>
    <w:rsid w:val="00DE33B5"/>
    <w:rsid w:val="00DE5960"/>
    <w:rsid w:val="00DE5E18"/>
    <w:rsid w:val="00DF0487"/>
    <w:rsid w:val="00DF148E"/>
    <w:rsid w:val="00DF5EA4"/>
    <w:rsid w:val="00DF6DE5"/>
    <w:rsid w:val="00E02681"/>
    <w:rsid w:val="00E02792"/>
    <w:rsid w:val="00E034D8"/>
    <w:rsid w:val="00E04CC0"/>
    <w:rsid w:val="00E12F9A"/>
    <w:rsid w:val="00E15816"/>
    <w:rsid w:val="00E160D5"/>
    <w:rsid w:val="00E16453"/>
    <w:rsid w:val="00E17E23"/>
    <w:rsid w:val="00E21DF1"/>
    <w:rsid w:val="00E23901"/>
    <w:rsid w:val="00E239FF"/>
    <w:rsid w:val="00E242BD"/>
    <w:rsid w:val="00E24404"/>
    <w:rsid w:val="00E2661E"/>
    <w:rsid w:val="00E27D7B"/>
    <w:rsid w:val="00E30556"/>
    <w:rsid w:val="00E30981"/>
    <w:rsid w:val="00E33136"/>
    <w:rsid w:val="00E33A85"/>
    <w:rsid w:val="00E34519"/>
    <w:rsid w:val="00E34B91"/>
    <w:rsid w:val="00E34D46"/>
    <w:rsid w:val="00E34D7C"/>
    <w:rsid w:val="00E36941"/>
    <w:rsid w:val="00E37050"/>
    <w:rsid w:val="00E3723D"/>
    <w:rsid w:val="00E44B8A"/>
    <w:rsid w:val="00E44C89"/>
    <w:rsid w:val="00E457A6"/>
    <w:rsid w:val="00E51653"/>
    <w:rsid w:val="00E52375"/>
    <w:rsid w:val="00E53925"/>
    <w:rsid w:val="00E557B8"/>
    <w:rsid w:val="00E61BA2"/>
    <w:rsid w:val="00E63864"/>
    <w:rsid w:val="00E6403F"/>
    <w:rsid w:val="00E66F3E"/>
    <w:rsid w:val="00E74E43"/>
    <w:rsid w:val="00E74F0F"/>
    <w:rsid w:val="00E75451"/>
    <w:rsid w:val="00E770C4"/>
    <w:rsid w:val="00E84C5A"/>
    <w:rsid w:val="00E861DB"/>
    <w:rsid w:val="00E87649"/>
    <w:rsid w:val="00E87CDF"/>
    <w:rsid w:val="00E908F1"/>
    <w:rsid w:val="00E93406"/>
    <w:rsid w:val="00E9402C"/>
    <w:rsid w:val="00E956C5"/>
    <w:rsid w:val="00E95C39"/>
    <w:rsid w:val="00E9603C"/>
    <w:rsid w:val="00EA2C39"/>
    <w:rsid w:val="00EA3B16"/>
    <w:rsid w:val="00EB0A3C"/>
    <w:rsid w:val="00EB0A96"/>
    <w:rsid w:val="00EB164C"/>
    <w:rsid w:val="00EB1D82"/>
    <w:rsid w:val="00EB51A2"/>
    <w:rsid w:val="00EB77F9"/>
    <w:rsid w:val="00EC46CB"/>
    <w:rsid w:val="00EC5769"/>
    <w:rsid w:val="00EC5D8A"/>
    <w:rsid w:val="00EC6711"/>
    <w:rsid w:val="00EC7D00"/>
    <w:rsid w:val="00ED0304"/>
    <w:rsid w:val="00ED3CB9"/>
    <w:rsid w:val="00ED5B7B"/>
    <w:rsid w:val="00EE2B9C"/>
    <w:rsid w:val="00EE38FA"/>
    <w:rsid w:val="00EE3E2C"/>
    <w:rsid w:val="00EE458B"/>
    <w:rsid w:val="00EE4A33"/>
    <w:rsid w:val="00EE5D23"/>
    <w:rsid w:val="00EE750D"/>
    <w:rsid w:val="00EF0312"/>
    <w:rsid w:val="00EF10B8"/>
    <w:rsid w:val="00EF3CA4"/>
    <w:rsid w:val="00EF7162"/>
    <w:rsid w:val="00EF7362"/>
    <w:rsid w:val="00EF7859"/>
    <w:rsid w:val="00F014DA"/>
    <w:rsid w:val="00F02591"/>
    <w:rsid w:val="00F02DB5"/>
    <w:rsid w:val="00F16D0C"/>
    <w:rsid w:val="00F274E7"/>
    <w:rsid w:val="00F27E8C"/>
    <w:rsid w:val="00F449B9"/>
    <w:rsid w:val="00F526AB"/>
    <w:rsid w:val="00F5696E"/>
    <w:rsid w:val="00F56C83"/>
    <w:rsid w:val="00F60EFF"/>
    <w:rsid w:val="00F67D2D"/>
    <w:rsid w:val="00F717E9"/>
    <w:rsid w:val="00F741E2"/>
    <w:rsid w:val="00F76141"/>
    <w:rsid w:val="00F8299A"/>
    <w:rsid w:val="00F858F2"/>
    <w:rsid w:val="00F860CC"/>
    <w:rsid w:val="00F91953"/>
    <w:rsid w:val="00F94398"/>
    <w:rsid w:val="00F962A5"/>
    <w:rsid w:val="00F97778"/>
    <w:rsid w:val="00FA2B17"/>
    <w:rsid w:val="00FA3411"/>
    <w:rsid w:val="00FB1434"/>
    <w:rsid w:val="00FB2995"/>
    <w:rsid w:val="00FB2B56"/>
    <w:rsid w:val="00FB3BDB"/>
    <w:rsid w:val="00FB401A"/>
    <w:rsid w:val="00FB4D7F"/>
    <w:rsid w:val="00FB55D5"/>
    <w:rsid w:val="00FB7E9B"/>
    <w:rsid w:val="00FC12BF"/>
    <w:rsid w:val="00FC2C60"/>
    <w:rsid w:val="00FD30B0"/>
    <w:rsid w:val="00FD3E6F"/>
    <w:rsid w:val="00FD51B9"/>
    <w:rsid w:val="00FD5849"/>
    <w:rsid w:val="00FD5CEA"/>
    <w:rsid w:val="00FD7110"/>
    <w:rsid w:val="00FE2A39"/>
    <w:rsid w:val="00FF2F85"/>
    <w:rsid w:val="00FF39CF"/>
    <w:rsid w:val="00FF7159"/>
    <w:rsid w:val="00FF792F"/>
    <w:rsid w:val="1311B481"/>
    <w:rsid w:val="23FA4C4E"/>
    <w:rsid w:val="38DBFCF4"/>
    <w:rsid w:val="39E20B75"/>
    <w:rsid w:val="6BBA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665DB"/>
  <w15:docId w15:val="{7853F5E0-DF0E-4856-BA72-693BB7E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C5"/>
    <w:pPr>
      <w:spacing w:before="120" w:after="120"/>
    </w:pPr>
    <w:rPr>
      <w:rFonts w:ascii="Lato" w:hAnsi="Lato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B15F1"/>
    <w:pPr>
      <w:keepNext/>
      <w:keepLines/>
      <w:spacing w:before="240"/>
      <w:outlineLvl w:val="0"/>
    </w:pPr>
    <w:rPr>
      <w:rFonts w:eastAsia="Times New Roman"/>
      <w:color w:val="005C84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0B15F1"/>
    <w:pPr>
      <w:keepNext/>
      <w:keepLines/>
      <w:spacing w:before="240"/>
      <w:outlineLvl w:val="1"/>
    </w:pPr>
    <w:rPr>
      <w:rFonts w:eastAsia="Times New Roman"/>
      <w:color w:val="005C84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0B15F1"/>
    <w:pPr>
      <w:keepNext/>
      <w:keepLines/>
      <w:spacing w:before="240"/>
      <w:outlineLvl w:val="2"/>
    </w:pPr>
    <w:rPr>
      <w:rFonts w:cs="Arial"/>
      <w:color w:val="005C84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283E15"/>
    <w:pPr>
      <w:keepNext/>
      <w:keepLines/>
      <w:spacing w:after="60"/>
      <w:outlineLvl w:val="3"/>
    </w:pPr>
    <w:rPr>
      <w:rFonts w:eastAsia="Times New Roman"/>
      <w:bCs/>
      <w:iCs/>
      <w:color w:val="005C8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  <w:pPr>
      <w:spacing w:after="200"/>
    </w:pPr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0B15F1"/>
    <w:rPr>
      <w:rFonts w:ascii="Lato" w:eastAsia="Times New Roman" w:hAnsi="Lato"/>
      <w:color w:val="005C84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2"/>
    <w:rsid w:val="000B15F1"/>
    <w:rPr>
      <w:rFonts w:ascii="Lato" w:eastAsia="Times New Roman" w:hAnsi="Lato"/>
      <w:color w:val="005C84"/>
      <w:sz w:val="32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2E3BD5"/>
    <w:pPr>
      <w:spacing w:before="720" w:after="720"/>
    </w:pPr>
    <w:rPr>
      <w:rFonts w:eastAsia="Times New Roman"/>
      <w:b/>
      <w:bCs/>
      <w:color w:val="005C84"/>
      <w:kern w:val="32"/>
      <w:sz w:val="60"/>
      <w:szCs w:val="64"/>
    </w:rPr>
  </w:style>
  <w:style w:type="character" w:customStyle="1" w:styleId="TitleChar">
    <w:name w:val="Title Char"/>
    <w:link w:val="Title"/>
    <w:rsid w:val="002E3BD5"/>
    <w:rPr>
      <w:rFonts w:ascii="Lato" w:eastAsia="Times New Roman" w:hAnsi="Lato"/>
      <w:b/>
      <w:bCs/>
      <w:color w:val="005C84"/>
      <w:kern w:val="32"/>
      <w:sz w:val="60"/>
      <w:szCs w:val="6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E3E2C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2"/>
    <w:rsid w:val="000B15F1"/>
    <w:rPr>
      <w:rFonts w:ascii="Lato" w:hAnsi="Lato" w:cs="Arial"/>
      <w:color w:val="005C84"/>
      <w:sz w:val="28"/>
      <w:szCs w:val="26"/>
      <w:lang w:eastAsia="en-US"/>
    </w:rPr>
  </w:style>
  <w:style w:type="paragraph" w:styleId="BlockText">
    <w:name w:val="Block Text"/>
    <w:basedOn w:val="Normal"/>
    <w:semiHidden/>
    <w:rsid w:val="00414CB3"/>
    <w:rPr>
      <w:rFonts w:eastAsia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5F7954"/>
    <w:pPr>
      <w:numPr>
        <w:ilvl w:val="1"/>
      </w:numPr>
      <w:spacing w:after="160"/>
      <w:jc w:val="right"/>
    </w:pPr>
    <w:rPr>
      <w:rFonts w:ascii="Lato Semibold" w:eastAsia="Times New Roman" w:hAnsi="Lato Semibold"/>
      <w:color w:val="005C84"/>
      <w:sz w:val="40"/>
    </w:rPr>
  </w:style>
  <w:style w:type="character" w:customStyle="1" w:styleId="Heading4Char">
    <w:name w:val="Heading 4 Char"/>
    <w:link w:val="Heading4"/>
    <w:uiPriority w:val="2"/>
    <w:rsid w:val="00283E15"/>
    <w:rPr>
      <w:rFonts w:ascii="Lato" w:eastAsia="Times New Roman" w:hAnsi="Lato"/>
      <w:bCs/>
      <w:iCs/>
      <w:color w:val="005C84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2"/>
    <w:semiHidden/>
    <w:rsid w:val="00EE750D"/>
    <w:rPr>
      <w:rFonts w:ascii="Lato" w:hAnsi="Lato"/>
      <w:b/>
      <w:color w:val="1F1F5F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2"/>
    <w:semiHidden/>
    <w:rsid w:val="00EE750D"/>
    <w:rPr>
      <w:rFonts w:ascii="Lato" w:hAnsi="Lato"/>
      <w:b/>
      <w:color w:val="6060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2"/>
    <w:semiHidden/>
    <w:rsid w:val="00EE750D"/>
    <w:rPr>
      <w:rFonts w:ascii="Lato" w:hAnsi="Lato"/>
      <w:b/>
      <w:color w:val="1F1F5F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2"/>
    <w:semiHidden/>
    <w:rsid w:val="00EE750D"/>
    <w:rPr>
      <w:rFonts w:ascii="Lato" w:hAnsi="Lato"/>
      <w:b/>
      <w:color w:val="606060"/>
      <w:sz w:val="22"/>
      <w:szCs w:val="22"/>
      <w:lang w:eastAsia="en-US"/>
    </w:rPr>
  </w:style>
  <w:style w:type="character" w:customStyle="1" w:styleId="Heading9Char">
    <w:name w:val="Heading 9 Char"/>
    <w:link w:val="Heading9"/>
    <w:uiPriority w:val="2"/>
    <w:semiHidden/>
    <w:rsid w:val="00EE750D"/>
    <w:rPr>
      <w:rFonts w:ascii="Lato" w:hAnsi="Lato"/>
      <w:b/>
      <w:color w:val="1F1F5F"/>
      <w:sz w:val="22"/>
      <w:szCs w:val="22"/>
      <w:lang w:eastAsia="en-US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uiPriority w:val="99"/>
    <w:unhideWhenUsed/>
    <w:rsid w:val="000B15F1"/>
    <w:rPr>
      <w:rFonts w:ascii="Lato" w:hAnsi="Lato"/>
      <w:color w:val="005C84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tblPr>
      <w:tblStyleRowBandSize w:val="1"/>
      <w:tblStyleColBandSize w:val="1"/>
      <w:tblBorders>
        <w:top w:val="single" w:sz="4" w:space="0" w:color="FF6FAF"/>
        <w:left w:val="single" w:sz="4" w:space="0" w:color="FF6FAF"/>
        <w:bottom w:val="single" w:sz="4" w:space="0" w:color="FF6FAF"/>
        <w:right w:val="single" w:sz="4" w:space="0" w:color="FF6FAF"/>
        <w:insideH w:val="single" w:sz="4" w:space="0" w:color="FF6FAF"/>
        <w:insideV w:val="single" w:sz="4" w:space="0" w:color="FF6FAF"/>
      </w:tblBorders>
    </w:tblPr>
    <w:tblStylePr w:type="firstRow">
      <w:rPr>
        <w:b/>
        <w:bCs/>
      </w:rPr>
      <w:tblPr/>
      <w:tcPr>
        <w:tcBorders>
          <w:bottom w:val="single" w:sz="12" w:space="0" w:color="FF2888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Cs w:val="18"/>
    </w:rPr>
  </w:style>
  <w:style w:type="character" w:styleId="PageNumber">
    <w:name w:val="page number"/>
    <w:aliases w:val="Page number"/>
    <w:uiPriority w:val="8"/>
    <w:rsid w:val="000B15F1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/>
        <w:left w:val="single" w:sz="4" w:space="0" w:color="1F1F5F"/>
        <w:bottom w:val="single" w:sz="4" w:space="0" w:color="1F1F5F"/>
        <w:right w:val="single" w:sz="4" w:space="0" w:color="1F1F5F"/>
        <w:insideV w:val="single" w:sz="4" w:space="0" w:color="1F1F5F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/>
      </w:tcPr>
    </w:tblStylePr>
    <w:tblStylePr w:type="firstCol">
      <w:rPr>
        <w:b/>
      </w:rPr>
      <w:tblPr/>
      <w:tcPr>
        <w:shd w:val="clear" w:color="auto" w:fill="1F1F5F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StyleHeading1PatternClearCustomColorRGB242242242">
    <w:name w:val="Style Heading 1 + Pattern: Clear (Custom Color(RGB(242242242)))"/>
    <w:basedOn w:val="Heading1"/>
    <w:rsid w:val="000B15F1"/>
    <w:pPr>
      <w:shd w:val="clear" w:color="auto" w:fill="F2F2F2"/>
    </w:pPr>
    <w:rPr>
      <w:szCs w:val="20"/>
    </w:rPr>
  </w:style>
  <w:style w:type="paragraph" w:customStyle="1" w:styleId="StyleBefore2ptAfter2pt">
    <w:name w:val="Style Before:  2 pt After:  2 pt"/>
    <w:basedOn w:val="Normal"/>
    <w:rsid w:val="000B15F1"/>
    <w:pPr>
      <w:spacing w:before="40" w:after="40"/>
    </w:pPr>
    <w:rPr>
      <w:rFonts w:eastAsia="Times New Roman"/>
      <w:szCs w:val="20"/>
    </w:rPr>
  </w:style>
  <w:style w:type="paragraph" w:customStyle="1" w:styleId="StyleBoldWhiteBefore2ptAfter2pt">
    <w:name w:val="Style Bold White Before:  2 pt After:  2 pt"/>
    <w:basedOn w:val="Normal"/>
    <w:rsid w:val="000B15F1"/>
    <w:pPr>
      <w:spacing w:before="40" w:after="40"/>
    </w:pPr>
    <w:rPr>
      <w:rFonts w:eastAsia="Times New Roman"/>
      <w:b/>
      <w:bCs/>
      <w:color w:val="FFFFFF"/>
      <w:szCs w:val="20"/>
    </w:rPr>
  </w:style>
  <w:style w:type="paragraph" w:customStyle="1" w:styleId="StyleTitleArial11ptNotBoldAuto">
    <w:name w:val="Style Title + Arial 11 pt Not Bold Auto"/>
    <w:basedOn w:val="Title"/>
    <w:rsid w:val="000B15F1"/>
    <w:rPr>
      <w:b w:val="0"/>
      <w:bCs w:val="0"/>
      <w:color w:val="auto"/>
      <w:kern w:val="0"/>
      <w:sz w:val="22"/>
    </w:rPr>
  </w:style>
  <w:style w:type="paragraph" w:customStyle="1" w:styleId="StyleTablebulletlistlevel1Firstline0cm">
    <w:name w:val="Style Table bullet list level 1 + First line:  0 cm"/>
    <w:basedOn w:val="Tablebulletlistlevel1"/>
    <w:rsid w:val="000B15F1"/>
    <w:pPr>
      <w:ind w:firstLine="0"/>
    </w:pPr>
    <w:rPr>
      <w:rFonts w:eastAsia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C94323"/>
    <w:pPr>
      <w:widowControl w:val="0"/>
      <w:autoSpaceDE w:val="0"/>
      <w:autoSpaceDN w:val="0"/>
      <w:spacing w:before="0" w:after="0"/>
    </w:pPr>
    <w:rPr>
      <w:rFonts w:eastAsia="Lato" w:cs="Lato"/>
      <w:lang w:val="en-US"/>
    </w:rPr>
  </w:style>
  <w:style w:type="character" w:customStyle="1" w:styleId="Requiredfieldmark">
    <w:name w:val="Required field mark"/>
    <w:uiPriority w:val="3"/>
    <w:qFormat/>
    <w:rsid w:val="00D03419"/>
    <w:rPr>
      <w:rFonts w:ascii="Lato" w:hAnsi="Lato"/>
      <w:b w:val="0"/>
      <w:bCs/>
      <w:i/>
      <w:color w:val="E35205"/>
      <w:sz w:val="16"/>
    </w:rPr>
  </w:style>
  <w:style w:type="character" w:customStyle="1" w:styleId="Questionlabel">
    <w:name w:val="Question label"/>
    <w:uiPriority w:val="3"/>
    <w:qFormat/>
    <w:rsid w:val="00282E0C"/>
    <w:rPr>
      <w:rFonts w:ascii="Lato" w:hAnsi="Lato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5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82B"/>
    <w:pPr>
      <w:widowControl w:val="0"/>
      <w:autoSpaceDE w:val="0"/>
      <w:autoSpaceDN w:val="0"/>
      <w:spacing w:before="0" w:after="0"/>
    </w:pPr>
    <w:rPr>
      <w:rFonts w:eastAsia="Lato" w:cs="La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82B"/>
    <w:rPr>
      <w:rFonts w:ascii="Lato" w:eastAsia="Lato" w:hAnsi="Lato" w:cs="Lato"/>
      <w:lang w:val="en-US" w:eastAsia="en-US"/>
    </w:rPr>
  </w:style>
  <w:style w:type="paragraph" w:customStyle="1" w:styleId="Bullet">
    <w:name w:val="Bullet"/>
    <w:basedOn w:val="TableParagraph"/>
    <w:qFormat/>
    <w:rsid w:val="00530447"/>
    <w:pPr>
      <w:numPr>
        <w:numId w:val="9"/>
      </w:numPr>
      <w:tabs>
        <w:tab w:val="left" w:pos="284"/>
      </w:tabs>
    </w:pPr>
    <w:rPr>
      <w:sz w:val="16"/>
      <w:szCs w:val="16"/>
    </w:rPr>
  </w:style>
  <w:style w:type="paragraph" w:customStyle="1" w:styleId="Bulletpoints">
    <w:name w:val="Bullet points"/>
    <w:basedOn w:val="NoSpacing"/>
    <w:link w:val="BulletpointsChar"/>
    <w:qFormat/>
    <w:rsid w:val="0047515E"/>
    <w:pPr>
      <w:keepNext/>
      <w:numPr>
        <w:numId w:val="10"/>
      </w:numPr>
      <w:spacing w:after="40"/>
    </w:pPr>
    <w:rPr>
      <w:rFonts w:ascii="Lato" w:hAnsi="Lato" w:cs="Lato"/>
    </w:rPr>
  </w:style>
  <w:style w:type="character" w:customStyle="1" w:styleId="BulletpointsChar">
    <w:name w:val="Bullet points Char"/>
    <w:basedOn w:val="DefaultParagraphFont"/>
    <w:link w:val="Bulletpoints"/>
    <w:rsid w:val="0047515E"/>
    <w:rPr>
      <w:rFonts w:ascii="Lato" w:hAnsi="Lato" w:cs="La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F400809ACF48B2BDCFE8D21F2658" ma:contentTypeVersion="14" ma:contentTypeDescription="Create a new document." ma:contentTypeScope="" ma:versionID="88dee6989743ac9f144dbd421403aa41">
  <xsd:schema xmlns:xsd="http://www.w3.org/2001/XMLSchema" xmlns:xs="http://www.w3.org/2001/XMLSchema" xmlns:p="http://schemas.microsoft.com/office/2006/metadata/properties" xmlns:ns2="bc93596c-1441-4e1d-9a6b-024420ad8c18" xmlns:ns3="49c2e151-fe0e-478f-b3d1-38181264e077" targetNamespace="http://schemas.microsoft.com/office/2006/metadata/properties" ma:root="true" ma:fieldsID="fab8e6083e5213b2eb41b85b3500d42c" ns2:_="" ns3:_="">
    <xsd:import namespace="bc93596c-1441-4e1d-9a6b-024420ad8c18"/>
    <xsd:import namespace="49c2e151-fe0e-478f-b3d1-38181264e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596c-1441-4e1d-9a6b-024420ad8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d5ad4c-798f-4112-b232-d6cf578bb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151-fe0e-478f-b3d1-38181264e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a5a38e-313d-4764-9e59-5dab7f7331a4}" ma:internalName="TaxCatchAll" ma:showField="CatchAllData" ma:web="49c2e151-fe0e-478f-b3d1-38181264e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3596c-1441-4e1d-9a6b-024420ad8c18">
      <Terms xmlns="http://schemas.microsoft.com/office/infopath/2007/PartnerControls"/>
    </lcf76f155ced4ddcb4097134ff3c332f>
    <TaxCatchAll xmlns="49c2e151-fe0e-478f-b3d1-38181264e0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A1E5-55BC-4420-B5DA-3DF432F5C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2EDC8-B3DC-46B4-B549-403185F1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3596c-1441-4e1d-9a6b-024420ad8c18"/>
    <ds:schemaRef ds:uri="49c2e151-fe0e-478f-b3d1-38181264e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F92C5-AA9B-4D45-A486-8F768F8D8042}">
  <ds:schemaRefs>
    <ds:schemaRef ds:uri="http://schemas.microsoft.com/office/2006/metadata/properties"/>
    <ds:schemaRef ds:uri="http://schemas.microsoft.com/office/infopath/2007/PartnerControls"/>
    <ds:schemaRef ds:uri="bc93596c-1441-4e1d-9a6b-024420ad8c18"/>
    <ds:schemaRef ds:uri="49c2e151-fe0e-478f-b3d1-38181264e077"/>
  </ds:schemaRefs>
</ds:datastoreItem>
</file>

<file path=customXml/itemProps4.xml><?xml version="1.0" encoding="utf-8"?>
<ds:datastoreItem xmlns:ds="http://schemas.openxmlformats.org/officeDocument/2006/customXml" ds:itemID="{3807A25B-84BA-4ED5-84D8-1A86D9AE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&lt;Agenda Paper Meeting&gt;</vt:lpstr>
    </vt:vector>
  </TitlesOfParts>
  <Company>&lt;SERVICE AREA NAME&gt;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&lt;Agenda Paper Meeting&gt;</dc:title>
  <dc:creator>Publications Officer pfes.publications@pfes.nt.gov.au</dc:creator>
  <cp:lastModifiedBy>Sagar, Amin</cp:lastModifiedBy>
  <cp:revision>2</cp:revision>
  <cp:lastPrinted>2024-03-28T22:01:00Z</cp:lastPrinted>
  <dcterms:created xsi:type="dcterms:W3CDTF">2024-05-07T03:54:00Z</dcterms:created>
  <dcterms:modified xsi:type="dcterms:W3CDTF">2024-05-07T03:54:00Z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0x0101007A9FF400809ACF48B2BDCFE8D21F2658</vt:lpwstr>
  </property>
  <property fmtid="{D5CDD505-2E9C-101B-9397-08002B2CF9AE}" pid="3" name="MediaServiceImageTags">
    <vt:lpwstr/>
  </property>
</Properties>
</file>