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61FD1" w:rsidP="003727AC" w:rsidRDefault="00AA619B" w14:paraId="4B22FCA7" w14:textId="77777777">
      <w:pPr>
        <w:pStyle w:val="StyleHeading1PatternClearCustomColorRGB242242242"/>
        <w:shd w:val="clear" w:color="auto" w:fill="auto"/>
        <w:rPr>
          <w:lang w:eastAsia="en-AU"/>
        </w:rPr>
      </w:pPr>
      <w:r>
        <w:rPr>
          <w:lang w:eastAsia="en-AU"/>
        </w:rPr>
        <w:t>Private Security Employees</w:t>
      </w:r>
      <w:r w:rsidR="00342E4E">
        <w:rPr>
          <w:lang w:eastAsia="en-AU"/>
        </w:rPr>
        <w:t xml:space="preserve"> – What you need to know</w:t>
      </w:r>
    </w:p>
    <w:p w:rsidR="00D61FD1" w:rsidP="00D61FD1" w:rsidRDefault="00D61FD1" w14:paraId="18436504" w14:textId="77777777">
      <w:pPr>
        <w:pStyle w:val="Heading1"/>
        <w:rPr>
          <w:lang w:eastAsia="en-AU"/>
        </w:rPr>
      </w:pPr>
      <w:r>
        <w:rPr>
          <w:lang w:eastAsia="en-AU"/>
        </w:rPr>
        <w:t>Background/Purpose</w:t>
      </w:r>
    </w:p>
    <w:p w:rsidRPr="009D74EA" w:rsidR="00D61FD1" w:rsidP="00D61FD1" w:rsidRDefault="00F43BBF" w14:paraId="6C8715D4" w14:textId="77777777">
      <w:pPr>
        <w:rPr>
          <w:lang w:eastAsia="en-AU"/>
        </w:rPr>
      </w:pPr>
      <w:r>
        <w:rPr>
          <w:lang w:eastAsia="en-AU"/>
        </w:rPr>
        <w:t xml:space="preserve">On 3 May 2024, the </w:t>
      </w:r>
      <w:r w:rsidRPr="00342E4E" w:rsidR="00342E4E">
        <w:rPr>
          <w:i/>
          <w:lang w:eastAsia="en-AU"/>
        </w:rPr>
        <w:t>Weapons Control Act 2001</w:t>
      </w:r>
      <w:r w:rsidR="00342E4E">
        <w:rPr>
          <w:lang w:eastAsia="en-AU"/>
        </w:rPr>
        <w:t xml:space="preserve"> (WCA) and the </w:t>
      </w:r>
      <w:r w:rsidRPr="00342E4E" w:rsidR="00342E4E">
        <w:rPr>
          <w:i/>
          <w:lang w:eastAsia="en-AU"/>
        </w:rPr>
        <w:t>Weapons Control Regulations 2001</w:t>
      </w:r>
      <w:r w:rsidR="00342E4E">
        <w:rPr>
          <w:lang w:eastAsia="en-AU"/>
        </w:rPr>
        <w:t xml:space="preserve"> (WCR) </w:t>
      </w:r>
      <w:r>
        <w:rPr>
          <w:lang w:eastAsia="en-AU"/>
        </w:rPr>
        <w:t xml:space="preserve">will be amended </w:t>
      </w:r>
      <w:r w:rsidR="00342E4E">
        <w:rPr>
          <w:lang w:eastAsia="en-AU"/>
        </w:rPr>
        <w:t xml:space="preserve">for </w:t>
      </w:r>
      <w:r>
        <w:rPr>
          <w:lang w:eastAsia="en-AU"/>
        </w:rPr>
        <w:t>prohibited weapon approvals to be issued</w:t>
      </w:r>
      <w:r w:rsidR="00342E4E">
        <w:rPr>
          <w:lang w:eastAsia="en-AU"/>
        </w:rPr>
        <w:t xml:space="preserve"> to security, training and disposal providers and their employees to possess, carry and use Oleoresin Capsicum (OC) Spray and Aerosol Subject Restraints (ASRs)</w:t>
      </w:r>
      <w:r>
        <w:rPr>
          <w:lang w:eastAsia="en-AU"/>
        </w:rPr>
        <w:t>,</w:t>
      </w:r>
      <w:r w:rsidR="00342E4E">
        <w:rPr>
          <w:lang w:eastAsia="en-AU"/>
        </w:rPr>
        <w:t xml:space="preserve"> subject to certain conditions</w:t>
      </w:r>
      <w:r>
        <w:rPr>
          <w:lang w:eastAsia="en-AU"/>
        </w:rPr>
        <w:t xml:space="preserve">. </w:t>
      </w:r>
    </w:p>
    <w:p w:rsidR="00D61FD1" w:rsidP="00D61FD1" w:rsidRDefault="00D61FD1" w14:paraId="155D5BE1" w14:textId="77777777">
      <w:pPr>
        <w:pStyle w:val="Heading1"/>
        <w:rPr>
          <w:lang w:eastAsia="en-AU"/>
        </w:rPr>
      </w:pPr>
      <w:r>
        <w:rPr>
          <w:lang w:eastAsia="en-AU"/>
        </w:rPr>
        <w:t>Some facts</w:t>
      </w:r>
      <w:r w:rsidR="00AA619B">
        <w:rPr>
          <w:lang w:eastAsia="en-AU"/>
        </w:rPr>
        <w:t xml:space="preserve"> for Private Security Employees</w:t>
      </w:r>
    </w:p>
    <w:p w:rsidR="00640684" w:rsidP="00915730" w:rsidRDefault="00640684" w14:paraId="399A95F0" w14:textId="77777777">
      <w:pPr>
        <w:numPr>
          <w:ilvl w:val="0"/>
          <w:numId w:val="9"/>
        </w:numPr>
        <w:ind w:left="567" w:hanging="207"/>
        <w:rPr>
          <w:lang w:eastAsia="en-AU"/>
        </w:rPr>
      </w:pPr>
      <w:r>
        <w:rPr>
          <w:lang w:eastAsia="en-AU"/>
        </w:rPr>
        <w:t xml:space="preserve">The </w:t>
      </w:r>
      <w:r w:rsidR="00F43BBF">
        <w:rPr>
          <w:lang w:eastAsia="en-AU"/>
        </w:rPr>
        <w:t>Northern Territory Police Force (</w:t>
      </w:r>
      <w:r>
        <w:rPr>
          <w:lang w:eastAsia="en-AU"/>
        </w:rPr>
        <w:t>NTPF</w:t>
      </w:r>
      <w:r w:rsidR="00F43BBF">
        <w:rPr>
          <w:lang w:eastAsia="en-AU"/>
        </w:rPr>
        <w:t>)</w:t>
      </w:r>
      <w:r>
        <w:rPr>
          <w:lang w:eastAsia="en-AU"/>
        </w:rPr>
        <w:t xml:space="preserve"> Firearm</w:t>
      </w:r>
      <w:r w:rsidR="00DE7EF1">
        <w:rPr>
          <w:lang w:eastAsia="en-AU"/>
        </w:rPr>
        <w:t xml:space="preserve">s Policy and Recording Unit </w:t>
      </w:r>
      <w:r w:rsidR="00015B50">
        <w:rPr>
          <w:lang w:eastAsia="en-AU"/>
        </w:rPr>
        <w:t xml:space="preserve">will </w:t>
      </w:r>
      <w:r w:rsidR="00F43BBF">
        <w:rPr>
          <w:lang w:eastAsia="en-AU"/>
        </w:rPr>
        <w:t>be accepting</w:t>
      </w:r>
      <w:r>
        <w:rPr>
          <w:lang w:eastAsia="en-AU"/>
        </w:rPr>
        <w:t xml:space="preserve"> applicat</w:t>
      </w:r>
      <w:r w:rsidR="00BE7198">
        <w:rPr>
          <w:lang w:eastAsia="en-AU"/>
        </w:rPr>
        <w:t>ions for these approvals from 3</w:t>
      </w:r>
      <w:r>
        <w:rPr>
          <w:lang w:eastAsia="en-AU"/>
        </w:rPr>
        <w:t xml:space="preserve"> May 2024</w:t>
      </w:r>
    </w:p>
    <w:p w:rsidR="008B0892" w:rsidP="00915730" w:rsidRDefault="008B0892" w14:paraId="7A76F1CC" w14:textId="77777777">
      <w:pPr>
        <w:numPr>
          <w:ilvl w:val="0"/>
          <w:numId w:val="9"/>
        </w:numPr>
        <w:ind w:left="567" w:hanging="207"/>
        <w:rPr>
          <w:lang w:eastAsia="en-AU"/>
        </w:rPr>
      </w:pPr>
      <w:r>
        <w:rPr>
          <w:lang w:eastAsia="en-AU"/>
        </w:rPr>
        <w:t>Private security employees can submit an application to carry, possess and use OC Spray and ASRs once the</w:t>
      </w:r>
      <w:r w:rsidR="00C16D8C">
        <w:rPr>
          <w:lang w:eastAsia="en-AU"/>
        </w:rPr>
        <w:t>ir</w:t>
      </w:r>
      <w:r>
        <w:rPr>
          <w:lang w:eastAsia="en-AU"/>
        </w:rPr>
        <w:t xml:space="preserve"> emp</w:t>
      </w:r>
      <w:r w:rsidR="00131B79">
        <w:rPr>
          <w:lang w:eastAsia="en-AU"/>
        </w:rPr>
        <w:t>loyer has a corporate approval</w:t>
      </w:r>
    </w:p>
    <w:p w:rsidR="008B0892" w:rsidP="00915730" w:rsidRDefault="00C16D8C" w14:paraId="4027289A" w14:textId="77777777">
      <w:pPr>
        <w:numPr>
          <w:ilvl w:val="0"/>
          <w:numId w:val="9"/>
        </w:numPr>
        <w:ind w:left="567" w:hanging="207"/>
        <w:rPr>
          <w:lang w:eastAsia="en-AU"/>
        </w:rPr>
      </w:pPr>
      <w:r>
        <w:rPr>
          <w:lang w:eastAsia="en-AU"/>
        </w:rPr>
        <w:t xml:space="preserve">Approvals for private security employees are linked to their employer. Employees will need a </w:t>
      </w:r>
      <w:r w:rsidR="008B0892">
        <w:rPr>
          <w:lang w:eastAsia="en-AU"/>
        </w:rPr>
        <w:t>separate approval for each employer</w:t>
      </w:r>
      <w:r>
        <w:rPr>
          <w:lang w:eastAsia="en-AU"/>
        </w:rPr>
        <w:t>,</w:t>
      </w:r>
      <w:r w:rsidR="009910C3">
        <w:rPr>
          <w:lang w:eastAsia="en-AU"/>
        </w:rPr>
        <w:t xml:space="preserve"> if applicable (i.e. casual employees that work for m</w:t>
      </w:r>
      <w:r w:rsidR="00131B79">
        <w:rPr>
          <w:lang w:eastAsia="en-AU"/>
        </w:rPr>
        <w:t>ultiple private security firms</w:t>
      </w:r>
      <w:r>
        <w:rPr>
          <w:lang w:eastAsia="en-AU"/>
        </w:rPr>
        <w:t xml:space="preserve">, </w:t>
      </w:r>
      <w:r w:rsidR="001C3BF9">
        <w:rPr>
          <w:lang w:eastAsia="en-AU"/>
        </w:rPr>
        <w:t>private security employees that change employers</w:t>
      </w:r>
      <w:r w:rsidR="00131B79">
        <w:rPr>
          <w:lang w:eastAsia="en-AU"/>
        </w:rPr>
        <w:t>)</w:t>
      </w:r>
    </w:p>
    <w:p w:rsidR="00D61FD1" w:rsidP="00915730" w:rsidRDefault="00713FB5" w14:paraId="394D81C6" w14:textId="77777777">
      <w:pPr>
        <w:numPr>
          <w:ilvl w:val="0"/>
          <w:numId w:val="9"/>
        </w:numPr>
        <w:ind w:left="567" w:hanging="207"/>
        <w:rPr>
          <w:lang w:eastAsia="en-AU"/>
        </w:rPr>
      </w:pPr>
      <w:r>
        <w:rPr>
          <w:lang w:eastAsia="en-AU"/>
        </w:rPr>
        <w:t>The private security employee must have a Cr</w:t>
      </w:r>
      <w:r w:rsidR="00E47718">
        <w:rPr>
          <w:lang w:eastAsia="en-AU"/>
        </w:rPr>
        <w:t>owd Controller Security Licence</w:t>
      </w:r>
    </w:p>
    <w:p w:rsidR="00C16D8C" w:rsidP="00915730" w:rsidRDefault="00F01723" w14:paraId="6D785CFF" w14:textId="77777777">
      <w:pPr>
        <w:numPr>
          <w:ilvl w:val="0"/>
          <w:numId w:val="9"/>
        </w:numPr>
        <w:ind w:left="567" w:hanging="207"/>
        <w:rPr>
          <w:lang w:eastAsia="en-AU"/>
        </w:rPr>
      </w:pPr>
      <w:r>
        <w:rPr>
          <w:lang w:eastAsia="en-AU"/>
        </w:rPr>
        <w:t>The approval will only authorise the</w:t>
      </w:r>
      <w:r w:rsidR="00C16D8C">
        <w:rPr>
          <w:lang w:eastAsia="en-AU"/>
        </w:rPr>
        <w:t xml:space="preserve"> private security empl</w:t>
      </w:r>
      <w:r>
        <w:rPr>
          <w:lang w:eastAsia="en-AU"/>
        </w:rPr>
        <w:t xml:space="preserve">oyee to carry, possess and use OC Spray and ASRs while </w:t>
      </w:r>
      <w:r w:rsidR="00C16D8C">
        <w:rPr>
          <w:lang w:eastAsia="en-AU"/>
        </w:rPr>
        <w:t>carrying out crowd controller duties</w:t>
      </w:r>
      <w:r>
        <w:rPr>
          <w:lang w:eastAsia="en-AU"/>
        </w:rPr>
        <w:t xml:space="preserve"> at</w:t>
      </w:r>
      <w:r w:rsidR="00C16D8C">
        <w:rPr>
          <w:lang w:eastAsia="en-AU"/>
        </w:rPr>
        <w:t xml:space="preserve"> a </w:t>
      </w:r>
      <w:r>
        <w:rPr>
          <w:lang w:eastAsia="en-AU"/>
        </w:rPr>
        <w:t xml:space="preserve">licensed premises, or part of a licensed premises, where only takeaway alcohol is sold. The approval does not permit the carrying, possession or use of OC Spray and ASRs at </w:t>
      </w:r>
      <w:r w:rsidR="001C3BF9">
        <w:rPr>
          <w:lang w:eastAsia="en-AU"/>
        </w:rPr>
        <w:t xml:space="preserve">a licensed premises, or part of a licensed premises, </w:t>
      </w:r>
      <w:r>
        <w:rPr>
          <w:lang w:eastAsia="en-AU"/>
        </w:rPr>
        <w:t xml:space="preserve">where alcohol is consumed on premises. </w:t>
      </w:r>
    </w:p>
    <w:p w:rsidR="00713FB5" w:rsidP="00915730" w:rsidRDefault="00713FB5" w14:paraId="3D949B32" w14:textId="77777777">
      <w:pPr>
        <w:numPr>
          <w:ilvl w:val="0"/>
          <w:numId w:val="9"/>
        </w:numPr>
        <w:ind w:left="567" w:hanging="207"/>
        <w:rPr>
          <w:lang w:eastAsia="en-AU"/>
        </w:rPr>
      </w:pPr>
      <w:r>
        <w:rPr>
          <w:lang w:eastAsia="en-AU"/>
        </w:rPr>
        <w:t>All employees wishing to make an application must have a current advanced CPR first aid qualification as well as have attended an approved training and safety course</w:t>
      </w:r>
    </w:p>
    <w:p w:rsidR="00640684" w:rsidP="00915730" w:rsidRDefault="00E47718" w14:paraId="0912B10C" w14:textId="77777777">
      <w:pPr>
        <w:numPr>
          <w:ilvl w:val="0"/>
          <w:numId w:val="9"/>
        </w:numPr>
        <w:ind w:left="567" w:hanging="207"/>
        <w:rPr>
          <w:lang w:eastAsia="en-AU"/>
        </w:rPr>
      </w:pPr>
      <w:r>
        <w:rPr>
          <w:lang w:eastAsia="en-AU"/>
        </w:rPr>
        <w:t>Private security employees will be required to wear</w:t>
      </w:r>
      <w:r w:rsidR="00640684">
        <w:rPr>
          <w:lang w:eastAsia="en-AU"/>
        </w:rPr>
        <w:t xml:space="preserve"> Body Worn </w:t>
      </w:r>
      <w:r>
        <w:rPr>
          <w:lang w:eastAsia="en-AU"/>
        </w:rPr>
        <w:t>Cameras (BWC) while carrying</w:t>
      </w:r>
      <w:r w:rsidR="00640684">
        <w:rPr>
          <w:lang w:eastAsia="en-AU"/>
        </w:rPr>
        <w:t xml:space="preserve"> OC Spray or ASR</w:t>
      </w:r>
      <w:r>
        <w:rPr>
          <w:lang w:eastAsia="en-AU"/>
        </w:rPr>
        <w:t xml:space="preserve"> and will be required to activate their BWC</w:t>
      </w:r>
      <w:r w:rsidR="00640684">
        <w:rPr>
          <w:lang w:eastAsia="en-AU"/>
        </w:rPr>
        <w:t xml:space="preserve"> </w:t>
      </w:r>
      <w:r>
        <w:rPr>
          <w:lang w:eastAsia="en-AU"/>
        </w:rPr>
        <w:t>during any incident that may involve OC Spray or ASRs presentation or deployment</w:t>
      </w:r>
    </w:p>
    <w:p w:rsidR="00640684" w:rsidP="00915730" w:rsidRDefault="00640684" w14:paraId="2D1ED1B5" w14:textId="77777777">
      <w:pPr>
        <w:numPr>
          <w:ilvl w:val="0"/>
          <w:numId w:val="9"/>
        </w:numPr>
        <w:ind w:left="567" w:hanging="207"/>
        <w:rPr>
          <w:lang w:eastAsia="en-AU"/>
        </w:rPr>
      </w:pPr>
      <w:r>
        <w:rPr>
          <w:lang w:eastAsia="en-AU"/>
        </w:rPr>
        <w:t xml:space="preserve">Any use of force incidents involving OC Spray or ASR must be </w:t>
      </w:r>
      <w:r w:rsidR="00E25426">
        <w:rPr>
          <w:lang w:eastAsia="en-AU"/>
        </w:rPr>
        <w:t>reported to police by calling either 000 or 131444. A use of force report must be com</w:t>
      </w:r>
      <w:r w:rsidR="00CC4265">
        <w:rPr>
          <w:lang w:eastAsia="en-AU"/>
        </w:rPr>
        <w:t>pleted and added to the employer’s use of force register,</w:t>
      </w:r>
      <w:r w:rsidR="00E25426">
        <w:rPr>
          <w:lang w:eastAsia="en-AU"/>
        </w:rPr>
        <w:t xml:space="preserve"> and a copy retained by the Crowd Controller involved in the incident.</w:t>
      </w:r>
    </w:p>
    <w:p w:rsidR="00EB67D5" w:rsidP="00915730" w:rsidRDefault="00EB67D5" w14:paraId="102393D6" w14:textId="09BC7CA9">
      <w:pPr>
        <w:numPr>
          <w:ilvl w:val="0"/>
          <w:numId w:val="9"/>
        </w:numPr>
        <w:ind w:left="567" w:hanging="207"/>
        <w:rPr>
          <w:lang w:eastAsia="en-AU"/>
        </w:rPr>
      </w:pPr>
      <w:r w:rsidRPr="0B9F970C" w:rsidR="1393FB79">
        <w:rPr>
          <w:lang w:eastAsia="en-AU"/>
        </w:rPr>
        <w:t xml:space="preserve">There will be other conditions that a private security employee must </w:t>
      </w:r>
      <w:r w:rsidRPr="0B9F970C" w:rsidR="1393FB79">
        <w:rPr>
          <w:lang w:eastAsia="en-AU"/>
        </w:rPr>
        <w:t>comply with</w:t>
      </w:r>
      <w:r w:rsidRPr="0B9F970C" w:rsidR="4551B459">
        <w:rPr>
          <w:lang w:eastAsia="en-AU"/>
        </w:rPr>
        <w:t>,</w:t>
      </w:r>
      <w:r w:rsidRPr="0B9F970C" w:rsidR="1393FB79">
        <w:rPr>
          <w:lang w:eastAsia="en-AU"/>
        </w:rPr>
        <w:t xml:space="preserve"> such as </w:t>
      </w:r>
      <w:r w:rsidRPr="0B9F970C" w:rsidR="4551B459">
        <w:rPr>
          <w:lang w:eastAsia="en-AU"/>
        </w:rPr>
        <w:t xml:space="preserve">carrying </w:t>
      </w:r>
      <w:r w:rsidRPr="0B9F970C" w:rsidR="1393FB79">
        <w:rPr>
          <w:lang w:eastAsia="en-AU"/>
        </w:rPr>
        <w:t xml:space="preserve">the approval card and </w:t>
      </w:r>
      <w:r w:rsidRPr="0B9F970C" w:rsidR="4551B459">
        <w:rPr>
          <w:lang w:eastAsia="en-AU"/>
        </w:rPr>
        <w:t>wearing their uniform and crowd controller identification badge whenever they are in possession of</w:t>
      </w:r>
      <w:r w:rsidRPr="0B9F970C" w:rsidR="1393FB79">
        <w:rPr>
          <w:lang w:eastAsia="en-AU"/>
        </w:rPr>
        <w:t xml:space="preserve"> OC Spray and/or ASRs. </w:t>
      </w:r>
    </w:p>
    <w:p w:rsidR="00EB67D5" w:rsidP="00915730" w:rsidRDefault="00EB67D5" w14:paraId="01C841CB" w14:textId="4DD03553">
      <w:pPr>
        <w:numPr>
          <w:ilvl w:val="0"/>
          <w:numId w:val="9"/>
        </w:numPr>
        <w:ind w:left="567" w:hanging="207"/>
        <w:rPr>
          <w:lang w:eastAsia="en-AU"/>
        </w:rPr>
      </w:pPr>
      <w:r w:rsidRPr="0B9F970C" w:rsidR="73EF48EB">
        <w:rPr>
          <w:lang w:eastAsia="en-AU"/>
        </w:rPr>
        <w:t>Application forms are available on the Northern Territory Police website, under Firearms and Weapons Information</w:t>
      </w:r>
    </w:p>
    <w:p w:rsidR="00DE7EF1" w:rsidP="004A2D1F" w:rsidRDefault="00DE7EF1" w14:paraId="7A90C8F5" w14:textId="77777777">
      <w:pPr>
        <w:pStyle w:val="Heading1"/>
        <w:rPr>
          <w:lang w:eastAsia="en-AU"/>
        </w:rPr>
      </w:pPr>
      <w:r>
        <w:rPr>
          <w:lang w:eastAsia="en-AU"/>
        </w:rPr>
        <w:t>What you can do to prepare</w:t>
      </w:r>
    </w:p>
    <w:p w:rsidR="00DE7EF1" w:rsidP="00915730" w:rsidRDefault="00DE7EF1" w14:paraId="1F7A5266" w14:textId="77777777">
      <w:pPr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 xml:space="preserve">Ensure </w:t>
      </w:r>
      <w:r w:rsidR="004A2D1F">
        <w:rPr>
          <w:lang w:eastAsia="en-AU"/>
        </w:rPr>
        <w:t xml:space="preserve">you have </w:t>
      </w:r>
      <w:r w:rsidR="00F43BBF">
        <w:rPr>
          <w:lang w:eastAsia="en-AU"/>
        </w:rPr>
        <w:t>a current crowd controller licence</w:t>
      </w:r>
    </w:p>
    <w:p w:rsidR="00897AED" w:rsidP="00915730" w:rsidRDefault="00F43BBF" w14:paraId="32B7D31F" w14:textId="77777777">
      <w:pPr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 xml:space="preserve">Ensure you have a current </w:t>
      </w:r>
      <w:r w:rsidR="00713FB5">
        <w:rPr>
          <w:lang w:eastAsia="en-AU"/>
        </w:rPr>
        <w:t>first</w:t>
      </w:r>
      <w:r w:rsidR="00897AED">
        <w:rPr>
          <w:lang w:eastAsia="en-AU"/>
        </w:rPr>
        <w:t xml:space="preserve"> aid </w:t>
      </w:r>
      <w:r>
        <w:rPr>
          <w:lang w:eastAsia="en-AU"/>
        </w:rPr>
        <w:t xml:space="preserve">certificate </w:t>
      </w:r>
      <w:r w:rsidR="00713FB5">
        <w:rPr>
          <w:lang w:eastAsia="en-AU"/>
        </w:rPr>
        <w:t>that</w:t>
      </w:r>
      <w:r w:rsidR="00897AED">
        <w:rPr>
          <w:lang w:eastAsia="en-AU"/>
        </w:rPr>
        <w:t xml:space="preserve"> cover</w:t>
      </w:r>
      <w:r w:rsidR="00713FB5">
        <w:rPr>
          <w:lang w:eastAsia="en-AU"/>
        </w:rPr>
        <w:t>s</w:t>
      </w:r>
      <w:r w:rsidR="00897AED">
        <w:rPr>
          <w:lang w:eastAsia="en-AU"/>
        </w:rPr>
        <w:t xml:space="preserve"> the following units</w:t>
      </w:r>
    </w:p>
    <w:p w:rsidRPr="003727AC" w:rsidR="00897AED" w:rsidP="00915730" w:rsidRDefault="00897AED" w14:paraId="512B0B5A" w14:textId="77777777">
      <w:pPr>
        <w:numPr>
          <w:ilvl w:val="1"/>
          <w:numId w:val="9"/>
        </w:numPr>
        <w:rPr>
          <w:lang w:eastAsia="en-AU"/>
        </w:rPr>
      </w:pPr>
      <w:r>
        <w:t xml:space="preserve">HLTAID009 – </w:t>
      </w:r>
      <w:r w:rsidRPr="00845C62">
        <w:t>provide card</w:t>
      </w:r>
      <w:r w:rsidRPr="00845C62">
        <w:rPr>
          <w:lang w:eastAsia="en-AU"/>
        </w:rPr>
        <w:t>iopulmonary resuscitation</w:t>
      </w:r>
      <w:r>
        <w:rPr>
          <w:lang w:eastAsia="en-AU"/>
        </w:rPr>
        <w:t xml:space="preserve"> </w:t>
      </w:r>
    </w:p>
    <w:p w:rsidRPr="00897AED" w:rsidR="00897AED" w:rsidP="00915730" w:rsidRDefault="00897AED" w14:paraId="7B5F5348" w14:textId="77777777">
      <w:pPr>
        <w:numPr>
          <w:ilvl w:val="1"/>
          <w:numId w:val="9"/>
        </w:numPr>
        <w:rPr>
          <w:lang w:eastAsia="en-AU"/>
        </w:rPr>
      </w:pPr>
      <w:r>
        <w:rPr>
          <w:lang w:eastAsia="en-AU"/>
        </w:rPr>
        <w:t>HLTAID010 – provide basic emergency life support</w:t>
      </w:r>
    </w:p>
    <w:p w:rsidRPr="00897AED" w:rsidR="00897AED" w:rsidP="00915730" w:rsidRDefault="00897AED" w14:paraId="130AFE53" w14:textId="77777777">
      <w:pPr>
        <w:numPr>
          <w:ilvl w:val="1"/>
          <w:numId w:val="9"/>
        </w:numPr>
        <w:rPr>
          <w:lang w:eastAsia="en-AU"/>
        </w:rPr>
      </w:pPr>
      <w:r>
        <w:rPr>
          <w:lang w:eastAsia="en-AU"/>
        </w:rPr>
        <w:t>HLTAID011 – provide first aid</w:t>
      </w:r>
    </w:p>
    <w:p w:rsidR="00897AED" w:rsidP="00915730" w:rsidRDefault="00897AED" w14:paraId="27CB71B9" w14:textId="77777777">
      <w:pPr>
        <w:numPr>
          <w:ilvl w:val="1"/>
          <w:numId w:val="9"/>
        </w:numPr>
        <w:rPr>
          <w:lang w:eastAsia="en-AU"/>
        </w:rPr>
      </w:pPr>
      <w:r w:rsidRPr="00845C62">
        <w:rPr>
          <w:lang w:eastAsia="en-AU"/>
        </w:rPr>
        <w:t>HLTAID0</w:t>
      </w:r>
      <w:r w:rsidR="00131B79">
        <w:rPr>
          <w:lang w:eastAsia="en-AU"/>
        </w:rPr>
        <w:t>14 – provide advanced first aid</w:t>
      </w:r>
    </w:p>
    <w:p w:rsidR="006D2110" w:rsidP="00915730" w:rsidRDefault="00897AED" w14:paraId="42D68931" w14:textId="77777777">
      <w:pPr>
        <w:numPr>
          <w:ilvl w:val="0"/>
          <w:numId w:val="9"/>
        </w:numPr>
        <w:ind w:left="567" w:hanging="207"/>
        <w:rPr>
          <w:lang w:eastAsia="en-AU"/>
        </w:rPr>
      </w:pPr>
      <w:r>
        <w:rPr>
          <w:lang w:eastAsia="en-AU"/>
        </w:rPr>
        <w:t xml:space="preserve">Make enquiries with an approved training provider </w:t>
      </w:r>
      <w:r w:rsidR="00936CEB">
        <w:rPr>
          <w:lang w:eastAsia="en-AU"/>
        </w:rPr>
        <w:t>and book an approved</w:t>
      </w:r>
      <w:r>
        <w:rPr>
          <w:lang w:eastAsia="en-AU"/>
        </w:rPr>
        <w:t xml:space="preserve"> training and safety course for employees</w:t>
      </w:r>
      <w:r w:rsidR="00131B79">
        <w:rPr>
          <w:lang w:eastAsia="en-AU"/>
        </w:rPr>
        <w:t>:</w:t>
      </w:r>
    </w:p>
    <w:p w:rsidR="006D2110" w:rsidP="00915730" w:rsidRDefault="006D2110" w14:paraId="3B5A057A" w14:textId="77777777">
      <w:pPr>
        <w:numPr>
          <w:ilvl w:val="1"/>
          <w:numId w:val="9"/>
        </w:numPr>
        <w:rPr>
          <w:lang w:eastAsia="en-AU"/>
        </w:rPr>
      </w:pPr>
      <w:r>
        <w:t xml:space="preserve">The nationally accredited course “Defend Using Spray” has been approved for use as a training course for the </w:t>
      </w:r>
      <w:r w:rsidRPr="006D2110">
        <w:rPr>
          <w:i/>
        </w:rPr>
        <w:t>Weapons Control Act 2001</w:t>
      </w:r>
      <w:r>
        <w:t>. The course is delivered interstate by Registere</w:t>
      </w:r>
      <w:r w:rsidR="00131B79">
        <w:t>d Training Organisations (RTOs)</w:t>
      </w:r>
    </w:p>
    <w:p w:rsidR="00647368" w:rsidP="00915730" w:rsidRDefault="004A2D1F" w14:paraId="0790E9A6" w14:textId="77777777">
      <w:pPr>
        <w:numPr>
          <w:ilvl w:val="1"/>
          <w:numId w:val="9"/>
        </w:numPr>
        <w:rPr>
          <w:lang w:eastAsia="en-AU"/>
        </w:rPr>
      </w:pPr>
      <w:r>
        <w:rPr>
          <w:lang w:eastAsia="en-AU"/>
        </w:rPr>
        <w:t>There is currently one approved course in the Northern Territory delivered by Eagle Training Services</w:t>
      </w:r>
    </w:p>
    <w:p w:rsidR="00B66E00" w:rsidP="00915730" w:rsidRDefault="00B66E00" w14:paraId="5D602DFD" w14:textId="77777777">
      <w:pPr>
        <w:numPr>
          <w:ilvl w:val="0"/>
          <w:numId w:val="9"/>
        </w:numPr>
        <w:ind w:left="567" w:hanging="207"/>
        <w:rPr>
          <w:lang w:eastAsia="en-AU"/>
        </w:rPr>
      </w:pPr>
      <w:r>
        <w:rPr>
          <w:lang w:eastAsia="en-AU"/>
        </w:rPr>
        <w:t xml:space="preserve">Training courses </w:t>
      </w:r>
      <w:r w:rsidRPr="00B66E00">
        <w:rPr>
          <w:lang w:eastAsia="en-AU"/>
        </w:rPr>
        <w:t>must have been completed within 6 months prior to lodging an application for an OC Spray Approval</w:t>
      </w:r>
    </w:p>
    <w:p w:rsidR="00B66E00" w:rsidP="00915730" w:rsidRDefault="00B66E00" w14:paraId="4DD134F3" w14:textId="77777777">
      <w:pPr>
        <w:numPr>
          <w:ilvl w:val="0"/>
          <w:numId w:val="9"/>
        </w:numPr>
        <w:ind w:left="567" w:hanging="207"/>
        <w:rPr>
          <w:lang w:eastAsia="en-AU"/>
        </w:rPr>
      </w:pPr>
      <w:r>
        <w:rPr>
          <w:lang w:eastAsia="en-AU"/>
        </w:rPr>
        <w:t xml:space="preserve">Annual completion of an accredited training course is required </w:t>
      </w:r>
      <w:r w:rsidRPr="00B66E00">
        <w:rPr>
          <w:lang w:eastAsia="en-AU"/>
        </w:rPr>
        <w:t>prior to any application to renew an OC spray approval</w:t>
      </w:r>
    </w:p>
    <w:p w:rsidR="003727AC" w:rsidP="003727AC" w:rsidRDefault="003727AC" w14:paraId="6DE939A6" w14:textId="77777777">
      <w:pPr>
        <w:pStyle w:val="Heading1"/>
        <w:rPr>
          <w:lang w:eastAsia="en-AU"/>
        </w:rPr>
      </w:pPr>
      <w:r>
        <w:rPr>
          <w:lang w:eastAsia="en-AU"/>
        </w:rPr>
        <w:t>What you need to know</w:t>
      </w:r>
    </w:p>
    <w:p w:rsidR="003727AC" w:rsidP="00915730" w:rsidRDefault="003727AC" w14:paraId="27557A4F" w14:textId="77777777">
      <w:pPr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The application must be over 18 years or above</w:t>
      </w:r>
    </w:p>
    <w:p w:rsidR="003727AC" w:rsidP="00915730" w:rsidRDefault="003727AC" w14:paraId="1541FCD9" w14:textId="01794684">
      <w:pPr>
        <w:numPr>
          <w:ilvl w:val="0"/>
          <w:numId w:val="10"/>
        </w:numPr>
        <w:rPr>
          <w:lang w:eastAsia="en-AU"/>
        </w:rPr>
      </w:pPr>
      <w:r w:rsidRPr="055D3D3E">
        <w:rPr>
          <w:lang w:eastAsia="en-AU"/>
        </w:rPr>
        <w:t>Complete a 100</w:t>
      </w:r>
      <w:r w:rsidRPr="055D3D3E" w:rsidR="449B0E58">
        <w:rPr>
          <w:lang w:eastAsia="en-AU"/>
        </w:rPr>
        <w:t>-</w:t>
      </w:r>
      <w:r w:rsidRPr="055D3D3E">
        <w:rPr>
          <w:lang w:eastAsia="en-AU"/>
        </w:rPr>
        <w:t>point Proof of identity with supporting documentation</w:t>
      </w:r>
    </w:p>
    <w:p w:rsidR="003727AC" w:rsidP="00915730" w:rsidRDefault="003727AC" w14:paraId="1F8DC3A3" w14:textId="77777777">
      <w:pPr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A letter from your employer justifying the reason for the application</w:t>
      </w:r>
    </w:p>
    <w:p w:rsidR="003727AC" w:rsidP="00915730" w:rsidRDefault="003727AC" w14:paraId="1C96FD8A" w14:textId="77777777">
      <w:pPr>
        <w:numPr>
          <w:ilvl w:val="0"/>
          <w:numId w:val="10"/>
        </w:numPr>
        <w:spacing w:after="480"/>
        <w:ind w:left="714" w:hanging="357"/>
        <w:rPr>
          <w:lang w:eastAsia="en-AU"/>
        </w:rPr>
      </w:pPr>
      <w:r>
        <w:rPr>
          <w:lang w:eastAsia="en-AU"/>
        </w:rPr>
        <w:t>Ensure the employer endorses the application</w:t>
      </w:r>
    </w:p>
    <w:p w:rsidR="003727AC" w:rsidP="003727AC" w:rsidRDefault="003727AC" w14:paraId="678948E2" w14:textId="20F4DA1B">
      <w:pPr>
        <w:rPr>
          <w:lang w:eastAsia="en-AU"/>
        </w:rPr>
      </w:pPr>
      <w:r w:rsidRPr="055D3D3E">
        <w:rPr>
          <w:lang w:eastAsia="en-AU"/>
        </w:rPr>
        <w:t xml:space="preserve">Applicable conditions and requirements are subject to change. For all further enquiries, please contact the Firearms Policy and Recording Unit on </w:t>
      </w:r>
      <w:bookmarkStart w:name="_Hlk165539679" w:id="1"/>
      <w:r w:rsidR="00F80D58">
        <w:t>08 8922 3543</w:t>
      </w:r>
      <w:r w:rsidRPr="055D3D3E" w:rsidR="00F80D58">
        <w:rPr>
          <w:sz w:val="20"/>
          <w:szCs w:val="20"/>
        </w:rPr>
        <w:t>.</w:t>
      </w:r>
      <w:bookmarkEnd w:id="1"/>
    </w:p>
    <w:sectPr w:rsidR="003727AC" w:rsidSect="00B80292">
      <w:headerReference w:type="default" r:id="rId14"/>
      <w:footerReference w:type="default" r:id="rId15"/>
      <w:headerReference w:type="first" r:id="rId16"/>
      <w:footerReference w:type="first" r:id="rId17"/>
      <w:pgSz w:w="11906" w:h="16838" w:orient="portrait" w:code="9"/>
      <w:pgMar w:top="1077" w:right="794" w:bottom="794" w:left="794" w:header="624" w:footer="635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E3E87" w:rsidP="007332FF" w:rsidRDefault="008E3E87" w14:paraId="5B189494" w14:textId="77777777">
      <w:r>
        <w:separator/>
      </w:r>
    </w:p>
  </w:endnote>
  <w:endnote w:type="continuationSeparator" w:id="0">
    <w:p w:rsidR="008E3E87" w:rsidP="007332FF" w:rsidRDefault="008E3E87" w14:paraId="41D0E6F9" w14:textId="77777777">
      <w:r>
        <w:continuationSeparator/>
      </w:r>
    </w:p>
  </w:endnote>
  <w:endnote w:type="continuationNotice" w:id="1">
    <w:p w:rsidR="008930C7" w:rsidRDefault="008930C7" w14:paraId="22AAC95E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53E00" w:rsidP="00553E00" w:rsidRDefault="000C3FA1" w14:paraId="4E5F76EF" w14:textId="14F07DA8">
    <w:pPr>
      <w:pStyle w:val="Hidden"/>
    </w:pPr>
    <w:r>
      <w:rPr>
        <w:noProof/>
      </w:rPr>
      <w:pict w14:anchorId="02252E0E">
        <v:group id="_x0000_s1069" style="position:absolute;margin-left:-48.05pt;margin-top:-21.5pt;width:608.9pt;height:114pt;z-index:-251658224;mso-position-horizontal-relative:margin;mso-width-relative:margin;mso-height-relative:margin" coordsize="77327,14477" coordorigin="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Picture 10" style="position:absolute;left:23;width:77328;height:12877;visibility:visible" o:spid="_x0000_s107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">
            <v:imagedata o:title="" r:id="rId1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71" style="position:absolute;left:2602;top:7597;width:72980;height:6880;visibility:visible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>
            <v:textbox>
              <w:txbxContent>
                <w:tbl>
                  <w:tblPr>
                    <w:tblW w:w="15300" w:type="dxa"/>
                    <w:tblInd w:w="-147" w:type="dxa"/>
                    <w:tblLook w:val="04A0" w:firstRow="1" w:lastRow="0" w:firstColumn="1" w:lastColumn="0" w:noHBand="0" w:noVBand="1"/>
                  </w:tblPr>
                  <w:tblGrid>
                    <w:gridCol w:w="9786"/>
                    <w:gridCol w:w="1838"/>
                    <w:gridCol w:w="1838"/>
                    <w:gridCol w:w="1838"/>
                  </w:tblGrid>
                  <w:tr w:rsidR="00B80292" w14:paraId="09E86155" w14:textId="77777777">
                    <w:tc>
                      <w:tcPr>
                        <w:tcW w:w="9786" w:type="dxa"/>
                        <w:shd w:val="clear" w:color="auto" w:fill="auto"/>
                      </w:tcPr>
                      <w:p w:rsidRPr="008663CC" w:rsidR="00B80292" w:rsidP="008769DE" w:rsidRDefault="00B80292" w14:paraId="725F277F" w14:textId="77777777">
                        <w:pPr>
                          <w:spacing w:before="120" w:after="0"/>
                          <w:ind w:left="425"/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</w:pP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>OUR MISSION: To serve and protect</w:t>
                        </w:r>
                      </w:p>
                      <w:p w:rsidRPr="008663CC" w:rsidR="00B80292" w:rsidP="008769DE" w:rsidRDefault="00B80292" w14:paraId="477B2687" w14:textId="77777777">
                        <w:pPr>
                          <w:spacing w:after="0"/>
                          <w:ind w:left="425"/>
                          <w:rPr>
                            <w:rFonts w:ascii="Century Gothic" w:hAnsi="Century Gothic" w:cs="Arial"/>
                            <w:color w:val="FFFFFF"/>
                          </w:rPr>
                        </w:pP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>OUR VISION: A safe and resilient Northern Territory</w:t>
                        </w:r>
                      </w:p>
                    </w:tc>
                    <w:tc>
                      <w:tcPr>
                        <w:tcW w:w="1838" w:type="dxa"/>
                        <w:shd w:val="clear" w:color="auto" w:fill="auto"/>
                      </w:tcPr>
                      <w:p w:rsidR="00B80292" w:rsidP="008769DE" w:rsidRDefault="00B80292" w14:paraId="5A81D864" w14:textId="77777777">
                        <w:pPr>
                          <w:spacing w:before="120" w:after="0"/>
                          <w:ind w:left="318" w:right="255"/>
                          <w:jc w:val="center"/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</w:pPr>
                        <w:r w:rsidRPr="00696E63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 xml:space="preserve">Page </w:t>
                        </w:r>
                        <w:r w:rsidRPr="00696E63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begin"/>
                        </w:r>
                        <w:r w:rsidRPr="00696E63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instrText xml:space="preserve"> PAGE  \* Arabic  \* MERGEFORMAT </w:instrText>
                        </w:r>
                        <w:r w:rsidRPr="00696E63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separate"/>
                        </w:r>
                        <w:r w:rsidRPr="00696E63">
                          <w:rPr>
                            <w:rStyle w:val="PageNumber"/>
                            <w:rFonts w:cs="Arial"/>
                            <w:noProof/>
                            <w:color w:val="FFFFFF"/>
                            <w:sz w:val="16"/>
                            <w:szCs w:val="16"/>
                          </w:rPr>
                          <w:t>1</w:t>
                        </w:r>
                        <w:r w:rsidRPr="00696E63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end"/>
                        </w:r>
                        <w:r w:rsidRPr="00696E63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 xml:space="preserve"> of </w:t>
                        </w:r>
                        <w:r w:rsidRPr="00696E63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begin"/>
                        </w:r>
                        <w:r w:rsidRPr="00696E63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instrText xml:space="preserve"> NUMPAGES  \* Arabic  \* MERGEFORMAT </w:instrText>
                        </w:r>
                        <w:r w:rsidRPr="00696E63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separate"/>
                        </w:r>
                        <w:r w:rsidRPr="00696E63">
                          <w:rPr>
                            <w:rStyle w:val="PageNumber"/>
                            <w:rFonts w:cs="Arial"/>
                            <w:noProof/>
                            <w:color w:val="FFFFFF"/>
                            <w:sz w:val="16"/>
                            <w:szCs w:val="16"/>
                          </w:rPr>
                          <w:t>4</w:t>
                        </w:r>
                        <w:r w:rsidRPr="00696E63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:rsidRPr="00E12F9A" w:rsidR="00B80292" w:rsidP="008769DE" w:rsidRDefault="00B80292" w14:paraId="42575BE1" w14:textId="77777777">
                        <w:pPr>
                          <w:spacing w:after="0"/>
                          <w:ind w:left="318" w:right="255"/>
                          <w:jc w:val="center"/>
                          <w:rPr>
                            <w:rFonts w:ascii="Century Gothic" w:hAnsi="Century Gothic" w:cs="Arial"/>
                          </w:rPr>
                        </w:pPr>
                      </w:p>
                    </w:tc>
                    <w:tc>
                      <w:tcPr>
                        <w:tcW w:w="1838" w:type="dxa"/>
                        <w:shd w:val="clear" w:color="auto" w:fill="auto"/>
                      </w:tcPr>
                      <w:p w:rsidRPr="00E12F9A" w:rsidR="00B80292" w:rsidP="008769DE" w:rsidRDefault="00B80292" w14:paraId="2C6CA1A1" w14:textId="77777777">
                        <w:pPr>
                          <w:spacing w:after="0"/>
                          <w:ind w:left="426" w:right="255"/>
                          <w:jc w:val="center"/>
                          <w:rPr>
                            <w:rFonts w:ascii="Century Gothic" w:hAnsi="Century Gothic" w:cs="Arial"/>
                          </w:rPr>
                        </w:pP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t xml:space="preserve">PAGE 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instrText xml:space="preserve"> PAGE  \* Arabic  \* MERGEFORMAT </w:instrTex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t xml:space="preserve"> OF 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instrText xml:space="preserve"> NUMPAGES  \* Arabic  \* MERGEFORMAT </w:instrTex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cs="Arial"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38" w:type="dxa"/>
                        <w:shd w:val="clear" w:color="auto" w:fill="auto"/>
                      </w:tcPr>
                      <w:p w:rsidRPr="008663CC" w:rsidR="00B80292" w:rsidP="008769DE" w:rsidRDefault="00B80292" w14:paraId="5E815DA0" w14:textId="77777777">
                        <w:pPr>
                          <w:spacing w:after="0"/>
                          <w:ind w:left="426"/>
                          <w:jc w:val="center"/>
                          <w:rPr>
                            <w:rFonts w:ascii="Century Gothic" w:hAnsi="Century Gothic" w:cs="Arial"/>
                            <w:color w:val="FFFFFF"/>
                          </w:rPr>
                        </w:pP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t xml:space="preserve">PAGE 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begin"/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instrText xml:space="preserve"> PAGE  \* Arabic  \* MERGEFORMAT </w:instrTex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cs="Arial"/>
                            <w:noProof/>
                            <w:color w:val="FFFFFF"/>
                          </w:rPr>
                          <w:t>1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end"/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t xml:space="preserve"> OF 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begin"/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instrText xml:space="preserve"> NUMPAGES  \* Arabic  \* MERGEFORMAT </w:instrTex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cs="Arial"/>
                            <w:noProof/>
                            <w:color w:val="FFFFFF"/>
                          </w:rPr>
                          <w:t>4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end"/>
                        </w:r>
                      </w:p>
                      <w:p w:rsidRPr="008663CC" w:rsidR="00B80292" w:rsidP="008769DE" w:rsidRDefault="00B80292" w14:paraId="23F1AF8C" w14:textId="77777777">
                        <w:pPr>
                          <w:spacing w:after="0"/>
                          <w:ind w:left="426"/>
                          <w:jc w:val="center"/>
                          <w:rPr>
                            <w:rFonts w:ascii="Century Gothic" w:hAnsi="Century Gothic" w:cs="Arial"/>
                            <w:color w:val="FFFFFF"/>
                          </w:rPr>
                        </w:pPr>
                      </w:p>
                    </w:tc>
                  </w:tr>
                </w:tbl>
                <w:p w:rsidRPr="00676A70" w:rsidR="00B80292" w:rsidP="00B80292" w:rsidRDefault="00B80292" w14:paraId="32EABAB1" w14:textId="77777777">
                  <w:pPr>
                    <w:spacing w:after="0"/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676A70" w:rsidR="00B80292" w:rsidP="00B80292" w:rsidRDefault="00B80292" w14:paraId="7208F6B5" w14:textId="77777777">
                  <w:pPr>
                    <w:spacing w:after="0"/>
                    <w:rPr>
                      <w:rFonts w:ascii="Century Gothic" w:hAnsi="Century Gothic" w:cs="Arial"/>
                      <w:color w:val="FFFFFF"/>
                    </w:rPr>
                  </w:pPr>
                </w:p>
              </w:txbxContent>
            </v:textbox>
          </v:shape>
          <w10:wrap anchorx="margin"/>
        </v:group>
      </w:pict>
    </w:r>
  </w:p>
  <w:p w:rsidRPr="004D7C81" w:rsidR="00B80292" w:rsidP="00B80292" w:rsidRDefault="00B80292" w14:paraId="292E6E0E" w14:textId="77777777">
    <w:pPr>
      <w:pStyle w:val="Hidden"/>
      <w:rPr>
        <w:rFonts w:cs="Arial"/>
      </w:rPr>
    </w:pPr>
  </w:p>
  <w:p w:rsidR="00B80292" w:rsidP="00B80292" w:rsidRDefault="00B80292" w14:paraId="7540CE19" w14:textId="77777777">
    <w:pPr>
      <w:pStyle w:val="Hidden"/>
    </w:pPr>
  </w:p>
  <w:p w:rsidRPr="004D7C81" w:rsidR="00B80292" w:rsidP="00B80292" w:rsidRDefault="000C3FA1" w14:paraId="522F8C11" w14:textId="77777777">
    <w:pPr>
      <w:pStyle w:val="Hidden"/>
      <w:rPr>
        <w:rFonts w:cs="Arial"/>
      </w:rPr>
    </w:pPr>
    <w:r>
      <w:rPr>
        <w:noProof/>
      </w:rPr>
      <w:pict w14:anchorId="3F38D3E1">
        <v:group id="_x0000_s1057" style="position:absolute;margin-left:-13.25pt;margin-top:740.05pt;width:608.9pt;height:114pt;z-index:-251658228;mso-position-horizontal-relative:margin;mso-width-relative:margin;mso-height-relative:margin" coordsize="77327,14477" coordorigin="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">
          <v:shape id="Picture 10" style="position:absolute;left:23;width:77328;height:12877;visibility:visible" o:spid="_x0000_s105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">
            <v:imagedata o:title="" r:id="rId1"/>
          </v:shape>
          <v:shape id="_x0000_s1059" style="position:absolute;left:2602;top:7597;width:72980;height:6880;visibility:visible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>
            <v:textbox style="mso-next-textbox:#_x0000_s1059">
              <w:txbxContent>
                <w:tbl>
                  <w:tblPr>
                    <w:tblW w:w="15300" w:type="dxa"/>
                    <w:tblInd w:w="-147" w:type="dxa"/>
                    <w:tblLook w:val="04A0" w:firstRow="1" w:lastRow="0" w:firstColumn="1" w:lastColumn="0" w:noHBand="0" w:noVBand="1"/>
                  </w:tblPr>
                  <w:tblGrid>
                    <w:gridCol w:w="9786"/>
                    <w:gridCol w:w="1838"/>
                    <w:gridCol w:w="1838"/>
                    <w:gridCol w:w="1838"/>
                  </w:tblGrid>
                  <w:tr w:rsidR="00B80292" w:rsidTr="008769DE" w14:paraId="1DAAE61F" w14:textId="77777777">
                    <w:tc>
                      <w:tcPr>
                        <w:tcW w:w="9786" w:type="dxa"/>
                        <w:shd w:val="clear" w:color="auto" w:fill="auto"/>
                      </w:tcPr>
                      <w:p w:rsidRPr="008663CC" w:rsidR="00B80292" w:rsidP="008769DE" w:rsidRDefault="00B80292" w14:paraId="3FC5BC36" w14:textId="77777777">
                        <w:pPr>
                          <w:spacing w:before="120"/>
                          <w:ind w:left="425"/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</w:pP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>OUR MISSION: To serve and protect</w:t>
                        </w:r>
                      </w:p>
                      <w:p w:rsidRPr="008663CC" w:rsidR="00B80292" w:rsidP="008769DE" w:rsidRDefault="00B80292" w14:paraId="1FD22DA6" w14:textId="77777777">
                        <w:pPr>
                          <w:ind w:left="425"/>
                          <w:rPr>
                            <w:rFonts w:ascii="Century Gothic" w:hAnsi="Century Gothic" w:cs="Arial"/>
                            <w:color w:val="FFFFFF"/>
                          </w:rPr>
                        </w:pP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>OUR VISION: A safe and resilient Northern Territory</w:t>
                        </w:r>
                        <w:r w:rsidRPr="008663CC">
                          <w:rPr>
                            <w:rFonts w:ascii="Century Gothic" w:hAnsi="Century Gothic" w:cs="Arial"/>
                            <w:color w:va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38" w:type="dxa"/>
                        <w:shd w:val="clear" w:color="auto" w:fill="auto"/>
                      </w:tcPr>
                      <w:p w:rsidR="00B80292" w:rsidP="008769DE" w:rsidRDefault="00B80292" w14:paraId="5D2E0CD9" w14:textId="77777777">
                        <w:pPr>
                          <w:spacing w:before="120"/>
                          <w:ind w:left="318" w:right="255"/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</w:pPr>
                        <w:r w:rsidRPr="001A298D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 xml:space="preserve">Page </w:t>
                        </w:r>
                        <w:r w:rsidRPr="001A298D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begin"/>
                        </w:r>
                        <w:r w:rsidRPr="001A298D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instrText xml:space="preserve"> PAGE  \* Arabic  \* MERGEFORMAT </w:instrText>
                        </w:r>
                        <w:r w:rsidRPr="001A298D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separate"/>
                        </w:r>
                        <w:r w:rsidRPr="001A298D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>3</w:t>
                        </w:r>
                        <w:r w:rsidRPr="001A298D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end"/>
                        </w:r>
                        <w:r w:rsidRPr="001A298D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 xml:space="preserve"> of </w:t>
                        </w:r>
                        <w:r w:rsidRPr="001A298D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begin"/>
                        </w:r>
                        <w:r w:rsidRPr="001A298D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instrText xml:space="preserve"> NUMPAGES  \* Arabic  \* MERGEFORMAT </w:instrText>
                        </w:r>
                        <w:r w:rsidRPr="001A298D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separate"/>
                        </w:r>
                        <w:r w:rsidRPr="001A298D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>3</w:t>
                        </w:r>
                        <w:r w:rsidRPr="001A298D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:rsidRPr="00E12F9A" w:rsidR="00B80292" w:rsidP="008769DE" w:rsidRDefault="00B80292" w14:paraId="4AAFCEFA" w14:textId="77777777">
                        <w:pPr>
                          <w:ind w:left="318" w:right="255"/>
                          <w:rPr>
                            <w:rFonts w:ascii="Century Gothic" w:hAnsi="Century Gothic" w:cs="Arial"/>
                          </w:rPr>
                        </w:pPr>
                        <w:r w:rsidRPr="001A298D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38" w:type="dxa"/>
                        <w:shd w:val="clear" w:color="auto" w:fill="auto"/>
                      </w:tcPr>
                      <w:p w:rsidRPr="00E12F9A" w:rsidR="00B80292" w:rsidP="008769DE" w:rsidRDefault="00B80292" w14:paraId="55A4271C" w14:textId="77777777">
                        <w:pPr>
                          <w:ind w:left="426" w:right="255"/>
                          <w:rPr>
                            <w:rFonts w:ascii="Century Gothic" w:hAnsi="Century Gothic" w:cs="Arial"/>
                          </w:rPr>
                        </w:pP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t xml:space="preserve">PAGE 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instrText xml:space="preserve"> PAGE  \* Arabic  \* MERGEFORMAT </w:instrTex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E12F9A">
                          <w:rPr>
                            <w:rStyle w:val="PageNumber"/>
                            <w:rFonts w:cs="Arial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t xml:space="preserve"> OF 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instrText xml:space="preserve"> NUMPAGES  \* Arabic  \* MERGEFORMAT </w:instrTex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E12F9A">
                          <w:rPr>
                            <w:rStyle w:val="PageNumber"/>
                            <w:rFonts w:cs="Arial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38" w:type="dxa"/>
                        <w:shd w:val="clear" w:color="auto" w:fill="auto"/>
                      </w:tcPr>
                      <w:p w:rsidRPr="008663CC" w:rsidR="00B80292" w:rsidP="008769DE" w:rsidRDefault="00B80292" w14:paraId="157D324B" w14:textId="77777777">
                        <w:pPr>
                          <w:ind w:left="426"/>
                          <w:rPr>
                            <w:rFonts w:ascii="Century Gothic" w:hAnsi="Century Gothic" w:cs="Arial"/>
                            <w:color w:val="FFFFFF"/>
                          </w:rPr>
                        </w:pP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t xml:space="preserve">PAGE 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begin"/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instrText xml:space="preserve"> PAGE  \* Arabic  \* MERGEFORMAT </w:instrTex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cs="Arial"/>
                            <w:noProof/>
                            <w:color w:val="FFFFFF"/>
                          </w:rPr>
                          <w:t>2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end"/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t xml:space="preserve"> OF 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begin"/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instrText xml:space="preserve"> NUMPAGES  \* Arabic  \* MERGEFORMAT </w:instrTex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cs="Arial"/>
                            <w:noProof/>
                            <w:color w:val="FFFFFF"/>
                          </w:rPr>
                          <w:t>2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end"/>
                        </w:r>
                      </w:p>
                      <w:p w:rsidRPr="008663CC" w:rsidR="00B80292" w:rsidP="008769DE" w:rsidRDefault="00B80292" w14:paraId="7EFF27E8" w14:textId="77777777">
                        <w:pPr>
                          <w:ind w:left="426"/>
                          <w:rPr>
                            <w:rFonts w:ascii="Century Gothic" w:hAnsi="Century Gothic" w:cs="Arial"/>
                            <w:color w:val="FFFFFF"/>
                          </w:rPr>
                        </w:pPr>
                      </w:p>
                    </w:tc>
                  </w:tr>
                </w:tbl>
                <w:p w:rsidRPr="004D7D6A" w:rsidR="00B80292" w:rsidP="00B80292" w:rsidRDefault="00B80292" w14:paraId="404AEA09" w14:textId="77777777">
                  <w:pPr>
                    <w:ind w:left="426"/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FC36BC" w:rsidR="00B80292" w:rsidP="00B80292" w:rsidRDefault="00B80292" w14:paraId="15012CA5" w14:textId="77777777">
                  <w:pPr>
                    <w:ind w:left="426"/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ED74BC" w:rsidR="00B80292" w:rsidP="00B80292" w:rsidRDefault="00B80292" w14:paraId="691A7375" w14:textId="77777777">
                  <w:pPr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765397" w:rsidR="00B80292" w:rsidP="00B80292" w:rsidRDefault="00B80292" w14:paraId="36CC2E37" w14:textId="77777777">
                  <w:pPr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676A70" w:rsidR="00B80292" w:rsidP="00B80292" w:rsidRDefault="00B80292" w14:paraId="5215BE3C" w14:textId="77777777">
                  <w:pPr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676A70" w:rsidR="00B80292" w:rsidP="00B80292" w:rsidRDefault="00B80292" w14:paraId="272FDDDD" w14:textId="77777777">
                  <w:pPr>
                    <w:rPr>
                      <w:rFonts w:ascii="Century Gothic" w:hAnsi="Century Gothic" w:cs="Arial"/>
                      <w:color w:val="FFFFFF"/>
                    </w:rPr>
                  </w:pPr>
                </w:p>
              </w:txbxContent>
            </v:textbox>
          </v:shape>
          <w10:wrap anchorx="margin"/>
        </v:group>
      </w:pict>
    </w:r>
  </w:p>
  <w:p w:rsidR="00B80292" w:rsidP="00B80292" w:rsidRDefault="00B80292" w14:paraId="051D531A" w14:textId="77777777">
    <w:pPr>
      <w:pStyle w:val="Hidden"/>
    </w:pPr>
  </w:p>
  <w:p w:rsidRPr="004D7C81" w:rsidR="00B80292" w:rsidP="00B80292" w:rsidRDefault="00B80292" w14:paraId="5109C7A3" w14:textId="77777777">
    <w:pPr>
      <w:pStyle w:val="Hidden"/>
      <w:rPr>
        <w:rFonts w:cs="Arial"/>
      </w:rPr>
    </w:pPr>
  </w:p>
  <w:p w:rsidR="00B80292" w:rsidP="00B80292" w:rsidRDefault="00B80292" w14:paraId="7F3CA515" w14:textId="373C06FD">
    <w:pPr>
      <w:pStyle w:val="Hidden"/>
    </w:pPr>
  </w:p>
  <w:p w:rsidRPr="00B67800" w:rsidR="00B80292" w:rsidP="00B80292" w:rsidRDefault="000C3FA1" w14:paraId="4CABD647" w14:textId="73015395">
    <w:pPr>
      <w:pStyle w:val="Footer"/>
    </w:pPr>
    <w:r>
      <w:rPr>
        <w:noProof/>
      </w:rPr>
      <w:pict w14:anchorId="676479A5">
        <v:shape id="_x0000_s1056" style="position:absolute;margin-left:6.9pt;margin-top:802.35pt;width:574.65pt;height:54.15pt;z-index:251658251;visibility:visible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">
          <v:textbox>
            <w:txbxContent>
              <w:tbl>
                <w:tblPr>
                  <w:tblW w:w="15300" w:type="dxa"/>
                  <w:tblInd w:w="-147" w:type="dxa"/>
                  <w:tblLook w:val="04A0" w:firstRow="1" w:lastRow="0" w:firstColumn="1" w:lastColumn="0" w:noHBand="0" w:noVBand="1"/>
                </w:tblPr>
                <w:tblGrid>
                  <w:gridCol w:w="9786"/>
                  <w:gridCol w:w="1838"/>
                  <w:gridCol w:w="1838"/>
                  <w:gridCol w:w="1838"/>
                </w:tblGrid>
                <w:tr w:rsidR="00B80292" w14:paraId="7783C037" w14:textId="77777777">
                  <w:tc>
                    <w:tcPr>
                      <w:tcW w:w="9786" w:type="dxa"/>
                      <w:shd w:val="clear" w:color="auto" w:fill="auto"/>
                    </w:tcPr>
                    <w:p w:rsidRPr="008663CC" w:rsidR="00B80292" w:rsidP="008769DE" w:rsidRDefault="00B80292" w14:paraId="1D427A8C" w14:textId="77777777">
                      <w:pPr>
                        <w:spacing w:before="120"/>
                        <w:ind w:left="425"/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</w:pPr>
                      <w:r w:rsidRPr="008663CC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t>OUR MISSION: To serve and protect</w:t>
                      </w:r>
                    </w:p>
                    <w:p w:rsidRPr="008663CC" w:rsidR="00B80292" w:rsidRDefault="00B80292" w14:paraId="1A64128C" w14:textId="77777777">
                      <w:pPr>
                        <w:ind w:left="425"/>
                        <w:rPr>
                          <w:rFonts w:ascii="Century Gothic" w:hAnsi="Century Gothic" w:cs="Arial"/>
                          <w:color w:val="FFFFFF"/>
                        </w:rPr>
                      </w:pPr>
                      <w:r w:rsidRPr="008663CC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t>OUR VISION: A safe and resilient Northern Territory</w:t>
                      </w:r>
                      <w:r w:rsidRPr="008663CC">
                        <w:rPr>
                          <w:rFonts w:ascii="Century Gothic" w:hAnsi="Century Gothic" w:cs="Arial"/>
                          <w:color w:val="FFFFFF"/>
                        </w:rPr>
                        <w:t xml:space="preserve"> </w:t>
                      </w:r>
                    </w:p>
                  </w:tc>
                  <w:tc>
                    <w:tcPr>
                      <w:tcW w:w="1838" w:type="dxa"/>
                      <w:shd w:val="clear" w:color="auto" w:fill="auto"/>
                    </w:tcPr>
                    <w:p w:rsidR="00B80292" w:rsidP="008769DE" w:rsidRDefault="00B80292" w14:paraId="0C28357E" w14:textId="77777777">
                      <w:pPr>
                        <w:spacing w:before="120"/>
                        <w:ind w:left="318" w:right="255"/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</w:pP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t xml:space="preserve">Page </w:t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fldChar w:fldCharType="begin"/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fldChar w:fldCharType="separate"/>
                      </w:r>
                      <w:r w:rsidRPr="002115D0">
                        <w:rPr>
                          <w:rStyle w:val="PageNumber"/>
                          <w:rFonts w:cs="Arial"/>
                          <w:noProof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fldChar w:fldCharType="end"/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t xml:space="preserve"> of </w:t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fldChar w:fldCharType="begin"/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fldChar w:fldCharType="separate"/>
                      </w:r>
                      <w:r w:rsidRPr="002115D0">
                        <w:rPr>
                          <w:rStyle w:val="PageNumber"/>
                          <w:rFonts w:cs="Arial"/>
                          <w:noProof/>
                          <w:color w:val="FFFFFF"/>
                          <w:sz w:val="16"/>
                          <w:szCs w:val="16"/>
                        </w:rPr>
                        <w:t>4</w:t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fldChar w:fldCharType="end"/>
                      </w:r>
                    </w:p>
                    <w:p w:rsidRPr="00E12F9A" w:rsidR="00B80292" w:rsidRDefault="00B80292" w14:paraId="7D98D1D3" w14:textId="77777777">
                      <w:pPr>
                        <w:ind w:left="318" w:right="255"/>
                        <w:rPr>
                          <w:rFonts w:ascii="Century Gothic" w:hAnsi="Century Gothic" w:cs="Arial"/>
                        </w:rPr>
                      </w:pP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  <w:tc>
                    <w:tcPr>
                      <w:tcW w:w="1838" w:type="dxa"/>
                      <w:shd w:val="clear" w:color="auto" w:fill="auto"/>
                    </w:tcPr>
                    <w:p w:rsidRPr="00E12F9A" w:rsidR="00B80292" w:rsidRDefault="00B80292" w14:paraId="6AB68E8D" w14:textId="77777777">
                      <w:pPr>
                        <w:ind w:left="426" w:right="255"/>
                        <w:rPr>
                          <w:rFonts w:ascii="Century Gothic" w:hAnsi="Century Gothic" w:cs="Arial"/>
                        </w:rPr>
                      </w:pP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t xml:space="preserve">PAGE </w:t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fldChar w:fldCharType="begin"/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Style w:val="PageNumber"/>
                          <w:rFonts w:cs="Arial"/>
                          <w:noProof/>
                          <w:sz w:val="16"/>
                          <w:szCs w:val="16"/>
                        </w:rPr>
                        <w:t>1</w:t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fldChar w:fldCharType="end"/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t xml:space="preserve"> OF </w:t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fldChar w:fldCharType="begin"/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Style w:val="PageNumber"/>
                          <w:rFonts w:cs="Arial"/>
                          <w:noProof/>
                          <w:sz w:val="16"/>
                          <w:szCs w:val="16"/>
                        </w:rPr>
                        <w:t>4</w:t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fldChar w:fldCharType="end"/>
                      </w:r>
                    </w:p>
                  </w:tc>
                  <w:tc>
                    <w:tcPr>
                      <w:tcW w:w="1838" w:type="dxa"/>
                      <w:shd w:val="clear" w:color="auto" w:fill="auto"/>
                    </w:tcPr>
                    <w:p w:rsidRPr="008663CC" w:rsidR="00B80292" w:rsidRDefault="00B80292" w14:paraId="78879DA6" w14:textId="77777777">
                      <w:pPr>
                        <w:ind w:left="426"/>
                        <w:rPr>
                          <w:rFonts w:ascii="Century Gothic" w:hAnsi="Century Gothic" w:cs="Arial"/>
                          <w:color w:val="FFFFFF"/>
                        </w:rPr>
                      </w:pP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t xml:space="preserve">PAGE </w:t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fldChar w:fldCharType="begin"/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instrText xml:space="preserve"> PAGE  \* Arabic  \* MERGEFORMAT </w:instrText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fldChar w:fldCharType="separate"/>
                      </w:r>
                      <w:r>
                        <w:rPr>
                          <w:rStyle w:val="PageNumber"/>
                          <w:rFonts w:cs="Arial"/>
                          <w:noProof/>
                          <w:color w:val="FFFFFF"/>
                        </w:rPr>
                        <w:t>1</w:t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fldChar w:fldCharType="end"/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t xml:space="preserve"> OF </w:t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fldChar w:fldCharType="begin"/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instrText xml:space="preserve"> NUMPAGES  \* Arabic  \* MERGEFORMAT </w:instrText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fldChar w:fldCharType="separate"/>
                      </w:r>
                      <w:r>
                        <w:rPr>
                          <w:rStyle w:val="PageNumber"/>
                          <w:rFonts w:cs="Arial"/>
                          <w:noProof/>
                          <w:color w:val="FFFFFF"/>
                        </w:rPr>
                        <w:t>4</w:t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fldChar w:fldCharType="end"/>
                      </w:r>
                    </w:p>
                    <w:p w:rsidRPr="008663CC" w:rsidR="00B80292" w:rsidRDefault="00B80292" w14:paraId="05B7CEC3" w14:textId="77777777">
                      <w:pPr>
                        <w:ind w:left="426"/>
                        <w:rPr>
                          <w:rFonts w:ascii="Century Gothic" w:hAnsi="Century Gothic" w:cs="Arial"/>
                          <w:color w:val="FFFFFF"/>
                        </w:rPr>
                      </w:pPr>
                    </w:p>
                  </w:tc>
                </w:tr>
              </w:tbl>
              <w:p w:rsidRPr="004D7D6A" w:rsidR="00B80292" w:rsidP="00B80292" w:rsidRDefault="00B80292" w14:paraId="1471F2B9" w14:textId="77777777">
                <w:pPr>
                  <w:ind w:left="426"/>
                  <w:rPr>
                    <w:rFonts w:ascii="Century Gothic" w:hAnsi="Century Gothic" w:cs="Arial"/>
                    <w:color w:val="FFFFFF"/>
                  </w:rPr>
                </w:pPr>
              </w:p>
              <w:p w:rsidRPr="00FC36BC" w:rsidR="00B80292" w:rsidP="00B80292" w:rsidRDefault="00B80292" w14:paraId="727956AE" w14:textId="77777777">
                <w:pPr>
                  <w:ind w:left="426"/>
                  <w:rPr>
                    <w:rFonts w:ascii="Century Gothic" w:hAnsi="Century Gothic" w:cs="Arial"/>
                    <w:color w:val="FFFFFF"/>
                  </w:rPr>
                </w:pPr>
              </w:p>
              <w:p w:rsidRPr="00ED74BC" w:rsidR="00B80292" w:rsidP="00B80292" w:rsidRDefault="00B80292" w14:paraId="33FF493F" w14:textId="77777777">
                <w:pPr>
                  <w:rPr>
                    <w:rFonts w:ascii="Century Gothic" w:hAnsi="Century Gothic" w:cs="Arial"/>
                    <w:color w:val="FFFFFF"/>
                  </w:rPr>
                </w:pPr>
              </w:p>
              <w:p w:rsidRPr="00765397" w:rsidR="00B80292" w:rsidP="00B80292" w:rsidRDefault="00B80292" w14:paraId="63A9CF6D" w14:textId="77777777">
                <w:pPr>
                  <w:rPr>
                    <w:rFonts w:ascii="Century Gothic" w:hAnsi="Century Gothic" w:cs="Arial"/>
                    <w:color w:val="FFFFFF"/>
                  </w:rPr>
                </w:pPr>
              </w:p>
              <w:p w:rsidRPr="00676A70" w:rsidR="00B80292" w:rsidP="00B80292" w:rsidRDefault="00B80292" w14:paraId="048764C3" w14:textId="77777777">
                <w:pPr>
                  <w:rPr>
                    <w:rFonts w:ascii="Century Gothic" w:hAnsi="Century Gothic" w:cs="Arial"/>
                    <w:color w:val="FFFFFF"/>
                  </w:rPr>
                </w:pPr>
              </w:p>
              <w:p w:rsidRPr="00676A70" w:rsidR="00B80292" w:rsidP="00B80292" w:rsidRDefault="00B80292" w14:paraId="59315059" w14:textId="77777777">
                <w:pPr>
                  <w:rPr>
                    <w:rFonts w:ascii="Century Gothic" w:hAnsi="Century Gothic" w:cs="Arial"/>
                    <w:color w:val="FFFFFF"/>
                  </w:rPr>
                </w:pPr>
              </w:p>
            </w:txbxContent>
          </v:textbox>
        </v:shape>
      </w:pict>
    </w:r>
    <w:r>
      <w:rPr>
        <w:noProof/>
      </w:rPr>
      <w:pict w14:anchorId="149B8F61">
        <v:shape id="_x0000_s1055" style="position:absolute;margin-left:6.9pt;margin-top:802.35pt;width:574.65pt;height:54.15pt;z-index:251658250;visibility:visible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">
          <v:textbox>
            <w:txbxContent>
              <w:tbl>
                <w:tblPr>
                  <w:tblW w:w="15300" w:type="dxa"/>
                  <w:tblInd w:w="-147" w:type="dxa"/>
                  <w:tblLook w:val="04A0" w:firstRow="1" w:lastRow="0" w:firstColumn="1" w:lastColumn="0" w:noHBand="0" w:noVBand="1"/>
                </w:tblPr>
                <w:tblGrid>
                  <w:gridCol w:w="9786"/>
                  <w:gridCol w:w="1838"/>
                  <w:gridCol w:w="1838"/>
                  <w:gridCol w:w="1838"/>
                </w:tblGrid>
                <w:tr w:rsidR="00B80292" w14:paraId="0D1F47C8" w14:textId="77777777">
                  <w:tc>
                    <w:tcPr>
                      <w:tcW w:w="9786" w:type="dxa"/>
                      <w:shd w:val="clear" w:color="auto" w:fill="auto"/>
                    </w:tcPr>
                    <w:p w:rsidRPr="008663CC" w:rsidR="00B80292" w:rsidP="008769DE" w:rsidRDefault="00B80292" w14:paraId="7A475E12" w14:textId="77777777">
                      <w:pPr>
                        <w:spacing w:before="120"/>
                        <w:ind w:left="425"/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</w:pPr>
                      <w:r w:rsidRPr="008663CC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t>OUR MISSION: To serve and protect</w:t>
                      </w:r>
                    </w:p>
                    <w:p w:rsidRPr="008663CC" w:rsidR="00B80292" w:rsidRDefault="00B80292" w14:paraId="1EF0D094" w14:textId="77777777">
                      <w:pPr>
                        <w:ind w:left="425"/>
                        <w:rPr>
                          <w:rFonts w:ascii="Century Gothic" w:hAnsi="Century Gothic" w:cs="Arial"/>
                          <w:color w:val="FFFFFF"/>
                        </w:rPr>
                      </w:pPr>
                      <w:r w:rsidRPr="008663CC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t>OUR VISION: A safe and resilient Northern Territory</w:t>
                      </w:r>
                      <w:r w:rsidRPr="008663CC">
                        <w:rPr>
                          <w:rFonts w:ascii="Century Gothic" w:hAnsi="Century Gothic" w:cs="Arial"/>
                          <w:color w:val="FFFFFF"/>
                        </w:rPr>
                        <w:t xml:space="preserve"> </w:t>
                      </w:r>
                    </w:p>
                  </w:tc>
                  <w:tc>
                    <w:tcPr>
                      <w:tcW w:w="1838" w:type="dxa"/>
                      <w:shd w:val="clear" w:color="auto" w:fill="auto"/>
                    </w:tcPr>
                    <w:p w:rsidR="00B80292" w:rsidP="008769DE" w:rsidRDefault="00B80292" w14:paraId="177E70F2" w14:textId="77777777">
                      <w:pPr>
                        <w:spacing w:before="120"/>
                        <w:ind w:left="318" w:right="255"/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</w:pP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t xml:space="preserve">Page </w:t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fldChar w:fldCharType="begin"/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fldChar w:fldCharType="separate"/>
                      </w:r>
                      <w:r w:rsidRPr="002115D0">
                        <w:rPr>
                          <w:rStyle w:val="PageNumber"/>
                          <w:rFonts w:cs="Arial"/>
                          <w:noProof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fldChar w:fldCharType="end"/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t xml:space="preserve"> of </w:t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fldChar w:fldCharType="begin"/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fldChar w:fldCharType="separate"/>
                      </w:r>
                      <w:r w:rsidRPr="002115D0">
                        <w:rPr>
                          <w:rStyle w:val="PageNumber"/>
                          <w:rFonts w:cs="Arial"/>
                          <w:noProof/>
                          <w:color w:val="FFFFFF"/>
                          <w:sz w:val="16"/>
                          <w:szCs w:val="16"/>
                        </w:rPr>
                        <w:t>4</w:t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fldChar w:fldCharType="end"/>
                      </w:r>
                    </w:p>
                    <w:p w:rsidRPr="00E12F9A" w:rsidR="00B80292" w:rsidRDefault="00B80292" w14:paraId="68BFA9B6" w14:textId="77777777">
                      <w:pPr>
                        <w:ind w:left="318" w:right="255"/>
                        <w:rPr>
                          <w:rFonts w:ascii="Century Gothic" w:hAnsi="Century Gothic" w:cs="Arial"/>
                        </w:rPr>
                      </w:pP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  <w:tc>
                    <w:tcPr>
                      <w:tcW w:w="1838" w:type="dxa"/>
                      <w:shd w:val="clear" w:color="auto" w:fill="auto"/>
                    </w:tcPr>
                    <w:p w:rsidRPr="00E12F9A" w:rsidR="00B80292" w:rsidRDefault="00B80292" w14:paraId="1BDE94FE" w14:textId="77777777">
                      <w:pPr>
                        <w:ind w:left="426" w:right="255"/>
                        <w:rPr>
                          <w:rFonts w:ascii="Century Gothic" w:hAnsi="Century Gothic" w:cs="Arial"/>
                        </w:rPr>
                      </w:pP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t xml:space="preserve">PAGE </w:t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fldChar w:fldCharType="begin"/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Style w:val="PageNumber"/>
                          <w:rFonts w:cs="Arial"/>
                          <w:noProof/>
                          <w:sz w:val="16"/>
                          <w:szCs w:val="16"/>
                        </w:rPr>
                        <w:t>1</w:t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fldChar w:fldCharType="end"/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t xml:space="preserve"> OF </w:t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fldChar w:fldCharType="begin"/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Style w:val="PageNumber"/>
                          <w:rFonts w:cs="Arial"/>
                          <w:noProof/>
                          <w:sz w:val="16"/>
                          <w:szCs w:val="16"/>
                        </w:rPr>
                        <w:t>4</w:t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fldChar w:fldCharType="end"/>
                      </w:r>
                    </w:p>
                  </w:tc>
                  <w:tc>
                    <w:tcPr>
                      <w:tcW w:w="1838" w:type="dxa"/>
                      <w:shd w:val="clear" w:color="auto" w:fill="auto"/>
                    </w:tcPr>
                    <w:p w:rsidRPr="008663CC" w:rsidR="00B80292" w:rsidRDefault="00B80292" w14:paraId="4506A100" w14:textId="77777777">
                      <w:pPr>
                        <w:ind w:left="426"/>
                        <w:rPr>
                          <w:rFonts w:ascii="Century Gothic" w:hAnsi="Century Gothic" w:cs="Arial"/>
                          <w:color w:val="FFFFFF"/>
                        </w:rPr>
                      </w:pP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t xml:space="preserve">PAGE </w:t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fldChar w:fldCharType="begin"/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instrText xml:space="preserve"> PAGE  \* Arabic  \* MERGEFORMAT </w:instrText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fldChar w:fldCharType="separate"/>
                      </w:r>
                      <w:r>
                        <w:rPr>
                          <w:rStyle w:val="PageNumber"/>
                          <w:rFonts w:cs="Arial"/>
                          <w:noProof/>
                          <w:color w:val="FFFFFF"/>
                        </w:rPr>
                        <w:t>1</w:t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fldChar w:fldCharType="end"/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t xml:space="preserve"> OF </w:t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fldChar w:fldCharType="begin"/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instrText xml:space="preserve"> NUMPAGES  \* Arabic  \* MERGEFORMAT </w:instrText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fldChar w:fldCharType="separate"/>
                      </w:r>
                      <w:r>
                        <w:rPr>
                          <w:rStyle w:val="PageNumber"/>
                          <w:rFonts w:cs="Arial"/>
                          <w:noProof/>
                          <w:color w:val="FFFFFF"/>
                        </w:rPr>
                        <w:t>4</w:t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fldChar w:fldCharType="end"/>
                      </w:r>
                    </w:p>
                    <w:p w:rsidRPr="008663CC" w:rsidR="00B80292" w:rsidRDefault="00B80292" w14:paraId="2A5B56D7" w14:textId="77777777">
                      <w:pPr>
                        <w:ind w:left="426"/>
                        <w:rPr>
                          <w:rFonts w:ascii="Century Gothic" w:hAnsi="Century Gothic" w:cs="Arial"/>
                          <w:color w:val="FFFFFF"/>
                        </w:rPr>
                      </w:pPr>
                    </w:p>
                  </w:tc>
                </w:tr>
              </w:tbl>
              <w:p w:rsidRPr="004D7D6A" w:rsidR="00B80292" w:rsidP="00B80292" w:rsidRDefault="00B80292" w14:paraId="041176B0" w14:textId="77777777">
                <w:pPr>
                  <w:ind w:left="426"/>
                  <w:rPr>
                    <w:rFonts w:ascii="Century Gothic" w:hAnsi="Century Gothic" w:cs="Arial"/>
                    <w:color w:val="FFFFFF"/>
                  </w:rPr>
                </w:pPr>
              </w:p>
              <w:p w:rsidRPr="00FC36BC" w:rsidR="00B80292" w:rsidP="00B80292" w:rsidRDefault="00B80292" w14:paraId="2D02E5CD" w14:textId="77777777">
                <w:pPr>
                  <w:ind w:left="426"/>
                  <w:rPr>
                    <w:rFonts w:ascii="Century Gothic" w:hAnsi="Century Gothic" w:cs="Arial"/>
                    <w:color w:val="FFFFFF"/>
                  </w:rPr>
                </w:pPr>
              </w:p>
              <w:p w:rsidRPr="00ED74BC" w:rsidR="00B80292" w:rsidP="00B80292" w:rsidRDefault="00B80292" w14:paraId="6336B539" w14:textId="77777777">
                <w:pPr>
                  <w:rPr>
                    <w:rFonts w:ascii="Century Gothic" w:hAnsi="Century Gothic" w:cs="Arial"/>
                    <w:color w:val="FFFFFF"/>
                  </w:rPr>
                </w:pPr>
              </w:p>
              <w:p w:rsidRPr="00765397" w:rsidR="00B80292" w:rsidP="00B80292" w:rsidRDefault="00B80292" w14:paraId="44D33E0C" w14:textId="77777777">
                <w:pPr>
                  <w:rPr>
                    <w:rFonts w:ascii="Century Gothic" w:hAnsi="Century Gothic" w:cs="Arial"/>
                    <w:color w:val="FFFFFF"/>
                  </w:rPr>
                </w:pPr>
              </w:p>
              <w:p w:rsidRPr="00676A70" w:rsidR="00B80292" w:rsidP="00B80292" w:rsidRDefault="00B80292" w14:paraId="7700333D" w14:textId="77777777">
                <w:pPr>
                  <w:rPr>
                    <w:rFonts w:ascii="Century Gothic" w:hAnsi="Century Gothic" w:cs="Arial"/>
                    <w:color w:val="FFFFFF"/>
                  </w:rPr>
                </w:pPr>
              </w:p>
              <w:p w:rsidRPr="00676A70" w:rsidR="00B80292" w:rsidP="00B80292" w:rsidRDefault="00B80292" w14:paraId="5DBAA60B" w14:textId="77777777">
                <w:pPr>
                  <w:rPr>
                    <w:rFonts w:ascii="Century Gothic" w:hAnsi="Century Gothic" w:cs="Arial"/>
                    <w:color w:val="FFFFFF"/>
                  </w:rPr>
                </w:pPr>
              </w:p>
            </w:txbxContent>
          </v:textbox>
        </v:shape>
      </w:pict>
    </w:r>
    <w:r>
      <w:rPr>
        <w:noProof/>
      </w:rPr>
      <w:pict w14:anchorId="2ED83DF4">
        <v:group id="_x0000_s1066" style="position:absolute;margin-left:-13.25pt;margin-top:742.5pt;width:608.9pt;height:114pt;z-index:-251658225;mso-position-horizontal-relative:margin;mso-width-relative:margin;mso-height-relative:margin" coordsize="77327,14477" coordorigin="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">
          <v:shape id="Picture 10" style="position:absolute;left:23;width:77328;height:12877;visibility:visible" o:spid="_x0000_s106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">
            <v:imagedata o:title="" r:id="rId1"/>
          </v:shape>
          <v:shape id="_x0000_s1068" style="position:absolute;left:2602;top:7597;width:72980;height:6880;visibility:visible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>
            <v:textbox>
              <w:txbxContent>
                <w:tbl>
                  <w:tblPr>
                    <w:tblW w:w="15300" w:type="dxa"/>
                    <w:tblInd w:w="-147" w:type="dxa"/>
                    <w:tblLook w:val="04A0" w:firstRow="1" w:lastRow="0" w:firstColumn="1" w:lastColumn="0" w:noHBand="0" w:noVBand="1"/>
                  </w:tblPr>
                  <w:tblGrid>
                    <w:gridCol w:w="9786"/>
                    <w:gridCol w:w="1838"/>
                    <w:gridCol w:w="1838"/>
                    <w:gridCol w:w="1838"/>
                  </w:tblGrid>
                  <w:tr w:rsidR="00B80292" w14:paraId="6DCF6333" w14:textId="77777777">
                    <w:tc>
                      <w:tcPr>
                        <w:tcW w:w="9786" w:type="dxa"/>
                        <w:shd w:val="clear" w:color="auto" w:fill="auto"/>
                      </w:tcPr>
                      <w:p w:rsidRPr="008663CC" w:rsidR="00B80292" w:rsidP="008769DE" w:rsidRDefault="00B80292" w14:paraId="53C463A8" w14:textId="77777777">
                        <w:pPr>
                          <w:spacing w:before="120"/>
                          <w:ind w:left="425"/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</w:pP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>OUR MISSION: To serve and protect</w:t>
                        </w:r>
                      </w:p>
                      <w:p w:rsidRPr="008663CC" w:rsidR="00B80292" w:rsidRDefault="00B80292" w14:paraId="302FFE05" w14:textId="77777777">
                        <w:pPr>
                          <w:ind w:left="425"/>
                          <w:rPr>
                            <w:rFonts w:ascii="Century Gothic" w:hAnsi="Century Gothic" w:cs="Arial"/>
                            <w:color w:val="FFFFFF"/>
                          </w:rPr>
                        </w:pP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>OUR VISION: A safe and resilient Northern Territory</w:t>
                        </w:r>
                        <w:r w:rsidRPr="008663CC">
                          <w:rPr>
                            <w:rFonts w:ascii="Century Gothic" w:hAnsi="Century Gothic" w:cs="Arial"/>
                            <w:color w:va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38" w:type="dxa"/>
                        <w:shd w:val="clear" w:color="auto" w:fill="auto"/>
                      </w:tcPr>
                      <w:p w:rsidR="00B80292" w:rsidP="008769DE" w:rsidRDefault="00B80292" w14:paraId="3C30E56D" w14:textId="77777777">
                        <w:pPr>
                          <w:spacing w:before="120"/>
                          <w:ind w:left="318" w:right="255"/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</w:pP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 xml:space="preserve">Page </w:t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begin"/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instrText xml:space="preserve"> PAGE  \* Arabic  \* MERGEFORMAT </w:instrText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separate"/>
                        </w:r>
                        <w:r w:rsidRPr="002115D0">
                          <w:rPr>
                            <w:rStyle w:val="PageNumber"/>
                            <w:rFonts w:cs="Arial"/>
                            <w:noProof/>
                            <w:color w:val="FFFFFF"/>
                            <w:sz w:val="16"/>
                            <w:szCs w:val="16"/>
                          </w:rPr>
                          <w:t>1</w:t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end"/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 xml:space="preserve"> of </w:t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begin"/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instrText xml:space="preserve"> NUMPAGES  \* Arabic  \* MERGEFORMAT </w:instrText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separate"/>
                        </w:r>
                        <w:r w:rsidRPr="002115D0">
                          <w:rPr>
                            <w:rStyle w:val="PageNumber"/>
                            <w:rFonts w:cs="Arial"/>
                            <w:noProof/>
                            <w:color w:val="FFFFFF"/>
                            <w:sz w:val="16"/>
                            <w:szCs w:val="16"/>
                          </w:rPr>
                          <w:t>4</w:t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:rsidRPr="00E12F9A" w:rsidR="00B80292" w:rsidRDefault="00B80292" w14:paraId="3ADE57BF" w14:textId="77777777">
                        <w:pPr>
                          <w:ind w:left="318" w:right="255"/>
                          <w:rPr>
                            <w:rFonts w:ascii="Century Gothic" w:hAnsi="Century Gothic" w:cs="Arial"/>
                          </w:rPr>
                        </w:pP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38" w:type="dxa"/>
                        <w:shd w:val="clear" w:color="auto" w:fill="auto"/>
                      </w:tcPr>
                      <w:p w:rsidRPr="00E12F9A" w:rsidR="00B80292" w:rsidRDefault="00B80292" w14:paraId="7ED9095C" w14:textId="77777777">
                        <w:pPr>
                          <w:ind w:left="426" w:right="255"/>
                          <w:rPr>
                            <w:rFonts w:ascii="Century Gothic" w:hAnsi="Century Gothic" w:cs="Arial"/>
                          </w:rPr>
                        </w:pP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t xml:space="preserve">PAGE 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instrText xml:space="preserve"> PAGE  \* Arabic  \* MERGEFORMAT </w:instrTex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t xml:space="preserve"> OF 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instrText xml:space="preserve"> NUMPAGES  \* Arabic  \* MERGEFORMAT </w:instrTex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cs="Arial"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38" w:type="dxa"/>
                        <w:shd w:val="clear" w:color="auto" w:fill="auto"/>
                      </w:tcPr>
                      <w:p w:rsidRPr="008663CC" w:rsidR="00B80292" w:rsidRDefault="00B80292" w14:paraId="6748F97E" w14:textId="77777777">
                        <w:pPr>
                          <w:ind w:left="426"/>
                          <w:rPr>
                            <w:rFonts w:ascii="Century Gothic" w:hAnsi="Century Gothic" w:cs="Arial"/>
                            <w:color w:val="FFFFFF"/>
                          </w:rPr>
                        </w:pP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t xml:space="preserve">PAGE 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begin"/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instrText xml:space="preserve"> PAGE  \* Arabic  \* MERGEFORMAT </w:instrTex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cs="Arial"/>
                            <w:noProof/>
                            <w:color w:val="FFFFFF"/>
                          </w:rPr>
                          <w:t>1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end"/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t xml:space="preserve"> OF 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begin"/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instrText xml:space="preserve"> NUMPAGES  \* Arabic  \* MERGEFORMAT </w:instrTex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cs="Arial"/>
                            <w:noProof/>
                            <w:color w:val="FFFFFF"/>
                          </w:rPr>
                          <w:t>4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end"/>
                        </w:r>
                      </w:p>
                      <w:p w:rsidRPr="008663CC" w:rsidR="00B80292" w:rsidRDefault="00B80292" w14:paraId="75984657" w14:textId="77777777">
                        <w:pPr>
                          <w:ind w:left="426"/>
                          <w:rPr>
                            <w:rFonts w:ascii="Century Gothic" w:hAnsi="Century Gothic" w:cs="Arial"/>
                            <w:color w:val="FFFFFF"/>
                          </w:rPr>
                        </w:pPr>
                      </w:p>
                    </w:tc>
                  </w:tr>
                </w:tbl>
                <w:p w:rsidRPr="004D7D6A" w:rsidR="00B80292" w:rsidP="00B80292" w:rsidRDefault="00B80292" w14:paraId="481D956F" w14:textId="77777777">
                  <w:pPr>
                    <w:ind w:left="426"/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FC36BC" w:rsidR="00B80292" w:rsidP="00B80292" w:rsidRDefault="00B80292" w14:paraId="31FAB18B" w14:textId="77777777">
                  <w:pPr>
                    <w:ind w:left="426"/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ED74BC" w:rsidR="00B80292" w:rsidP="00B80292" w:rsidRDefault="00B80292" w14:paraId="797A02C0" w14:textId="77777777">
                  <w:pPr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765397" w:rsidR="00B80292" w:rsidP="00B80292" w:rsidRDefault="00B80292" w14:paraId="58C8771C" w14:textId="77777777">
                  <w:pPr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676A70" w:rsidR="00B80292" w:rsidP="00B80292" w:rsidRDefault="00B80292" w14:paraId="1D8E54A6" w14:textId="77777777">
                  <w:pPr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676A70" w:rsidR="00B80292" w:rsidP="00B80292" w:rsidRDefault="00B80292" w14:paraId="78523839" w14:textId="77777777">
                  <w:pPr>
                    <w:rPr>
                      <w:rFonts w:ascii="Century Gothic" w:hAnsi="Century Gothic" w:cs="Arial"/>
                      <w:color w:val="FFFFFF"/>
                    </w:rPr>
                  </w:pPr>
                </w:p>
              </w:txbxContent>
            </v:textbox>
          </v:shape>
          <w10:wrap anchorx="margin"/>
        </v:group>
      </w:pict>
    </w:r>
    <w:r>
      <w:rPr>
        <w:noProof/>
      </w:rPr>
      <w:pict w14:anchorId="38CD7895">
        <v:shape id="_x0000_s1054" style="position:absolute;margin-left:6.9pt;margin-top:802.35pt;width:574.65pt;height:54.15pt;z-index:251658249;visibility:visible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">
          <v:textbox>
            <w:txbxContent>
              <w:tbl>
                <w:tblPr>
                  <w:tblW w:w="15300" w:type="dxa"/>
                  <w:tblInd w:w="-147" w:type="dxa"/>
                  <w:tblLook w:val="04A0" w:firstRow="1" w:lastRow="0" w:firstColumn="1" w:lastColumn="0" w:noHBand="0" w:noVBand="1"/>
                </w:tblPr>
                <w:tblGrid>
                  <w:gridCol w:w="9786"/>
                  <w:gridCol w:w="1838"/>
                  <w:gridCol w:w="1838"/>
                  <w:gridCol w:w="1838"/>
                </w:tblGrid>
                <w:tr w:rsidR="00B80292" w14:paraId="7005A1FF" w14:textId="77777777">
                  <w:tc>
                    <w:tcPr>
                      <w:tcW w:w="9786" w:type="dxa"/>
                      <w:shd w:val="clear" w:color="auto" w:fill="auto"/>
                    </w:tcPr>
                    <w:p w:rsidRPr="008663CC" w:rsidR="00B80292" w:rsidP="008769DE" w:rsidRDefault="00B80292" w14:paraId="1528FBA4" w14:textId="77777777">
                      <w:pPr>
                        <w:spacing w:before="120"/>
                        <w:ind w:left="425"/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</w:pPr>
                      <w:r w:rsidRPr="008663CC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t>OUR MISSION: To serve and protect</w:t>
                      </w:r>
                    </w:p>
                    <w:p w:rsidRPr="008663CC" w:rsidR="00B80292" w:rsidRDefault="00B80292" w14:paraId="604A7A2C" w14:textId="77777777">
                      <w:pPr>
                        <w:ind w:left="425"/>
                        <w:rPr>
                          <w:rFonts w:ascii="Century Gothic" w:hAnsi="Century Gothic" w:cs="Arial"/>
                          <w:color w:val="FFFFFF"/>
                        </w:rPr>
                      </w:pPr>
                      <w:r w:rsidRPr="008663CC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t>OUR VISION: A safe and resilient Northern Territory</w:t>
                      </w:r>
                      <w:r w:rsidRPr="008663CC">
                        <w:rPr>
                          <w:rFonts w:ascii="Century Gothic" w:hAnsi="Century Gothic" w:cs="Arial"/>
                          <w:color w:val="FFFFFF"/>
                        </w:rPr>
                        <w:t xml:space="preserve"> </w:t>
                      </w:r>
                    </w:p>
                  </w:tc>
                  <w:tc>
                    <w:tcPr>
                      <w:tcW w:w="1838" w:type="dxa"/>
                      <w:shd w:val="clear" w:color="auto" w:fill="auto"/>
                    </w:tcPr>
                    <w:p w:rsidR="00B80292" w:rsidP="008769DE" w:rsidRDefault="00B80292" w14:paraId="243DE1A6" w14:textId="77777777">
                      <w:pPr>
                        <w:spacing w:before="120"/>
                        <w:ind w:left="318" w:right="255"/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</w:pP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t xml:space="preserve">Page </w:t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fldChar w:fldCharType="begin"/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fldChar w:fldCharType="separate"/>
                      </w:r>
                      <w:r w:rsidRPr="002115D0">
                        <w:rPr>
                          <w:rStyle w:val="PageNumber"/>
                          <w:rFonts w:cs="Arial"/>
                          <w:noProof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fldChar w:fldCharType="end"/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t xml:space="preserve"> of </w:t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fldChar w:fldCharType="begin"/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fldChar w:fldCharType="separate"/>
                      </w:r>
                      <w:r w:rsidRPr="002115D0">
                        <w:rPr>
                          <w:rStyle w:val="PageNumber"/>
                          <w:rFonts w:cs="Arial"/>
                          <w:noProof/>
                          <w:color w:val="FFFFFF"/>
                          <w:sz w:val="16"/>
                          <w:szCs w:val="16"/>
                        </w:rPr>
                        <w:t>4</w:t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fldChar w:fldCharType="end"/>
                      </w:r>
                    </w:p>
                    <w:p w:rsidRPr="00E12F9A" w:rsidR="00B80292" w:rsidRDefault="00B80292" w14:paraId="750653D9" w14:textId="77777777">
                      <w:pPr>
                        <w:ind w:left="318" w:right="255"/>
                        <w:rPr>
                          <w:rFonts w:ascii="Century Gothic" w:hAnsi="Century Gothic" w:cs="Arial"/>
                        </w:rPr>
                      </w:pP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  <w:tc>
                    <w:tcPr>
                      <w:tcW w:w="1838" w:type="dxa"/>
                      <w:shd w:val="clear" w:color="auto" w:fill="auto"/>
                    </w:tcPr>
                    <w:p w:rsidRPr="00E12F9A" w:rsidR="00B80292" w:rsidRDefault="00B80292" w14:paraId="0ECBB507" w14:textId="77777777">
                      <w:pPr>
                        <w:ind w:left="426" w:right="255"/>
                        <w:rPr>
                          <w:rFonts w:ascii="Century Gothic" w:hAnsi="Century Gothic" w:cs="Arial"/>
                        </w:rPr>
                      </w:pP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t xml:space="preserve">PAGE </w:t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fldChar w:fldCharType="begin"/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Style w:val="PageNumber"/>
                          <w:rFonts w:cs="Arial"/>
                          <w:noProof/>
                          <w:sz w:val="16"/>
                          <w:szCs w:val="16"/>
                        </w:rPr>
                        <w:t>1</w:t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fldChar w:fldCharType="end"/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t xml:space="preserve"> OF </w:t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fldChar w:fldCharType="begin"/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Style w:val="PageNumber"/>
                          <w:rFonts w:cs="Arial"/>
                          <w:noProof/>
                          <w:sz w:val="16"/>
                          <w:szCs w:val="16"/>
                        </w:rPr>
                        <w:t>4</w:t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fldChar w:fldCharType="end"/>
                      </w:r>
                    </w:p>
                  </w:tc>
                  <w:tc>
                    <w:tcPr>
                      <w:tcW w:w="1838" w:type="dxa"/>
                      <w:shd w:val="clear" w:color="auto" w:fill="auto"/>
                    </w:tcPr>
                    <w:p w:rsidRPr="008663CC" w:rsidR="00B80292" w:rsidRDefault="00B80292" w14:paraId="37EC977F" w14:textId="77777777">
                      <w:pPr>
                        <w:ind w:left="426"/>
                        <w:rPr>
                          <w:rFonts w:ascii="Century Gothic" w:hAnsi="Century Gothic" w:cs="Arial"/>
                          <w:color w:val="FFFFFF"/>
                        </w:rPr>
                      </w:pP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t xml:space="preserve">PAGE </w:t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fldChar w:fldCharType="begin"/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instrText xml:space="preserve"> PAGE  \* Arabic  \* MERGEFORMAT </w:instrText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fldChar w:fldCharType="separate"/>
                      </w:r>
                      <w:r>
                        <w:rPr>
                          <w:rStyle w:val="PageNumber"/>
                          <w:rFonts w:cs="Arial"/>
                          <w:noProof/>
                          <w:color w:val="FFFFFF"/>
                        </w:rPr>
                        <w:t>1</w:t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fldChar w:fldCharType="end"/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t xml:space="preserve"> OF </w:t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fldChar w:fldCharType="begin"/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instrText xml:space="preserve"> NUMPAGES  \* Arabic  \* MERGEFORMAT </w:instrText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fldChar w:fldCharType="separate"/>
                      </w:r>
                      <w:r>
                        <w:rPr>
                          <w:rStyle w:val="PageNumber"/>
                          <w:rFonts w:cs="Arial"/>
                          <w:noProof/>
                          <w:color w:val="FFFFFF"/>
                        </w:rPr>
                        <w:t>4</w:t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fldChar w:fldCharType="end"/>
                      </w:r>
                    </w:p>
                    <w:p w:rsidRPr="008663CC" w:rsidR="00B80292" w:rsidRDefault="00B80292" w14:paraId="0A7CC7B2" w14:textId="77777777">
                      <w:pPr>
                        <w:ind w:left="426"/>
                        <w:rPr>
                          <w:rFonts w:ascii="Century Gothic" w:hAnsi="Century Gothic" w:cs="Arial"/>
                          <w:color w:val="FFFFFF"/>
                        </w:rPr>
                      </w:pPr>
                    </w:p>
                  </w:tc>
                </w:tr>
              </w:tbl>
              <w:p w:rsidRPr="004D7D6A" w:rsidR="00B80292" w:rsidP="00B80292" w:rsidRDefault="00B80292" w14:paraId="2324A588" w14:textId="77777777">
                <w:pPr>
                  <w:ind w:left="426"/>
                  <w:rPr>
                    <w:rFonts w:ascii="Century Gothic" w:hAnsi="Century Gothic" w:cs="Arial"/>
                    <w:color w:val="FFFFFF"/>
                  </w:rPr>
                </w:pPr>
              </w:p>
              <w:p w:rsidRPr="00FC36BC" w:rsidR="00B80292" w:rsidP="00B80292" w:rsidRDefault="00B80292" w14:paraId="4FEF097A" w14:textId="77777777">
                <w:pPr>
                  <w:ind w:left="426"/>
                  <w:rPr>
                    <w:rFonts w:ascii="Century Gothic" w:hAnsi="Century Gothic" w:cs="Arial"/>
                    <w:color w:val="FFFFFF"/>
                  </w:rPr>
                </w:pPr>
              </w:p>
              <w:p w:rsidRPr="00ED74BC" w:rsidR="00B80292" w:rsidP="00B80292" w:rsidRDefault="00B80292" w14:paraId="204B7A91" w14:textId="77777777">
                <w:pPr>
                  <w:rPr>
                    <w:rFonts w:ascii="Century Gothic" w:hAnsi="Century Gothic" w:cs="Arial"/>
                    <w:color w:val="FFFFFF"/>
                  </w:rPr>
                </w:pPr>
              </w:p>
              <w:p w:rsidRPr="00765397" w:rsidR="00B80292" w:rsidP="00B80292" w:rsidRDefault="00B80292" w14:paraId="0AA9E013" w14:textId="77777777">
                <w:pPr>
                  <w:rPr>
                    <w:rFonts w:ascii="Century Gothic" w:hAnsi="Century Gothic" w:cs="Arial"/>
                    <w:color w:val="FFFFFF"/>
                  </w:rPr>
                </w:pPr>
              </w:p>
              <w:p w:rsidRPr="00676A70" w:rsidR="00B80292" w:rsidP="00B80292" w:rsidRDefault="00B80292" w14:paraId="3205F2C0" w14:textId="77777777">
                <w:pPr>
                  <w:rPr>
                    <w:rFonts w:ascii="Century Gothic" w:hAnsi="Century Gothic" w:cs="Arial"/>
                    <w:color w:val="FFFFFF"/>
                  </w:rPr>
                </w:pPr>
              </w:p>
              <w:p w:rsidRPr="00676A70" w:rsidR="00B80292" w:rsidP="00B80292" w:rsidRDefault="00B80292" w14:paraId="293E6BEB" w14:textId="77777777">
                <w:pPr>
                  <w:rPr>
                    <w:rFonts w:ascii="Century Gothic" w:hAnsi="Century Gothic" w:cs="Arial"/>
                    <w:color w:val="FFFFFF"/>
                  </w:rPr>
                </w:pPr>
              </w:p>
            </w:txbxContent>
          </v:textbox>
        </v:shape>
      </w:pict>
    </w:r>
    <w:r>
      <w:rPr>
        <w:noProof/>
      </w:rPr>
      <w:pict w14:anchorId="3D97B5C9">
        <v:group id="_x0000_s1063" style="position:absolute;margin-left:-13.25pt;margin-top:742.5pt;width:608.9pt;height:114pt;z-index:-251658226;mso-position-horizontal-relative:margin;mso-width-relative:margin;mso-height-relative:margin" coordsize="77327,14477" coordorigin="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">
          <v:shape id="Picture 10" style="position:absolute;left:23;width:77328;height:12877;visibility:visible" o:spid="_x0000_s106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">
            <v:imagedata o:title="" r:id="rId1"/>
          </v:shape>
          <v:shape id="_x0000_s1065" style="position:absolute;left:2602;top:7597;width:72980;height:6880;visibility:visible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>
            <v:textbox style="mso-next-textbox:#_x0000_s1065">
              <w:txbxContent>
                <w:tbl>
                  <w:tblPr>
                    <w:tblW w:w="15300" w:type="dxa"/>
                    <w:tblInd w:w="-147" w:type="dxa"/>
                    <w:tblLook w:val="04A0" w:firstRow="1" w:lastRow="0" w:firstColumn="1" w:lastColumn="0" w:noHBand="0" w:noVBand="1"/>
                  </w:tblPr>
                  <w:tblGrid>
                    <w:gridCol w:w="9786"/>
                    <w:gridCol w:w="1838"/>
                    <w:gridCol w:w="1838"/>
                    <w:gridCol w:w="1838"/>
                  </w:tblGrid>
                  <w:tr w:rsidR="00B80292" w14:paraId="3515DF25" w14:textId="77777777">
                    <w:tc>
                      <w:tcPr>
                        <w:tcW w:w="9786" w:type="dxa"/>
                        <w:shd w:val="clear" w:color="auto" w:fill="auto"/>
                      </w:tcPr>
                      <w:p w:rsidRPr="008663CC" w:rsidR="00B80292" w:rsidP="008769DE" w:rsidRDefault="00B80292" w14:paraId="694042BA" w14:textId="77777777">
                        <w:pPr>
                          <w:spacing w:before="120"/>
                          <w:ind w:left="425"/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</w:pP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>OUR MISSION: To serve and protect</w:t>
                        </w:r>
                      </w:p>
                      <w:p w:rsidRPr="008663CC" w:rsidR="00B80292" w:rsidRDefault="00B80292" w14:paraId="614CD341" w14:textId="77777777">
                        <w:pPr>
                          <w:ind w:left="425"/>
                          <w:rPr>
                            <w:rFonts w:ascii="Century Gothic" w:hAnsi="Century Gothic" w:cs="Arial"/>
                            <w:color w:val="FFFFFF"/>
                          </w:rPr>
                        </w:pP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>OUR VISION: A safe and resilient Northern Territory</w:t>
                        </w:r>
                        <w:r w:rsidRPr="008663CC">
                          <w:rPr>
                            <w:rFonts w:ascii="Century Gothic" w:hAnsi="Century Gothic" w:cs="Arial"/>
                            <w:color w:va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38" w:type="dxa"/>
                        <w:shd w:val="clear" w:color="auto" w:fill="auto"/>
                      </w:tcPr>
                      <w:p w:rsidR="00B80292" w:rsidP="008769DE" w:rsidRDefault="00B80292" w14:paraId="5B513DDA" w14:textId="77777777">
                        <w:pPr>
                          <w:spacing w:before="120"/>
                          <w:ind w:left="318" w:right="255"/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</w:pP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 xml:space="preserve">Page </w:t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begin"/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instrText xml:space="preserve"> PAGE  \* Arabic  \* MERGEFORMAT </w:instrText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separate"/>
                        </w:r>
                        <w:r w:rsidRPr="002115D0">
                          <w:rPr>
                            <w:rStyle w:val="PageNumber"/>
                            <w:rFonts w:cs="Arial"/>
                            <w:noProof/>
                            <w:color w:val="FFFFFF"/>
                            <w:sz w:val="16"/>
                            <w:szCs w:val="16"/>
                          </w:rPr>
                          <w:t>1</w:t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end"/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 xml:space="preserve"> of </w:t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begin"/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instrText xml:space="preserve"> NUMPAGES  \* Arabic  \* MERGEFORMAT </w:instrText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separate"/>
                        </w:r>
                        <w:r w:rsidRPr="002115D0">
                          <w:rPr>
                            <w:rStyle w:val="PageNumber"/>
                            <w:rFonts w:cs="Arial"/>
                            <w:noProof/>
                            <w:color w:val="FFFFFF"/>
                            <w:sz w:val="16"/>
                            <w:szCs w:val="16"/>
                          </w:rPr>
                          <w:t>4</w:t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:rsidRPr="00E12F9A" w:rsidR="00B80292" w:rsidRDefault="00B80292" w14:paraId="56BEBAD9" w14:textId="77777777">
                        <w:pPr>
                          <w:ind w:left="318" w:right="255"/>
                          <w:rPr>
                            <w:rFonts w:ascii="Century Gothic" w:hAnsi="Century Gothic" w:cs="Arial"/>
                          </w:rPr>
                        </w:pP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38" w:type="dxa"/>
                        <w:shd w:val="clear" w:color="auto" w:fill="auto"/>
                      </w:tcPr>
                      <w:p w:rsidRPr="00E12F9A" w:rsidR="00B80292" w:rsidRDefault="00B80292" w14:paraId="6E12EAD3" w14:textId="77777777">
                        <w:pPr>
                          <w:ind w:left="426" w:right="255"/>
                          <w:rPr>
                            <w:rFonts w:ascii="Century Gothic" w:hAnsi="Century Gothic" w:cs="Arial"/>
                          </w:rPr>
                        </w:pP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t xml:space="preserve">PAGE 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instrText xml:space="preserve"> PAGE  \* Arabic  \* MERGEFORMAT </w:instrTex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t xml:space="preserve"> OF 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instrText xml:space="preserve"> NUMPAGES  \* Arabic  \* MERGEFORMAT </w:instrTex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cs="Arial"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38" w:type="dxa"/>
                        <w:shd w:val="clear" w:color="auto" w:fill="auto"/>
                      </w:tcPr>
                      <w:p w:rsidRPr="008663CC" w:rsidR="00B80292" w:rsidRDefault="00B80292" w14:paraId="66C7923E" w14:textId="77777777">
                        <w:pPr>
                          <w:ind w:left="426"/>
                          <w:rPr>
                            <w:rFonts w:ascii="Century Gothic" w:hAnsi="Century Gothic" w:cs="Arial"/>
                            <w:color w:val="FFFFFF"/>
                          </w:rPr>
                        </w:pP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t xml:space="preserve">PAGE 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begin"/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instrText xml:space="preserve"> PAGE  \* Arabic  \* MERGEFORMAT </w:instrTex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cs="Arial"/>
                            <w:noProof/>
                            <w:color w:val="FFFFFF"/>
                          </w:rPr>
                          <w:t>1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end"/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t xml:space="preserve"> OF 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begin"/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instrText xml:space="preserve"> NUMPAGES  \* Arabic  \* MERGEFORMAT </w:instrTex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cs="Arial"/>
                            <w:noProof/>
                            <w:color w:val="FFFFFF"/>
                          </w:rPr>
                          <w:t>4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end"/>
                        </w:r>
                      </w:p>
                      <w:p w:rsidRPr="008663CC" w:rsidR="00B80292" w:rsidRDefault="00B80292" w14:paraId="11423C74" w14:textId="77777777">
                        <w:pPr>
                          <w:ind w:left="426"/>
                          <w:rPr>
                            <w:rFonts w:ascii="Century Gothic" w:hAnsi="Century Gothic" w:cs="Arial"/>
                            <w:color w:val="FFFFFF"/>
                          </w:rPr>
                        </w:pPr>
                      </w:p>
                    </w:tc>
                  </w:tr>
                </w:tbl>
                <w:p w:rsidRPr="004D7D6A" w:rsidR="00B80292" w:rsidP="00B80292" w:rsidRDefault="00B80292" w14:paraId="231E6057" w14:textId="77777777">
                  <w:pPr>
                    <w:ind w:left="426"/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FC36BC" w:rsidR="00B80292" w:rsidP="00B80292" w:rsidRDefault="00B80292" w14:paraId="5F62B189" w14:textId="77777777">
                  <w:pPr>
                    <w:ind w:left="426"/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ED74BC" w:rsidR="00B80292" w:rsidP="00B80292" w:rsidRDefault="00B80292" w14:paraId="6841BCFE" w14:textId="77777777">
                  <w:pPr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765397" w:rsidR="00B80292" w:rsidP="00B80292" w:rsidRDefault="00B80292" w14:paraId="3CFC4F83" w14:textId="77777777">
                  <w:pPr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676A70" w:rsidR="00B80292" w:rsidP="00B80292" w:rsidRDefault="00B80292" w14:paraId="36833C5E" w14:textId="77777777">
                  <w:pPr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676A70" w:rsidR="00B80292" w:rsidP="00B80292" w:rsidRDefault="00B80292" w14:paraId="63AFAB94" w14:textId="77777777">
                  <w:pPr>
                    <w:rPr>
                      <w:rFonts w:ascii="Century Gothic" w:hAnsi="Century Gothic" w:cs="Arial"/>
                      <w:color w:val="FFFFFF"/>
                    </w:rPr>
                  </w:pPr>
                </w:p>
              </w:txbxContent>
            </v:textbox>
          </v:shape>
          <w10:wrap anchorx="margin"/>
        </v:group>
      </w:pict>
    </w:r>
    <w:r>
      <w:rPr>
        <w:noProof/>
      </w:rPr>
      <w:pict w14:anchorId="0025A8B4">
        <v:group id="_x0000_s1060" style="position:absolute;margin-left:-13.25pt;margin-top:742.5pt;width:608.9pt;height:114pt;z-index:-251658227;mso-position-horizontal-relative:margin;mso-width-relative:margin;mso-height-relative:margin" coordsize="77327,14477" coordorigin="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">
          <v:shape id="Picture 10" style="position:absolute;left:23;width:77328;height:12877;visibility:visible" o:spid="_x0000_s106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">
            <v:imagedata o:title="" r:id="rId1"/>
          </v:shape>
          <v:shape id="_x0000_s1062" style="position:absolute;left:2602;top:7597;width:72980;height:6880;visibility:visible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>
            <v:textbox style="mso-next-textbox:#_x0000_s1062">
              <w:txbxContent>
                <w:tbl>
                  <w:tblPr>
                    <w:tblW w:w="15300" w:type="dxa"/>
                    <w:tblInd w:w="-147" w:type="dxa"/>
                    <w:tblLook w:val="04A0" w:firstRow="1" w:lastRow="0" w:firstColumn="1" w:lastColumn="0" w:noHBand="0" w:noVBand="1"/>
                  </w:tblPr>
                  <w:tblGrid>
                    <w:gridCol w:w="9786"/>
                    <w:gridCol w:w="1838"/>
                    <w:gridCol w:w="1838"/>
                    <w:gridCol w:w="1838"/>
                  </w:tblGrid>
                  <w:tr w:rsidR="00B80292" w14:paraId="6C226B18" w14:textId="77777777">
                    <w:tc>
                      <w:tcPr>
                        <w:tcW w:w="9786" w:type="dxa"/>
                        <w:shd w:val="clear" w:color="auto" w:fill="auto"/>
                      </w:tcPr>
                      <w:p w:rsidRPr="008663CC" w:rsidR="00B80292" w:rsidP="008769DE" w:rsidRDefault="00B80292" w14:paraId="351F5977" w14:textId="77777777">
                        <w:pPr>
                          <w:spacing w:before="120"/>
                          <w:ind w:left="425"/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</w:pP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>OUR MISSION: To serve and protect</w:t>
                        </w:r>
                      </w:p>
                      <w:p w:rsidRPr="008663CC" w:rsidR="00B80292" w:rsidRDefault="00B80292" w14:paraId="0EB7F324" w14:textId="77777777">
                        <w:pPr>
                          <w:ind w:left="425"/>
                          <w:rPr>
                            <w:rFonts w:ascii="Century Gothic" w:hAnsi="Century Gothic" w:cs="Arial"/>
                            <w:color w:val="FFFFFF"/>
                          </w:rPr>
                        </w:pP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>OUR VISION: A safe and resilient Northern Territory</w:t>
                        </w:r>
                        <w:r w:rsidRPr="008663CC">
                          <w:rPr>
                            <w:rFonts w:ascii="Century Gothic" w:hAnsi="Century Gothic" w:cs="Arial"/>
                            <w:color w:va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38" w:type="dxa"/>
                        <w:shd w:val="clear" w:color="auto" w:fill="auto"/>
                      </w:tcPr>
                      <w:p w:rsidR="00B80292" w:rsidP="008769DE" w:rsidRDefault="00B80292" w14:paraId="41F75570" w14:textId="77777777">
                        <w:pPr>
                          <w:spacing w:before="120"/>
                          <w:ind w:left="318" w:right="255"/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</w:pP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 xml:space="preserve">Page </w:t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begin"/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instrText xml:space="preserve"> PAGE  \* Arabic  \* MERGEFORMAT </w:instrText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separate"/>
                        </w:r>
                        <w:r w:rsidRPr="002115D0">
                          <w:rPr>
                            <w:rStyle w:val="PageNumber"/>
                            <w:rFonts w:cs="Arial"/>
                            <w:noProof/>
                            <w:color w:val="FFFFFF"/>
                            <w:sz w:val="16"/>
                            <w:szCs w:val="16"/>
                          </w:rPr>
                          <w:t>1</w:t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end"/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 xml:space="preserve"> of </w:t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begin"/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instrText xml:space="preserve"> NUMPAGES  \* Arabic  \* MERGEFORMAT </w:instrText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separate"/>
                        </w:r>
                        <w:r w:rsidRPr="002115D0">
                          <w:rPr>
                            <w:rStyle w:val="PageNumber"/>
                            <w:rFonts w:cs="Arial"/>
                            <w:noProof/>
                            <w:color w:val="FFFFFF"/>
                            <w:sz w:val="16"/>
                            <w:szCs w:val="16"/>
                          </w:rPr>
                          <w:t>4</w:t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:rsidRPr="00E12F9A" w:rsidR="00B80292" w:rsidRDefault="00B80292" w14:paraId="48958DB7" w14:textId="77777777">
                        <w:pPr>
                          <w:ind w:left="318" w:right="255"/>
                          <w:rPr>
                            <w:rFonts w:ascii="Century Gothic" w:hAnsi="Century Gothic" w:cs="Arial"/>
                          </w:rPr>
                        </w:pP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38" w:type="dxa"/>
                        <w:shd w:val="clear" w:color="auto" w:fill="auto"/>
                      </w:tcPr>
                      <w:p w:rsidRPr="00E12F9A" w:rsidR="00B80292" w:rsidRDefault="00B80292" w14:paraId="2C6A9221" w14:textId="77777777">
                        <w:pPr>
                          <w:ind w:left="426" w:right="255"/>
                          <w:rPr>
                            <w:rFonts w:ascii="Century Gothic" w:hAnsi="Century Gothic" w:cs="Arial"/>
                          </w:rPr>
                        </w:pP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t xml:space="preserve">PAGE 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instrText xml:space="preserve"> PAGE  \* Arabic  \* MERGEFORMAT </w:instrTex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t xml:space="preserve"> OF 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instrText xml:space="preserve"> NUMPAGES  \* Arabic  \* MERGEFORMAT </w:instrTex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cs="Arial"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38" w:type="dxa"/>
                        <w:shd w:val="clear" w:color="auto" w:fill="auto"/>
                      </w:tcPr>
                      <w:p w:rsidRPr="008663CC" w:rsidR="00B80292" w:rsidRDefault="00B80292" w14:paraId="0F74BE01" w14:textId="77777777">
                        <w:pPr>
                          <w:ind w:left="426"/>
                          <w:rPr>
                            <w:rFonts w:ascii="Century Gothic" w:hAnsi="Century Gothic" w:cs="Arial"/>
                            <w:color w:val="FFFFFF"/>
                          </w:rPr>
                        </w:pP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t xml:space="preserve">PAGE 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begin"/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instrText xml:space="preserve"> PAGE  \* Arabic  \* MERGEFORMAT </w:instrTex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cs="Arial"/>
                            <w:noProof/>
                            <w:color w:val="FFFFFF"/>
                          </w:rPr>
                          <w:t>1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end"/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t xml:space="preserve"> OF 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begin"/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instrText xml:space="preserve"> NUMPAGES  \* Arabic  \* MERGEFORMAT </w:instrTex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cs="Arial"/>
                            <w:noProof/>
                            <w:color w:val="FFFFFF"/>
                          </w:rPr>
                          <w:t>4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end"/>
                        </w:r>
                      </w:p>
                      <w:p w:rsidRPr="008663CC" w:rsidR="00B80292" w:rsidRDefault="00B80292" w14:paraId="0CA9E0D1" w14:textId="77777777">
                        <w:pPr>
                          <w:ind w:left="426"/>
                          <w:rPr>
                            <w:rFonts w:ascii="Century Gothic" w:hAnsi="Century Gothic" w:cs="Arial"/>
                            <w:color w:val="FFFFFF"/>
                          </w:rPr>
                        </w:pPr>
                      </w:p>
                    </w:tc>
                  </w:tr>
                </w:tbl>
                <w:p w:rsidRPr="004D7D6A" w:rsidR="00B80292" w:rsidP="00B80292" w:rsidRDefault="00B80292" w14:paraId="7F736842" w14:textId="77777777">
                  <w:pPr>
                    <w:ind w:left="426"/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FC36BC" w:rsidR="00B80292" w:rsidP="00B80292" w:rsidRDefault="00B80292" w14:paraId="0973A597" w14:textId="77777777">
                  <w:pPr>
                    <w:ind w:left="426"/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ED74BC" w:rsidR="00B80292" w:rsidP="00B80292" w:rsidRDefault="00B80292" w14:paraId="34A43DD7" w14:textId="77777777">
                  <w:pPr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765397" w:rsidR="00B80292" w:rsidP="00B80292" w:rsidRDefault="00B80292" w14:paraId="1BE52C7C" w14:textId="77777777">
                  <w:pPr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676A70" w:rsidR="00B80292" w:rsidP="00B80292" w:rsidRDefault="00B80292" w14:paraId="41E8608C" w14:textId="77777777">
                  <w:pPr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676A70" w:rsidR="00B80292" w:rsidP="00B80292" w:rsidRDefault="00B80292" w14:paraId="0ACCA9FD" w14:textId="77777777">
                  <w:pPr>
                    <w:rPr>
                      <w:rFonts w:ascii="Century Gothic" w:hAnsi="Century Gothic" w:cs="Arial"/>
                      <w:color w:val="FFFFFF"/>
                    </w:rPr>
                  </w:pPr>
                </w:p>
              </w:txbxContent>
            </v:textbox>
          </v:shape>
          <w10:wrap anchorx="margin"/>
        </v:group>
      </w:pict>
    </w:r>
  </w:p>
  <w:p w:rsidRPr="00553E00" w:rsidR="00B80292" w:rsidP="00B80292" w:rsidRDefault="00B80292" w14:paraId="774832B6" w14:textId="77777777">
    <w:pPr>
      <w:pStyle w:val="Footer"/>
    </w:pPr>
  </w:p>
  <w:p w:rsidRPr="00B67800" w:rsidR="00553E00" w:rsidP="00553E00" w:rsidRDefault="00553E00" w14:paraId="3F62891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4D7C81" w:rsidR="00B80292" w:rsidP="00B80292" w:rsidRDefault="000C3FA1" w14:paraId="2A3035D6" w14:textId="0403F0A3">
    <w:pPr>
      <w:pStyle w:val="Hidden"/>
      <w:rPr>
        <w:rFonts w:cs="Arial"/>
      </w:rPr>
    </w:pPr>
    <w:r>
      <w:rPr>
        <w:noProof/>
      </w:rPr>
      <w:pict w14:anchorId="54CFD8EF">
        <v:group id="_x0000_s1051" style="position:absolute;margin-left:-53.95pt;margin-top:-21.05pt;width:608.9pt;height:114pt;z-index:-251658232;mso-position-horizontal-relative:margin;mso-width-relative:margin;mso-height-relative:margin" coordsize="77327,14477" coordorigin="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Picture 10" style="position:absolute;left:23;width:77328;height:12877;visibility:visible" o:spid="_x0000_s105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">
            <v:imagedata o:title="" r:id="rId1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53" style="position:absolute;left:2602;top:7597;width:72980;height:6880;visibility:visible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>
            <v:textbox>
              <w:txbxContent>
                <w:tbl>
                  <w:tblPr>
                    <w:tblW w:w="15300" w:type="dxa"/>
                    <w:tblInd w:w="-147" w:type="dxa"/>
                    <w:tblLook w:val="04A0" w:firstRow="1" w:lastRow="0" w:firstColumn="1" w:lastColumn="0" w:noHBand="0" w:noVBand="1"/>
                  </w:tblPr>
                  <w:tblGrid>
                    <w:gridCol w:w="9786"/>
                    <w:gridCol w:w="1838"/>
                    <w:gridCol w:w="1838"/>
                    <w:gridCol w:w="1838"/>
                  </w:tblGrid>
                  <w:tr w:rsidR="00B80292" w14:paraId="2E3F8C10" w14:textId="77777777">
                    <w:tc>
                      <w:tcPr>
                        <w:tcW w:w="9786" w:type="dxa"/>
                        <w:shd w:val="clear" w:color="auto" w:fill="auto"/>
                      </w:tcPr>
                      <w:p w:rsidRPr="008663CC" w:rsidR="00B80292" w:rsidP="008769DE" w:rsidRDefault="00B80292" w14:paraId="69D886DC" w14:textId="77777777">
                        <w:pPr>
                          <w:spacing w:before="120" w:after="0"/>
                          <w:ind w:left="425"/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</w:pP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>OUR MISSION: To serve and protect</w:t>
                        </w:r>
                      </w:p>
                      <w:p w:rsidRPr="008663CC" w:rsidR="00B80292" w:rsidP="008769DE" w:rsidRDefault="00B80292" w14:paraId="32BAA5C0" w14:textId="77777777">
                        <w:pPr>
                          <w:spacing w:after="0"/>
                          <w:ind w:left="425"/>
                          <w:rPr>
                            <w:rFonts w:ascii="Century Gothic" w:hAnsi="Century Gothic" w:cs="Arial"/>
                            <w:color w:val="FFFFFF"/>
                          </w:rPr>
                        </w:pP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>OUR VISION: A safe and resilient Northern Territory</w:t>
                        </w:r>
                      </w:p>
                    </w:tc>
                    <w:tc>
                      <w:tcPr>
                        <w:tcW w:w="1838" w:type="dxa"/>
                        <w:shd w:val="clear" w:color="auto" w:fill="auto"/>
                      </w:tcPr>
                      <w:p w:rsidR="00B80292" w:rsidP="008769DE" w:rsidRDefault="00B80292" w14:paraId="3D758BF2" w14:textId="77777777">
                        <w:pPr>
                          <w:spacing w:before="120" w:after="0"/>
                          <w:ind w:left="318" w:right="255"/>
                          <w:jc w:val="center"/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</w:pPr>
                        <w:r w:rsidRPr="00696E63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 xml:space="preserve">Page </w:t>
                        </w:r>
                        <w:r w:rsidRPr="00696E63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begin"/>
                        </w:r>
                        <w:r w:rsidRPr="00696E63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instrText xml:space="preserve"> PAGE  \* Arabic  \* MERGEFORMAT </w:instrText>
                        </w:r>
                        <w:r w:rsidRPr="00696E63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separate"/>
                        </w:r>
                        <w:r w:rsidRPr="00696E63">
                          <w:rPr>
                            <w:rStyle w:val="PageNumber"/>
                            <w:rFonts w:cs="Arial"/>
                            <w:noProof/>
                            <w:color w:val="FFFFFF"/>
                            <w:sz w:val="16"/>
                            <w:szCs w:val="16"/>
                          </w:rPr>
                          <w:t>1</w:t>
                        </w:r>
                        <w:r w:rsidRPr="00696E63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end"/>
                        </w:r>
                        <w:r w:rsidRPr="00696E63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 xml:space="preserve"> of </w:t>
                        </w:r>
                        <w:r w:rsidRPr="00696E63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begin"/>
                        </w:r>
                        <w:r w:rsidRPr="00696E63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instrText xml:space="preserve"> NUMPAGES  \* Arabic  \* MERGEFORMAT </w:instrText>
                        </w:r>
                        <w:r w:rsidRPr="00696E63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separate"/>
                        </w:r>
                        <w:r w:rsidRPr="00696E63">
                          <w:rPr>
                            <w:rStyle w:val="PageNumber"/>
                            <w:rFonts w:cs="Arial"/>
                            <w:noProof/>
                            <w:color w:val="FFFFFF"/>
                            <w:sz w:val="16"/>
                            <w:szCs w:val="16"/>
                          </w:rPr>
                          <w:t>4</w:t>
                        </w:r>
                        <w:r w:rsidRPr="00696E63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:rsidRPr="00E12F9A" w:rsidR="00B80292" w:rsidP="008769DE" w:rsidRDefault="00B80292" w14:paraId="61868A8B" w14:textId="77777777">
                        <w:pPr>
                          <w:spacing w:after="0"/>
                          <w:ind w:left="318" w:right="255"/>
                          <w:jc w:val="center"/>
                          <w:rPr>
                            <w:rFonts w:ascii="Century Gothic" w:hAnsi="Century Gothic" w:cs="Arial"/>
                          </w:rPr>
                        </w:pPr>
                      </w:p>
                    </w:tc>
                    <w:tc>
                      <w:tcPr>
                        <w:tcW w:w="1838" w:type="dxa"/>
                        <w:shd w:val="clear" w:color="auto" w:fill="auto"/>
                      </w:tcPr>
                      <w:p w:rsidRPr="00E12F9A" w:rsidR="00B80292" w:rsidP="008769DE" w:rsidRDefault="00B80292" w14:paraId="017DE937" w14:textId="77777777">
                        <w:pPr>
                          <w:spacing w:after="0"/>
                          <w:ind w:left="426" w:right="255"/>
                          <w:jc w:val="center"/>
                          <w:rPr>
                            <w:rFonts w:ascii="Century Gothic" w:hAnsi="Century Gothic" w:cs="Arial"/>
                          </w:rPr>
                        </w:pP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t xml:space="preserve">PAGE 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instrText xml:space="preserve"> PAGE  \* Arabic  \* MERGEFORMAT </w:instrTex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t xml:space="preserve"> OF 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instrText xml:space="preserve"> NUMPAGES  \* Arabic  \* MERGEFORMAT </w:instrTex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cs="Arial"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38" w:type="dxa"/>
                        <w:shd w:val="clear" w:color="auto" w:fill="auto"/>
                      </w:tcPr>
                      <w:p w:rsidRPr="008663CC" w:rsidR="00B80292" w:rsidP="008769DE" w:rsidRDefault="00B80292" w14:paraId="566899FA" w14:textId="77777777">
                        <w:pPr>
                          <w:spacing w:after="0"/>
                          <w:ind w:left="426"/>
                          <w:jc w:val="center"/>
                          <w:rPr>
                            <w:rFonts w:ascii="Century Gothic" w:hAnsi="Century Gothic" w:cs="Arial"/>
                            <w:color w:val="FFFFFF"/>
                          </w:rPr>
                        </w:pP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t xml:space="preserve">PAGE 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begin"/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instrText xml:space="preserve"> PAGE  \* Arabic  \* MERGEFORMAT </w:instrTex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cs="Arial"/>
                            <w:noProof/>
                            <w:color w:val="FFFFFF"/>
                          </w:rPr>
                          <w:t>1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end"/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t xml:space="preserve"> OF 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begin"/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instrText xml:space="preserve"> NUMPAGES  \* Arabic  \* MERGEFORMAT </w:instrTex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cs="Arial"/>
                            <w:noProof/>
                            <w:color w:val="FFFFFF"/>
                          </w:rPr>
                          <w:t>4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end"/>
                        </w:r>
                      </w:p>
                      <w:p w:rsidRPr="008663CC" w:rsidR="00B80292" w:rsidP="008769DE" w:rsidRDefault="00B80292" w14:paraId="05E7F21A" w14:textId="77777777">
                        <w:pPr>
                          <w:spacing w:after="0"/>
                          <w:ind w:left="426"/>
                          <w:jc w:val="center"/>
                          <w:rPr>
                            <w:rFonts w:ascii="Century Gothic" w:hAnsi="Century Gothic" w:cs="Arial"/>
                            <w:color w:val="FFFFFF"/>
                          </w:rPr>
                        </w:pPr>
                      </w:p>
                    </w:tc>
                  </w:tr>
                </w:tbl>
                <w:p w:rsidRPr="00676A70" w:rsidR="00B80292" w:rsidP="00B80292" w:rsidRDefault="00B80292" w14:paraId="56ED19A1" w14:textId="77777777">
                  <w:pPr>
                    <w:spacing w:after="0"/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676A70" w:rsidR="00B80292" w:rsidP="00B80292" w:rsidRDefault="00B80292" w14:paraId="60FD0AD4" w14:textId="77777777">
                  <w:pPr>
                    <w:spacing w:after="0"/>
                    <w:rPr>
                      <w:rFonts w:ascii="Century Gothic" w:hAnsi="Century Gothic" w:cs="Arial"/>
                      <w:color w:val="FFFFFF"/>
                    </w:rPr>
                  </w:pPr>
                </w:p>
              </w:txbxContent>
            </v:textbox>
          </v:shape>
          <w10:wrap anchorx="margin"/>
        </v:group>
      </w:pict>
    </w:r>
  </w:p>
  <w:p w:rsidR="00B80292" w:rsidP="00B80292" w:rsidRDefault="00B80292" w14:paraId="168E0A7E" w14:textId="77777777">
    <w:pPr>
      <w:pStyle w:val="Hidden"/>
    </w:pPr>
  </w:p>
  <w:p w:rsidRPr="004D7C81" w:rsidR="00B80292" w:rsidP="00B80292" w:rsidRDefault="000C3FA1" w14:paraId="62353CA4" w14:textId="77777777">
    <w:pPr>
      <w:pStyle w:val="Hidden"/>
      <w:rPr>
        <w:rFonts w:cs="Arial"/>
      </w:rPr>
    </w:pPr>
    <w:r>
      <w:rPr>
        <w:noProof/>
      </w:rPr>
      <w:pict w14:anchorId="2D73F6CD">
        <v:group id="_x0000_s1039" style="position:absolute;margin-left:-13.25pt;margin-top:740.05pt;width:608.9pt;height:114pt;z-index:-251658236;mso-position-horizontal-relative:margin;mso-width-relative:margin;mso-height-relative:margin" coordsize="77327,14477" coordorigin="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">
          <v:shape id="Picture 10" style="position:absolute;left:23;width:77328;height:12877;visibility:visible" o:spid="_x0000_s104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">
            <v:imagedata o:title="" r:id="rId1"/>
          </v:shape>
          <v:shape id="_x0000_s1041" style="position:absolute;left:2602;top:7597;width:72980;height:6880;visibility:visible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>
            <v:textbox style="mso-next-textbox:#_x0000_s1041">
              <w:txbxContent>
                <w:tbl>
                  <w:tblPr>
                    <w:tblW w:w="15300" w:type="dxa"/>
                    <w:tblInd w:w="-147" w:type="dxa"/>
                    <w:tblLook w:val="04A0" w:firstRow="1" w:lastRow="0" w:firstColumn="1" w:lastColumn="0" w:noHBand="0" w:noVBand="1"/>
                  </w:tblPr>
                  <w:tblGrid>
                    <w:gridCol w:w="9786"/>
                    <w:gridCol w:w="1838"/>
                    <w:gridCol w:w="1838"/>
                    <w:gridCol w:w="1838"/>
                  </w:tblGrid>
                  <w:tr w:rsidR="00B80292" w:rsidTr="008769DE" w14:paraId="42789973" w14:textId="77777777">
                    <w:tc>
                      <w:tcPr>
                        <w:tcW w:w="9786" w:type="dxa"/>
                        <w:shd w:val="clear" w:color="auto" w:fill="auto"/>
                      </w:tcPr>
                      <w:p w:rsidRPr="008663CC" w:rsidR="00B80292" w:rsidP="008769DE" w:rsidRDefault="00B80292" w14:paraId="770CD3F5" w14:textId="77777777">
                        <w:pPr>
                          <w:spacing w:before="120"/>
                          <w:ind w:left="425"/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</w:pP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>OUR MISSION: To serve and protect</w:t>
                        </w:r>
                      </w:p>
                      <w:p w:rsidRPr="008663CC" w:rsidR="00B80292" w:rsidP="008769DE" w:rsidRDefault="00B80292" w14:paraId="422C639A" w14:textId="77777777">
                        <w:pPr>
                          <w:ind w:left="425"/>
                          <w:rPr>
                            <w:rFonts w:ascii="Century Gothic" w:hAnsi="Century Gothic" w:cs="Arial"/>
                            <w:color w:val="FFFFFF"/>
                          </w:rPr>
                        </w:pP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>OUR VISION: A safe and resilient Northern Territory</w:t>
                        </w:r>
                        <w:r w:rsidRPr="008663CC">
                          <w:rPr>
                            <w:rFonts w:ascii="Century Gothic" w:hAnsi="Century Gothic" w:cs="Arial"/>
                            <w:color w:va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38" w:type="dxa"/>
                        <w:shd w:val="clear" w:color="auto" w:fill="auto"/>
                      </w:tcPr>
                      <w:p w:rsidR="00B80292" w:rsidP="008769DE" w:rsidRDefault="00B80292" w14:paraId="3BF5DFB1" w14:textId="77777777">
                        <w:pPr>
                          <w:spacing w:before="120"/>
                          <w:ind w:left="318" w:right="255"/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</w:pPr>
                        <w:r w:rsidRPr="001A298D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 xml:space="preserve">Page </w:t>
                        </w:r>
                        <w:r w:rsidRPr="001A298D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begin"/>
                        </w:r>
                        <w:r w:rsidRPr="001A298D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instrText xml:space="preserve"> PAGE  \* Arabic  \* MERGEFORMAT </w:instrText>
                        </w:r>
                        <w:r w:rsidRPr="001A298D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separate"/>
                        </w:r>
                        <w:r w:rsidRPr="001A298D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>3</w:t>
                        </w:r>
                        <w:r w:rsidRPr="001A298D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end"/>
                        </w:r>
                        <w:r w:rsidRPr="001A298D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 xml:space="preserve"> of </w:t>
                        </w:r>
                        <w:r w:rsidRPr="001A298D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begin"/>
                        </w:r>
                        <w:r w:rsidRPr="001A298D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instrText xml:space="preserve"> NUMPAGES  \* Arabic  \* MERGEFORMAT </w:instrText>
                        </w:r>
                        <w:r w:rsidRPr="001A298D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separate"/>
                        </w:r>
                        <w:r w:rsidRPr="001A298D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>3</w:t>
                        </w:r>
                        <w:r w:rsidRPr="001A298D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:rsidRPr="00E12F9A" w:rsidR="00B80292" w:rsidP="008769DE" w:rsidRDefault="00B80292" w14:paraId="62934D7C" w14:textId="77777777">
                        <w:pPr>
                          <w:ind w:left="318" w:right="255"/>
                          <w:rPr>
                            <w:rFonts w:ascii="Century Gothic" w:hAnsi="Century Gothic" w:cs="Arial"/>
                          </w:rPr>
                        </w:pPr>
                        <w:r w:rsidRPr="001A298D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38" w:type="dxa"/>
                        <w:shd w:val="clear" w:color="auto" w:fill="auto"/>
                      </w:tcPr>
                      <w:p w:rsidRPr="00E12F9A" w:rsidR="00B80292" w:rsidP="008769DE" w:rsidRDefault="00B80292" w14:paraId="48107320" w14:textId="77777777">
                        <w:pPr>
                          <w:ind w:left="426" w:right="255"/>
                          <w:rPr>
                            <w:rFonts w:ascii="Century Gothic" w:hAnsi="Century Gothic" w:cs="Arial"/>
                          </w:rPr>
                        </w:pP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t xml:space="preserve">PAGE 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instrText xml:space="preserve"> PAGE  \* Arabic  \* MERGEFORMAT </w:instrTex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E12F9A">
                          <w:rPr>
                            <w:rStyle w:val="PageNumber"/>
                            <w:rFonts w:cs="Arial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t xml:space="preserve"> OF 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instrText xml:space="preserve"> NUMPAGES  \* Arabic  \* MERGEFORMAT </w:instrTex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E12F9A">
                          <w:rPr>
                            <w:rStyle w:val="PageNumber"/>
                            <w:rFonts w:cs="Arial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38" w:type="dxa"/>
                        <w:shd w:val="clear" w:color="auto" w:fill="auto"/>
                      </w:tcPr>
                      <w:p w:rsidRPr="008663CC" w:rsidR="00B80292" w:rsidP="008769DE" w:rsidRDefault="00B80292" w14:paraId="3A1D6DBD" w14:textId="77777777">
                        <w:pPr>
                          <w:ind w:left="426"/>
                          <w:rPr>
                            <w:rFonts w:ascii="Century Gothic" w:hAnsi="Century Gothic" w:cs="Arial"/>
                            <w:color w:val="FFFFFF"/>
                          </w:rPr>
                        </w:pP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t xml:space="preserve">PAGE 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begin"/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instrText xml:space="preserve"> PAGE  \* Arabic  \* MERGEFORMAT </w:instrTex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cs="Arial"/>
                            <w:noProof/>
                            <w:color w:val="FFFFFF"/>
                          </w:rPr>
                          <w:t>2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end"/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t xml:space="preserve"> OF 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begin"/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instrText xml:space="preserve"> NUMPAGES  \* Arabic  \* MERGEFORMAT </w:instrTex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cs="Arial"/>
                            <w:noProof/>
                            <w:color w:val="FFFFFF"/>
                          </w:rPr>
                          <w:t>2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end"/>
                        </w:r>
                      </w:p>
                      <w:p w:rsidRPr="008663CC" w:rsidR="00B80292" w:rsidP="008769DE" w:rsidRDefault="00B80292" w14:paraId="1607C0B5" w14:textId="77777777">
                        <w:pPr>
                          <w:ind w:left="426"/>
                          <w:rPr>
                            <w:rFonts w:ascii="Century Gothic" w:hAnsi="Century Gothic" w:cs="Arial"/>
                            <w:color w:val="FFFFFF"/>
                          </w:rPr>
                        </w:pPr>
                      </w:p>
                    </w:tc>
                  </w:tr>
                </w:tbl>
                <w:p w:rsidRPr="004D7D6A" w:rsidR="00B80292" w:rsidP="00B80292" w:rsidRDefault="00B80292" w14:paraId="27A3A560" w14:textId="77777777">
                  <w:pPr>
                    <w:ind w:left="426"/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FC36BC" w:rsidR="00B80292" w:rsidP="00B80292" w:rsidRDefault="00B80292" w14:paraId="4C0C0A1F" w14:textId="77777777">
                  <w:pPr>
                    <w:ind w:left="426"/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ED74BC" w:rsidR="00B80292" w:rsidP="00B80292" w:rsidRDefault="00B80292" w14:paraId="04ED3496" w14:textId="77777777">
                  <w:pPr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765397" w:rsidR="00B80292" w:rsidP="00B80292" w:rsidRDefault="00B80292" w14:paraId="1B07127F" w14:textId="77777777">
                  <w:pPr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676A70" w:rsidR="00B80292" w:rsidP="00B80292" w:rsidRDefault="00B80292" w14:paraId="795D47DB" w14:textId="77777777">
                  <w:pPr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676A70" w:rsidR="00B80292" w:rsidP="00B80292" w:rsidRDefault="00B80292" w14:paraId="0A9AA5D5" w14:textId="77777777">
                  <w:pPr>
                    <w:rPr>
                      <w:rFonts w:ascii="Century Gothic" w:hAnsi="Century Gothic" w:cs="Arial"/>
                      <w:color w:val="FFFFFF"/>
                    </w:rPr>
                  </w:pPr>
                </w:p>
              </w:txbxContent>
            </v:textbox>
          </v:shape>
          <w10:wrap anchorx="margin"/>
        </v:group>
      </w:pict>
    </w:r>
  </w:p>
  <w:p w:rsidR="00B80292" w:rsidP="00B80292" w:rsidRDefault="00B80292" w14:paraId="2F645A9D" w14:textId="77777777">
    <w:pPr>
      <w:pStyle w:val="Hidden"/>
    </w:pPr>
  </w:p>
  <w:p w:rsidRPr="004D7C81" w:rsidR="00B80292" w:rsidP="00B80292" w:rsidRDefault="00B80292" w14:paraId="37F4F641" w14:textId="77777777">
    <w:pPr>
      <w:pStyle w:val="Hidden"/>
      <w:rPr>
        <w:rFonts w:cs="Arial"/>
      </w:rPr>
    </w:pPr>
  </w:p>
  <w:p w:rsidR="00B80292" w:rsidP="00B80292" w:rsidRDefault="00B80292" w14:paraId="4B97DE73" w14:textId="6BE70D87">
    <w:pPr>
      <w:pStyle w:val="Hidden"/>
    </w:pPr>
  </w:p>
  <w:p w:rsidRPr="00B67800" w:rsidR="00B80292" w:rsidP="00B80292" w:rsidRDefault="000C3FA1" w14:paraId="6781251E" w14:textId="3CBEEFD7">
    <w:pPr>
      <w:pStyle w:val="Footer"/>
    </w:pPr>
    <w:r>
      <w:rPr>
        <w:noProof/>
      </w:rPr>
      <w:pict w14:anchorId="44C22716">
        <v:shape id="_x0000_s1038" style="position:absolute;margin-left:6.9pt;margin-top:802.35pt;width:574.65pt;height:54.15pt;z-index:251658243;visibility:visible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">
          <v:textbox>
            <w:txbxContent>
              <w:tbl>
                <w:tblPr>
                  <w:tblW w:w="15300" w:type="dxa"/>
                  <w:tblInd w:w="-147" w:type="dxa"/>
                  <w:tblLook w:val="04A0" w:firstRow="1" w:lastRow="0" w:firstColumn="1" w:lastColumn="0" w:noHBand="0" w:noVBand="1"/>
                </w:tblPr>
                <w:tblGrid>
                  <w:gridCol w:w="9786"/>
                  <w:gridCol w:w="1838"/>
                  <w:gridCol w:w="1838"/>
                  <w:gridCol w:w="1838"/>
                </w:tblGrid>
                <w:tr w:rsidR="00B80292" w14:paraId="3EE0C43E" w14:textId="77777777">
                  <w:tc>
                    <w:tcPr>
                      <w:tcW w:w="9786" w:type="dxa"/>
                      <w:shd w:val="clear" w:color="auto" w:fill="auto"/>
                    </w:tcPr>
                    <w:p w:rsidRPr="008663CC" w:rsidR="00B80292" w:rsidP="008769DE" w:rsidRDefault="00B80292" w14:paraId="0C01C864" w14:textId="77777777">
                      <w:pPr>
                        <w:spacing w:before="120"/>
                        <w:ind w:left="425"/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</w:pPr>
                      <w:r w:rsidRPr="008663CC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t>OUR MISSION: To serve and protect</w:t>
                      </w:r>
                    </w:p>
                    <w:p w:rsidRPr="008663CC" w:rsidR="00B80292" w:rsidRDefault="00B80292" w14:paraId="3B715C13" w14:textId="77777777">
                      <w:pPr>
                        <w:ind w:left="425"/>
                        <w:rPr>
                          <w:rFonts w:ascii="Century Gothic" w:hAnsi="Century Gothic" w:cs="Arial"/>
                          <w:color w:val="FFFFFF"/>
                        </w:rPr>
                      </w:pPr>
                      <w:r w:rsidRPr="008663CC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t>OUR VISION: A safe and resilient Northern Territory</w:t>
                      </w:r>
                      <w:r w:rsidRPr="008663CC">
                        <w:rPr>
                          <w:rFonts w:ascii="Century Gothic" w:hAnsi="Century Gothic" w:cs="Arial"/>
                          <w:color w:val="FFFFFF"/>
                        </w:rPr>
                        <w:t xml:space="preserve"> </w:t>
                      </w:r>
                    </w:p>
                  </w:tc>
                  <w:tc>
                    <w:tcPr>
                      <w:tcW w:w="1838" w:type="dxa"/>
                      <w:shd w:val="clear" w:color="auto" w:fill="auto"/>
                    </w:tcPr>
                    <w:p w:rsidR="00B80292" w:rsidP="008769DE" w:rsidRDefault="00B80292" w14:paraId="06E62424" w14:textId="77777777">
                      <w:pPr>
                        <w:spacing w:before="120"/>
                        <w:ind w:left="318" w:right="255"/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</w:pP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t xml:space="preserve">Page </w:t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fldChar w:fldCharType="begin"/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fldChar w:fldCharType="separate"/>
                      </w:r>
                      <w:r w:rsidRPr="002115D0">
                        <w:rPr>
                          <w:rStyle w:val="PageNumber"/>
                          <w:rFonts w:cs="Arial"/>
                          <w:noProof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fldChar w:fldCharType="end"/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t xml:space="preserve"> of </w:t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fldChar w:fldCharType="begin"/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fldChar w:fldCharType="separate"/>
                      </w:r>
                      <w:r w:rsidRPr="002115D0">
                        <w:rPr>
                          <w:rStyle w:val="PageNumber"/>
                          <w:rFonts w:cs="Arial"/>
                          <w:noProof/>
                          <w:color w:val="FFFFFF"/>
                          <w:sz w:val="16"/>
                          <w:szCs w:val="16"/>
                        </w:rPr>
                        <w:t>4</w:t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fldChar w:fldCharType="end"/>
                      </w:r>
                    </w:p>
                    <w:p w:rsidRPr="00E12F9A" w:rsidR="00B80292" w:rsidRDefault="00B80292" w14:paraId="46052762" w14:textId="77777777">
                      <w:pPr>
                        <w:ind w:left="318" w:right="255"/>
                        <w:rPr>
                          <w:rFonts w:ascii="Century Gothic" w:hAnsi="Century Gothic" w:cs="Arial"/>
                        </w:rPr>
                      </w:pP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  <w:tc>
                    <w:tcPr>
                      <w:tcW w:w="1838" w:type="dxa"/>
                      <w:shd w:val="clear" w:color="auto" w:fill="auto"/>
                    </w:tcPr>
                    <w:p w:rsidRPr="00E12F9A" w:rsidR="00B80292" w:rsidRDefault="00B80292" w14:paraId="4EC4BE2E" w14:textId="77777777">
                      <w:pPr>
                        <w:ind w:left="426" w:right="255"/>
                        <w:rPr>
                          <w:rFonts w:ascii="Century Gothic" w:hAnsi="Century Gothic" w:cs="Arial"/>
                        </w:rPr>
                      </w:pP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t xml:space="preserve">PAGE </w:t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fldChar w:fldCharType="begin"/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Style w:val="PageNumber"/>
                          <w:rFonts w:cs="Arial"/>
                          <w:noProof/>
                          <w:sz w:val="16"/>
                          <w:szCs w:val="16"/>
                        </w:rPr>
                        <w:t>1</w:t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fldChar w:fldCharType="end"/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t xml:space="preserve"> OF </w:t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fldChar w:fldCharType="begin"/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Style w:val="PageNumber"/>
                          <w:rFonts w:cs="Arial"/>
                          <w:noProof/>
                          <w:sz w:val="16"/>
                          <w:szCs w:val="16"/>
                        </w:rPr>
                        <w:t>4</w:t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fldChar w:fldCharType="end"/>
                      </w:r>
                    </w:p>
                  </w:tc>
                  <w:tc>
                    <w:tcPr>
                      <w:tcW w:w="1838" w:type="dxa"/>
                      <w:shd w:val="clear" w:color="auto" w:fill="auto"/>
                    </w:tcPr>
                    <w:p w:rsidRPr="008663CC" w:rsidR="00B80292" w:rsidRDefault="00B80292" w14:paraId="6CC0D3E8" w14:textId="77777777">
                      <w:pPr>
                        <w:ind w:left="426"/>
                        <w:rPr>
                          <w:rFonts w:ascii="Century Gothic" w:hAnsi="Century Gothic" w:cs="Arial"/>
                          <w:color w:val="FFFFFF"/>
                        </w:rPr>
                      </w:pP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t xml:space="preserve">PAGE </w:t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fldChar w:fldCharType="begin"/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instrText xml:space="preserve"> PAGE  \* Arabic  \* MERGEFORMAT </w:instrText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fldChar w:fldCharType="separate"/>
                      </w:r>
                      <w:r>
                        <w:rPr>
                          <w:rStyle w:val="PageNumber"/>
                          <w:rFonts w:cs="Arial"/>
                          <w:noProof/>
                          <w:color w:val="FFFFFF"/>
                        </w:rPr>
                        <w:t>1</w:t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fldChar w:fldCharType="end"/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t xml:space="preserve"> OF </w:t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fldChar w:fldCharType="begin"/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instrText xml:space="preserve"> NUMPAGES  \* Arabic  \* MERGEFORMAT </w:instrText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fldChar w:fldCharType="separate"/>
                      </w:r>
                      <w:r>
                        <w:rPr>
                          <w:rStyle w:val="PageNumber"/>
                          <w:rFonts w:cs="Arial"/>
                          <w:noProof/>
                          <w:color w:val="FFFFFF"/>
                        </w:rPr>
                        <w:t>4</w:t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fldChar w:fldCharType="end"/>
                      </w:r>
                    </w:p>
                    <w:p w:rsidRPr="008663CC" w:rsidR="00B80292" w:rsidRDefault="00B80292" w14:paraId="3C8E6C62" w14:textId="77777777">
                      <w:pPr>
                        <w:ind w:left="426"/>
                        <w:rPr>
                          <w:rFonts w:ascii="Century Gothic" w:hAnsi="Century Gothic" w:cs="Arial"/>
                          <w:color w:val="FFFFFF"/>
                        </w:rPr>
                      </w:pPr>
                    </w:p>
                  </w:tc>
                </w:tr>
              </w:tbl>
              <w:p w:rsidRPr="004D7D6A" w:rsidR="00B80292" w:rsidP="00B80292" w:rsidRDefault="00B80292" w14:paraId="4FD553CB" w14:textId="77777777">
                <w:pPr>
                  <w:ind w:left="426"/>
                  <w:rPr>
                    <w:rFonts w:ascii="Century Gothic" w:hAnsi="Century Gothic" w:cs="Arial"/>
                    <w:color w:val="FFFFFF"/>
                  </w:rPr>
                </w:pPr>
              </w:p>
              <w:p w:rsidRPr="00FC36BC" w:rsidR="00B80292" w:rsidP="00B80292" w:rsidRDefault="00B80292" w14:paraId="45FC6159" w14:textId="77777777">
                <w:pPr>
                  <w:ind w:left="426"/>
                  <w:rPr>
                    <w:rFonts w:ascii="Century Gothic" w:hAnsi="Century Gothic" w:cs="Arial"/>
                    <w:color w:val="FFFFFF"/>
                  </w:rPr>
                </w:pPr>
              </w:p>
              <w:p w:rsidRPr="00ED74BC" w:rsidR="00B80292" w:rsidP="00B80292" w:rsidRDefault="00B80292" w14:paraId="7E2F5B8F" w14:textId="77777777">
                <w:pPr>
                  <w:rPr>
                    <w:rFonts w:ascii="Century Gothic" w:hAnsi="Century Gothic" w:cs="Arial"/>
                    <w:color w:val="FFFFFF"/>
                  </w:rPr>
                </w:pPr>
              </w:p>
              <w:p w:rsidRPr="00765397" w:rsidR="00B80292" w:rsidP="00B80292" w:rsidRDefault="00B80292" w14:paraId="79D8810B" w14:textId="77777777">
                <w:pPr>
                  <w:rPr>
                    <w:rFonts w:ascii="Century Gothic" w:hAnsi="Century Gothic" w:cs="Arial"/>
                    <w:color w:val="FFFFFF"/>
                  </w:rPr>
                </w:pPr>
              </w:p>
              <w:p w:rsidRPr="00676A70" w:rsidR="00B80292" w:rsidP="00B80292" w:rsidRDefault="00B80292" w14:paraId="01DB8C32" w14:textId="77777777">
                <w:pPr>
                  <w:rPr>
                    <w:rFonts w:ascii="Century Gothic" w:hAnsi="Century Gothic" w:cs="Arial"/>
                    <w:color w:val="FFFFFF"/>
                  </w:rPr>
                </w:pPr>
              </w:p>
              <w:p w:rsidRPr="00676A70" w:rsidR="00B80292" w:rsidP="00B80292" w:rsidRDefault="00B80292" w14:paraId="5E9DFDC1" w14:textId="77777777">
                <w:pPr>
                  <w:rPr>
                    <w:rFonts w:ascii="Century Gothic" w:hAnsi="Century Gothic" w:cs="Arial"/>
                    <w:color w:val="FFFFFF"/>
                  </w:rPr>
                </w:pPr>
              </w:p>
            </w:txbxContent>
          </v:textbox>
        </v:shape>
      </w:pict>
    </w:r>
    <w:r>
      <w:rPr>
        <w:noProof/>
      </w:rPr>
      <w:pict w14:anchorId="67623DCC">
        <v:shape id="_x0000_s1037" style="position:absolute;margin-left:6.9pt;margin-top:802.35pt;width:574.65pt;height:54.15pt;z-index:251658242;visibility:visible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">
          <v:textbox>
            <w:txbxContent>
              <w:tbl>
                <w:tblPr>
                  <w:tblW w:w="15300" w:type="dxa"/>
                  <w:tblInd w:w="-147" w:type="dxa"/>
                  <w:tblLook w:val="04A0" w:firstRow="1" w:lastRow="0" w:firstColumn="1" w:lastColumn="0" w:noHBand="0" w:noVBand="1"/>
                </w:tblPr>
                <w:tblGrid>
                  <w:gridCol w:w="9786"/>
                  <w:gridCol w:w="1838"/>
                  <w:gridCol w:w="1838"/>
                  <w:gridCol w:w="1838"/>
                </w:tblGrid>
                <w:tr w:rsidR="00B80292" w14:paraId="6037685C" w14:textId="77777777">
                  <w:tc>
                    <w:tcPr>
                      <w:tcW w:w="9786" w:type="dxa"/>
                      <w:shd w:val="clear" w:color="auto" w:fill="auto"/>
                    </w:tcPr>
                    <w:p w:rsidRPr="008663CC" w:rsidR="00B80292" w:rsidP="008769DE" w:rsidRDefault="00B80292" w14:paraId="5F0BBCD2" w14:textId="77777777">
                      <w:pPr>
                        <w:spacing w:before="120"/>
                        <w:ind w:left="425"/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</w:pPr>
                      <w:r w:rsidRPr="008663CC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t>OUR MISSION: To serve and protect</w:t>
                      </w:r>
                    </w:p>
                    <w:p w:rsidRPr="008663CC" w:rsidR="00B80292" w:rsidRDefault="00B80292" w14:paraId="6057AD1D" w14:textId="77777777">
                      <w:pPr>
                        <w:ind w:left="425"/>
                        <w:rPr>
                          <w:rFonts w:ascii="Century Gothic" w:hAnsi="Century Gothic" w:cs="Arial"/>
                          <w:color w:val="FFFFFF"/>
                        </w:rPr>
                      </w:pPr>
                      <w:r w:rsidRPr="008663CC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t>OUR VISION: A safe and resilient Northern Territory</w:t>
                      </w:r>
                      <w:r w:rsidRPr="008663CC">
                        <w:rPr>
                          <w:rFonts w:ascii="Century Gothic" w:hAnsi="Century Gothic" w:cs="Arial"/>
                          <w:color w:val="FFFFFF"/>
                        </w:rPr>
                        <w:t xml:space="preserve"> </w:t>
                      </w:r>
                    </w:p>
                  </w:tc>
                  <w:tc>
                    <w:tcPr>
                      <w:tcW w:w="1838" w:type="dxa"/>
                      <w:shd w:val="clear" w:color="auto" w:fill="auto"/>
                    </w:tcPr>
                    <w:p w:rsidR="00B80292" w:rsidP="008769DE" w:rsidRDefault="00B80292" w14:paraId="1E990FCC" w14:textId="77777777">
                      <w:pPr>
                        <w:spacing w:before="120"/>
                        <w:ind w:left="318" w:right="255"/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</w:pP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t xml:space="preserve">Page </w:t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fldChar w:fldCharType="begin"/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fldChar w:fldCharType="separate"/>
                      </w:r>
                      <w:r w:rsidRPr="002115D0">
                        <w:rPr>
                          <w:rStyle w:val="PageNumber"/>
                          <w:rFonts w:cs="Arial"/>
                          <w:noProof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fldChar w:fldCharType="end"/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t xml:space="preserve"> of </w:t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fldChar w:fldCharType="begin"/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fldChar w:fldCharType="separate"/>
                      </w:r>
                      <w:r w:rsidRPr="002115D0">
                        <w:rPr>
                          <w:rStyle w:val="PageNumber"/>
                          <w:rFonts w:cs="Arial"/>
                          <w:noProof/>
                          <w:color w:val="FFFFFF"/>
                          <w:sz w:val="16"/>
                          <w:szCs w:val="16"/>
                        </w:rPr>
                        <w:t>4</w:t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fldChar w:fldCharType="end"/>
                      </w:r>
                    </w:p>
                    <w:p w:rsidRPr="00E12F9A" w:rsidR="00B80292" w:rsidRDefault="00B80292" w14:paraId="70FFCBEA" w14:textId="77777777">
                      <w:pPr>
                        <w:ind w:left="318" w:right="255"/>
                        <w:rPr>
                          <w:rFonts w:ascii="Century Gothic" w:hAnsi="Century Gothic" w:cs="Arial"/>
                        </w:rPr>
                      </w:pP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  <w:tc>
                    <w:tcPr>
                      <w:tcW w:w="1838" w:type="dxa"/>
                      <w:shd w:val="clear" w:color="auto" w:fill="auto"/>
                    </w:tcPr>
                    <w:p w:rsidRPr="00E12F9A" w:rsidR="00B80292" w:rsidRDefault="00B80292" w14:paraId="203EC2CD" w14:textId="77777777">
                      <w:pPr>
                        <w:ind w:left="426" w:right="255"/>
                        <w:rPr>
                          <w:rFonts w:ascii="Century Gothic" w:hAnsi="Century Gothic" w:cs="Arial"/>
                        </w:rPr>
                      </w:pP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t xml:space="preserve">PAGE </w:t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fldChar w:fldCharType="begin"/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Style w:val="PageNumber"/>
                          <w:rFonts w:cs="Arial"/>
                          <w:noProof/>
                          <w:sz w:val="16"/>
                          <w:szCs w:val="16"/>
                        </w:rPr>
                        <w:t>1</w:t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fldChar w:fldCharType="end"/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t xml:space="preserve"> OF </w:t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fldChar w:fldCharType="begin"/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Style w:val="PageNumber"/>
                          <w:rFonts w:cs="Arial"/>
                          <w:noProof/>
                          <w:sz w:val="16"/>
                          <w:szCs w:val="16"/>
                        </w:rPr>
                        <w:t>4</w:t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fldChar w:fldCharType="end"/>
                      </w:r>
                    </w:p>
                  </w:tc>
                  <w:tc>
                    <w:tcPr>
                      <w:tcW w:w="1838" w:type="dxa"/>
                      <w:shd w:val="clear" w:color="auto" w:fill="auto"/>
                    </w:tcPr>
                    <w:p w:rsidRPr="008663CC" w:rsidR="00B80292" w:rsidRDefault="00B80292" w14:paraId="22C3F071" w14:textId="77777777">
                      <w:pPr>
                        <w:ind w:left="426"/>
                        <w:rPr>
                          <w:rFonts w:ascii="Century Gothic" w:hAnsi="Century Gothic" w:cs="Arial"/>
                          <w:color w:val="FFFFFF"/>
                        </w:rPr>
                      </w:pP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t xml:space="preserve">PAGE </w:t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fldChar w:fldCharType="begin"/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instrText xml:space="preserve"> PAGE  \* Arabic  \* MERGEFORMAT </w:instrText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fldChar w:fldCharType="separate"/>
                      </w:r>
                      <w:r>
                        <w:rPr>
                          <w:rStyle w:val="PageNumber"/>
                          <w:rFonts w:cs="Arial"/>
                          <w:noProof/>
                          <w:color w:val="FFFFFF"/>
                        </w:rPr>
                        <w:t>1</w:t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fldChar w:fldCharType="end"/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t xml:space="preserve"> OF </w:t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fldChar w:fldCharType="begin"/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instrText xml:space="preserve"> NUMPAGES  \* Arabic  \* MERGEFORMAT </w:instrText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fldChar w:fldCharType="separate"/>
                      </w:r>
                      <w:r>
                        <w:rPr>
                          <w:rStyle w:val="PageNumber"/>
                          <w:rFonts w:cs="Arial"/>
                          <w:noProof/>
                          <w:color w:val="FFFFFF"/>
                        </w:rPr>
                        <w:t>4</w:t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fldChar w:fldCharType="end"/>
                      </w:r>
                    </w:p>
                    <w:p w:rsidRPr="008663CC" w:rsidR="00B80292" w:rsidRDefault="00B80292" w14:paraId="51EBDAD8" w14:textId="77777777">
                      <w:pPr>
                        <w:ind w:left="426"/>
                        <w:rPr>
                          <w:rFonts w:ascii="Century Gothic" w:hAnsi="Century Gothic" w:cs="Arial"/>
                          <w:color w:val="FFFFFF"/>
                        </w:rPr>
                      </w:pPr>
                    </w:p>
                  </w:tc>
                </w:tr>
              </w:tbl>
              <w:p w:rsidRPr="004D7D6A" w:rsidR="00B80292" w:rsidP="00B80292" w:rsidRDefault="00B80292" w14:paraId="48AB6DBC" w14:textId="77777777">
                <w:pPr>
                  <w:ind w:left="426"/>
                  <w:rPr>
                    <w:rFonts w:ascii="Century Gothic" w:hAnsi="Century Gothic" w:cs="Arial"/>
                    <w:color w:val="FFFFFF"/>
                  </w:rPr>
                </w:pPr>
              </w:p>
              <w:p w:rsidRPr="00FC36BC" w:rsidR="00B80292" w:rsidP="00B80292" w:rsidRDefault="00B80292" w14:paraId="739D96BE" w14:textId="77777777">
                <w:pPr>
                  <w:ind w:left="426"/>
                  <w:rPr>
                    <w:rFonts w:ascii="Century Gothic" w:hAnsi="Century Gothic" w:cs="Arial"/>
                    <w:color w:val="FFFFFF"/>
                  </w:rPr>
                </w:pPr>
              </w:p>
              <w:p w:rsidRPr="00ED74BC" w:rsidR="00B80292" w:rsidP="00B80292" w:rsidRDefault="00B80292" w14:paraId="7FACE1DE" w14:textId="77777777">
                <w:pPr>
                  <w:rPr>
                    <w:rFonts w:ascii="Century Gothic" w:hAnsi="Century Gothic" w:cs="Arial"/>
                    <w:color w:val="FFFFFF"/>
                  </w:rPr>
                </w:pPr>
              </w:p>
              <w:p w:rsidRPr="00765397" w:rsidR="00B80292" w:rsidP="00B80292" w:rsidRDefault="00B80292" w14:paraId="266202C0" w14:textId="77777777">
                <w:pPr>
                  <w:rPr>
                    <w:rFonts w:ascii="Century Gothic" w:hAnsi="Century Gothic" w:cs="Arial"/>
                    <w:color w:val="FFFFFF"/>
                  </w:rPr>
                </w:pPr>
              </w:p>
              <w:p w:rsidRPr="00676A70" w:rsidR="00B80292" w:rsidP="00B80292" w:rsidRDefault="00B80292" w14:paraId="19105865" w14:textId="77777777">
                <w:pPr>
                  <w:rPr>
                    <w:rFonts w:ascii="Century Gothic" w:hAnsi="Century Gothic" w:cs="Arial"/>
                    <w:color w:val="FFFFFF"/>
                  </w:rPr>
                </w:pPr>
              </w:p>
              <w:p w:rsidRPr="00676A70" w:rsidR="00B80292" w:rsidP="00B80292" w:rsidRDefault="00B80292" w14:paraId="231BC999" w14:textId="77777777">
                <w:pPr>
                  <w:rPr>
                    <w:rFonts w:ascii="Century Gothic" w:hAnsi="Century Gothic" w:cs="Arial"/>
                    <w:color w:val="FFFFFF"/>
                  </w:rPr>
                </w:pPr>
              </w:p>
            </w:txbxContent>
          </v:textbox>
        </v:shape>
      </w:pict>
    </w:r>
    <w:r>
      <w:rPr>
        <w:noProof/>
      </w:rPr>
      <w:pict w14:anchorId="3EE9ADE6">
        <v:group id="_x0000_s1048" style="position:absolute;margin-left:-13.25pt;margin-top:742.5pt;width:608.9pt;height:114pt;z-index:-251658233;mso-position-horizontal-relative:margin;mso-width-relative:margin;mso-height-relative:margin" coordsize="77327,14477" coordorigin="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">
          <v:shape id="Picture 10" style="position:absolute;left:23;width:77328;height:12877;visibility:visible" o:spid="_x0000_s104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">
            <v:imagedata o:title="" r:id="rId1"/>
          </v:shape>
          <v:shape id="_x0000_s1050" style="position:absolute;left:2602;top:7597;width:72980;height:6880;visibility:visible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>
            <v:textbox>
              <w:txbxContent>
                <w:tbl>
                  <w:tblPr>
                    <w:tblW w:w="15300" w:type="dxa"/>
                    <w:tblInd w:w="-147" w:type="dxa"/>
                    <w:tblLook w:val="04A0" w:firstRow="1" w:lastRow="0" w:firstColumn="1" w:lastColumn="0" w:noHBand="0" w:noVBand="1"/>
                  </w:tblPr>
                  <w:tblGrid>
                    <w:gridCol w:w="9786"/>
                    <w:gridCol w:w="1838"/>
                    <w:gridCol w:w="1838"/>
                    <w:gridCol w:w="1838"/>
                  </w:tblGrid>
                  <w:tr w:rsidR="00B80292" w14:paraId="58D4CEAC" w14:textId="77777777">
                    <w:tc>
                      <w:tcPr>
                        <w:tcW w:w="9786" w:type="dxa"/>
                        <w:shd w:val="clear" w:color="auto" w:fill="auto"/>
                      </w:tcPr>
                      <w:p w:rsidRPr="008663CC" w:rsidR="00B80292" w:rsidP="008769DE" w:rsidRDefault="00B80292" w14:paraId="502CF04E" w14:textId="77777777">
                        <w:pPr>
                          <w:spacing w:before="120"/>
                          <w:ind w:left="425"/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</w:pP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>OUR MISSION: To serve and protect</w:t>
                        </w:r>
                      </w:p>
                      <w:p w:rsidRPr="008663CC" w:rsidR="00B80292" w:rsidRDefault="00B80292" w14:paraId="670BBE12" w14:textId="77777777">
                        <w:pPr>
                          <w:ind w:left="425"/>
                          <w:rPr>
                            <w:rFonts w:ascii="Century Gothic" w:hAnsi="Century Gothic" w:cs="Arial"/>
                            <w:color w:val="FFFFFF"/>
                          </w:rPr>
                        </w:pP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>OUR VISION: A safe and resilient Northern Territory</w:t>
                        </w:r>
                        <w:r w:rsidRPr="008663CC">
                          <w:rPr>
                            <w:rFonts w:ascii="Century Gothic" w:hAnsi="Century Gothic" w:cs="Arial"/>
                            <w:color w:va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38" w:type="dxa"/>
                        <w:shd w:val="clear" w:color="auto" w:fill="auto"/>
                      </w:tcPr>
                      <w:p w:rsidR="00B80292" w:rsidP="008769DE" w:rsidRDefault="00B80292" w14:paraId="48879B4B" w14:textId="77777777">
                        <w:pPr>
                          <w:spacing w:before="120"/>
                          <w:ind w:left="318" w:right="255"/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</w:pP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 xml:space="preserve">Page </w:t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begin"/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instrText xml:space="preserve"> PAGE  \* Arabic  \* MERGEFORMAT </w:instrText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separate"/>
                        </w:r>
                        <w:r w:rsidRPr="002115D0">
                          <w:rPr>
                            <w:rStyle w:val="PageNumber"/>
                            <w:rFonts w:cs="Arial"/>
                            <w:noProof/>
                            <w:color w:val="FFFFFF"/>
                            <w:sz w:val="16"/>
                            <w:szCs w:val="16"/>
                          </w:rPr>
                          <w:t>1</w:t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end"/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 xml:space="preserve"> of </w:t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begin"/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instrText xml:space="preserve"> NUMPAGES  \* Arabic  \* MERGEFORMAT </w:instrText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separate"/>
                        </w:r>
                        <w:r w:rsidRPr="002115D0">
                          <w:rPr>
                            <w:rStyle w:val="PageNumber"/>
                            <w:rFonts w:cs="Arial"/>
                            <w:noProof/>
                            <w:color w:val="FFFFFF"/>
                            <w:sz w:val="16"/>
                            <w:szCs w:val="16"/>
                          </w:rPr>
                          <w:t>4</w:t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:rsidRPr="00E12F9A" w:rsidR="00B80292" w:rsidRDefault="00B80292" w14:paraId="155D7586" w14:textId="77777777">
                        <w:pPr>
                          <w:ind w:left="318" w:right="255"/>
                          <w:rPr>
                            <w:rFonts w:ascii="Century Gothic" w:hAnsi="Century Gothic" w:cs="Arial"/>
                          </w:rPr>
                        </w:pP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38" w:type="dxa"/>
                        <w:shd w:val="clear" w:color="auto" w:fill="auto"/>
                      </w:tcPr>
                      <w:p w:rsidRPr="00E12F9A" w:rsidR="00B80292" w:rsidRDefault="00B80292" w14:paraId="3D725106" w14:textId="77777777">
                        <w:pPr>
                          <w:ind w:left="426" w:right="255"/>
                          <w:rPr>
                            <w:rFonts w:ascii="Century Gothic" w:hAnsi="Century Gothic" w:cs="Arial"/>
                          </w:rPr>
                        </w:pP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t xml:space="preserve">PAGE 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instrText xml:space="preserve"> PAGE  \* Arabic  \* MERGEFORMAT </w:instrTex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t xml:space="preserve"> OF 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instrText xml:space="preserve"> NUMPAGES  \* Arabic  \* MERGEFORMAT </w:instrTex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cs="Arial"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38" w:type="dxa"/>
                        <w:shd w:val="clear" w:color="auto" w:fill="auto"/>
                      </w:tcPr>
                      <w:p w:rsidRPr="008663CC" w:rsidR="00B80292" w:rsidRDefault="00B80292" w14:paraId="659B279F" w14:textId="77777777">
                        <w:pPr>
                          <w:ind w:left="426"/>
                          <w:rPr>
                            <w:rFonts w:ascii="Century Gothic" w:hAnsi="Century Gothic" w:cs="Arial"/>
                            <w:color w:val="FFFFFF"/>
                          </w:rPr>
                        </w:pP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t xml:space="preserve">PAGE 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begin"/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instrText xml:space="preserve"> PAGE  \* Arabic  \* MERGEFORMAT </w:instrTex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cs="Arial"/>
                            <w:noProof/>
                            <w:color w:val="FFFFFF"/>
                          </w:rPr>
                          <w:t>1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end"/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t xml:space="preserve"> OF 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begin"/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instrText xml:space="preserve"> NUMPAGES  \* Arabic  \* MERGEFORMAT </w:instrTex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cs="Arial"/>
                            <w:noProof/>
                            <w:color w:val="FFFFFF"/>
                          </w:rPr>
                          <w:t>4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end"/>
                        </w:r>
                      </w:p>
                      <w:p w:rsidRPr="008663CC" w:rsidR="00B80292" w:rsidRDefault="00B80292" w14:paraId="0C4BF3CE" w14:textId="77777777">
                        <w:pPr>
                          <w:ind w:left="426"/>
                          <w:rPr>
                            <w:rFonts w:ascii="Century Gothic" w:hAnsi="Century Gothic" w:cs="Arial"/>
                            <w:color w:val="FFFFFF"/>
                          </w:rPr>
                        </w:pPr>
                      </w:p>
                    </w:tc>
                  </w:tr>
                </w:tbl>
                <w:p w:rsidRPr="004D7D6A" w:rsidR="00B80292" w:rsidP="00B80292" w:rsidRDefault="00B80292" w14:paraId="77097618" w14:textId="77777777">
                  <w:pPr>
                    <w:ind w:left="426"/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FC36BC" w:rsidR="00B80292" w:rsidP="00B80292" w:rsidRDefault="00B80292" w14:paraId="41048036" w14:textId="77777777">
                  <w:pPr>
                    <w:ind w:left="426"/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ED74BC" w:rsidR="00B80292" w:rsidP="00B80292" w:rsidRDefault="00B80292" w14:paraId="64B77D71" w14:textId="77777777">
                  <w:pPr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765397" w:rsidR="00B80292" w:rsidP="00B80292" w:rsidRDefault="00B80292" w14:paraId="6E54527B" w14:textId="77777777">
                  <w:pPr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676A70" w:rsidR="00B80292" w:rsidP="00B80292" w:rsidRDefault="00B80292" w14:paraId="33ED313F" w14:textId="77777777">
                  <w:pPr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676A70" w:rsidR="00B80292" w:rsidP="00B80292" w:rsidRDefault="00B80292" w14:paraId="2D86FB68" w14:textId="77777777">
                  <w:pPr>
                    <w:rPr>
                      <w:rFonts w:ascii="Century Gothic" w:hAnsi="Century Gothic" w:cs="Arial"/>
                      <w:color w:val="FFFFFF"/>
                    </w:rPr>
                  </w:pPr>
                </w:p>
              </w:txbxContent>
            </v:textbox>
          </v:shape>
          <w10:wrap anchorx="margin"/>
        </v:group>
      </w:pict>
    </w:r>
    <w:r>
      <w:rPr>
        <w:noProof/>
      </w:rPr>
      <w:pict w14:anchorId="25C134E3">
        <v:shape id="_x0000_s1036" style="position:absolute;margin-left:6.9pt;margin-top:802.35pt;width:574.65pt;height:54.15pt;z-index:251658241;visibility:visible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">
          <v:textbox>
            <w:txbxContent>
              <w:tbl>
                <w:tblPr>
                  <w:tblW w:w="15300" w:type="dxa"/>
                  <w:tblInd w:w="-147" w:type="dxa"/>
                  <w:tblLook w:val="04A0" w:firstRow="1" w:lastRow="0" w:firstColumn="1" w:lastColumn="0" w:noHBand="0" w:noVBand="1"/>
                </w:tblPr>
                <w:tblGrid>
                  <w:gridCol w:w="9786"/>
                  <w:gridCol w:w="1838"/>
                  <w:gridCol w:w="1838"/>
                  <w:gridCol w:w="1838"/>
                </w:tblGrid>
                <w:tr w:rsidR="00B80292" w14:paraId="671D6ECA" w14:textId="77777777">
                  <w:tc>
                    <w:tcPr>
                      <w:tcW w:w="9786" w:type="dxa"/>
                      <w:shd w:val="clear" w:color="auto" w:fill="auto"/>
                    </w:tcPr>
                    <w:p w:rsidRPr="008663CC" w:rsidR="00B80292" w:rsidP="008769DE" w:rsidRDefault="00B80292" w14:paraId="5338253E" w14:textId="77777777">
                      <w:pPr>
                        <w:spacing w:before="120"/>
                        <w:ind w:left="425"/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</w:pPr>
                      <w:r w:rsidRPr="008663CC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t>OUR MISSION: To serve and protect</w:t>
                      </w:r>
                    </w:p>
                    <w:p w:rsidRPr="008663CC" w:rsidR="00B80292" w:rsidRDefault="00B80292" w14:paraId="2BF99597" w14:textId="77777777">
                      <w:pPr>
                        <w:ind w:left="425"/>
                        <w:rPr>
                          <w:rFonts w:ascii="Century Gothic" w:hAnsi="Century Gothic" w:cs="Arial"/>
                          <w:color w:val="FFFFFF"/>
                        </w:rPr>
                      </w:pPr>
                      <w:r w:rsidRPr="008663CC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t>OUR VISION: A safe and resilient Northern Territory</w:t>
                      </w:r>
                      <w:r w:rsidRPr="008663CC">
                        <w:rPr>
                          <w:rFonts w:ascii="Century Gothic" w:hAnsi="Century Gothic" w:cs="Arial"/>
                          <w:color w:val="FFFFFF"/>
                        </w:rPr>
                        <w:t xml:space="preserve"> </w:t>
                      </w:r>
                    </w:p>
                  </w:tc>
                  <w:tc>
                    <w:tcPr>
                      <w:tcW w:w="1838" w:type="dxa"/>
                      <w:shd w:val="clear" w:color="auto" w:fill="auto"/>
                    </w:tcPr>
                    <w:p w:rsidR="00B80292" w:rsidP="008769DE" w:rsidRDefault="00B80292" w14:paraId="20EC8212" w14:textId="77777777">
                      <w:pPr>
                        <w:spacing w:before="120"/>
                        <w:ind w:left="318" w:right="255"/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</w:pP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t xml:space="preserve">Page </w:t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fldChar w:fldCharType="begin"/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fldChar w:fldCharType="separate"/>
                      </w:r>
                      <w:r w:rsidRPr="002115D0">
                        <w:rPr>
                          <w:rStyle w:val="PageNumber"/>
                          <w:rFonts w:cs="Arial"/>
                          <w:noProof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fldChar w:fldCharType="end"/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t xml:space="preserve"> of </w:t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fldChar w:fldCharType="begin"/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fldChar w:fldCharType="separate"/>
                      </w:r>
                      <w:r w:rsidRPr="002115D0">
                        <w:rPr>
                          <w:rStyle w:val="PageNumber"/>
                          <w:rFonts w:cs="Arial"/>
                          <w:noProof/>
                          <w:color w:val="FFFFFF"/>
                          <w:sz w:val="16"/>
                          <w:szCs w:val="16"/>
                        </w:rPr>
                        <w:t>4</w:t>
                      </w: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fldChar w:fldCharType="end"/>
                      </w:r>
                    </w:p>
                    <w:p w:rsidRPr="00E12F9A" w:rsidR="00B80292" w:rsidRDefault="00B80292" w14:paraId="2C46B991" w14:textId="77777777">
                      <w:pPr>
                        <w:ind w:left="318" w:right="255"/>
                        <w:rPr>
                          <w:rFonts w:ascii="Century Gothic" w:hAnsi="Century Gothic" w:cs="Arial"/>
                        </w:rPr>
                      </w:pPr>
                      <w:r w:rsidRPr="002115D0">
                        <w:rPr>
                          <w:rStyle w:val="PageNumber"/>
                          <w:rFonts w:cs="Arial"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  <w:tc>
                    <w:tcPr>
                      <w:tcW w:w="1838" w:type="dxa"/>
                      <w:shd w:val="clear" w:color="auto" w:fill="auto"/>
                    </w:tcPr>
                    <w:p w:rsidRPr="00E12F9A" w:rsidR="00B80292" w:rsidRDefault="00B80292" w14:paraId="3049BF07" w14:textId="77777777">
                      <w:pPr>
                        <w:ind w:left="426" w:right="255"/>
                        <w:rPr>
                          <w:rFonts w:ascii="Century Gothic" w:hAnsi="Century Gothic" w:cs="Arial"/>
                        </w:rPr>
                      </w:pP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t xml:space="preserve">PAGE </w:t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fldChar w:fldCharType="begin"/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Style w:val="PageNumber"/>
                          <w:rFonts w:cs="Arial"/>
                          <w:noProof/>
                          <w:sz w:val="16"/>
                          <w:szCs w:val="16"/>
                        </w:rPr>
                        <w:t>1</w:t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fldChar w:fldCharType="end"/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t xml:space="preserve"> OF </w:t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fldChar w:fldCharType="begin"/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Style w:val="PageNumber"/>
                          <w:rFonts w:cs="Arial"/>
                          <w:noProof/>
                          <w:sz w:val="16"/>
                          <w:szCs w:val="16"/>
                        </w:rPr>
                        <w:t>4</w:t>
                      </w:r>
                      <w:r w:rsidRPr="00E12F9A">
                        <w:rPr>
                          <w:rStyle w:val="PageNumber"/>
                          <w:rFonts w:cs="Arial"/>
                          <w:sz w:val="16"/>
                          <w:szCs w:val="16"/>
                        </w:rPr>
                        <w:fldChar w:fldCharType="end"/>
                      </w:r>
                    </w:p>
                  </w:tc>
                  <w:tc>
                    <w:tcPr>
                      <w:tcW w:w="1838" w:type="dxa"/>
                      <w:shd w:val="clear" w:color="auto" w:fill="auto"/>
                    </w:tcPr>
                    <w:p w:rsidRPr="008663CC" w:rsidR="00B80292" w:rsidRDefault="00B80292" w14:paraId="183230BC" w14:textId="77777777">
                      <w:pPr>
                        <w:ind w:left="426"/>
                        <w:rPr>
                          <w:rFonts w:ascii="Century Gothic" w:hAnsi="Century Gothic" w:cs="Arial"/>
                          <w:color w:val="FFFFFF"/>
                        </w:rPr>
                      </w:pP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t xml:space="preserve">PAGE </w:t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fldChar w:fldCharType="begin"/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instrText xml:space="preserve"> PAGE  \* Arabic  \* MERGEFORMAT </w:instrText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fldChar w:fldCharType="separate"/>
                      </w:r>
                      <w:r>
                        <w:rPr>
                          <w:rStyle w:val="PageNumber"/>
                          <w:rFonts w:cs="Arial"/>
                          <w:noProof/>
                          <w:color w:val="FFFFFF"/>
                        </w:rPr>
                        <w:t>1</w:t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fldChar w:fldCharType="end"/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t xml:space="preserve"> OF </w:t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fldChar w:fldCharType="begin"/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instrText xml:space="preserve"> NUMPAGES  \* Arabic  \* MERGEFORMAT </w:instrText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fldChar w:fldCharType="separate"/>
                      </w:r>
                      <w:r>
                        <w:rPr>
                          <w:rStyle w:val="PageNumber"/>
                          <w:rFonts w:cs="Arial"/>
                          <w:noProof/>
                          <w:color w:val="FFFFFF"/>
                        </w:rPr>
                        <w:t>4</w:t>
                      </w:r>
                      <w:r w:rsidRPr="008663CC">
                        <w:rPr>
                          <w:rStyle w:val="PageNumber"/>
                          <w:rFonts w:cs="Arial"/>
                          <w:color w:val="FFFFFF"/>
                        </w:rPr>
                        <w:fldChar w:fldCharType="end"/>
                      </w:r>
                    </w:p>
                    <w:p w:rsidRPr="008663CC" w:rsidR="00B80292" w:rsidRDefault="00B80292" w14:paraId="588450D2" w14:textId="77777777">
                      <w:pPr>
                        <w:ind w:left="426"/>
                        <w:rPr>
                          <w:rFonts w:ascii="Century Gothic" w:hAnsi="Century Gothic" w:cs="Arial"/>
                          <w:color w:val="FFFFFF"/>
                        </w:rPr>
                      </w:pPr>
                    </w:p>
                  </w:tc>
                </w:tr>
              </w:tbl>
              <w:p w:rsidRPr="004D7D6A" w:rsidR="00B80292" w:rsidP="00B80292" w:rsidRDefault="00B80292" w14:paraId="6F3027CD" w14:textId="77777777">
                <w:pPr>
                  <w:ind w:left="426"/>
                  <w:rPr>
                    <w:rFonts w:ascii="Century Gothic" w:hAnsi="Century Gothic" w:cs="Arial"/>
                    <w:color w:val="FFFFFF"/>
                  </w:rPr>
                </w:pPr>
              </w:p>
              <w:p w:rsidRPr="00FC36BC" w:rsidR="00B80292" w:rsidP="00B80292" w:rsidRDefault="00B80292" w14:paraId="2573DD4F" w14:textId="77777777">
                <w:pPr>
                  <w:ind w:left="426"/>
                  <w:rPr>
                    <w:rFonts w:ascii="Century Gothic" w:hAnsi="Century Gothic" w:cs="Arial"/>
                    <w:color w:val="FFFFFF"/>
                  </w:rPr>
                </w:pPr>
              </w:p>
              <w:p w:rsidRPr="00ED74BC" w:rsidR="00B80292" w:rsidP="00B80292" w:rsidRDefault="00B80292" w14:paraId="68FDE0A9" w14:textId="77777777">
                <w:pPr>
                  <w:rPr>
                    <w:rFonts w:ascii="Century Gothic" w:hAnsi="Century Gothic" w:cs="Arial"/>
                    <w:color w:val="FFFFFF"/>
                  </w:rPr>
                </w:pPr>
              </w:p>
              <w:p w:rsidRPr="00765397" w:rsidR="00B80292" w:rsidP="00B80292" w:rsidRDefault="00B80292" w14:paraId="6EA09FBD" w14:textId="77777777">
                <w:pPr>
                  <w:rPr>
                    <w:rFonts w:ascii="Century Gothic" w:hAnsi="Century Gothic" w:cs="Arial"/>
                    <w:color w:val="FFFFFF"/>
                  </w:rPr>
                </w:pPr>
              </w:p>
              <w:p w:rsidRPr="00676A70" w:rsidR="00B80292" w:rsidP="00B80292" w:rsidRDefault="00B80292" w14:paraId="231D0887" w14:textId="77777777">
                <w:pPr>
                  <w:rPr>
                    <w:rFonts w:ascii="Century Gothic" w:hAnsi="Century Gothic" w:cs="Arial"/>
                    <w:color w:val="FFFFFF"/>
                  </w:rPr>
                </w:pPr>
              </w:p>
              <w:p w:rsidRPr="00676A70" w:rsidR="00B80292" w:rsidP="00B80292" w:rsidRDefault="00B80292" w14:paraId="2BDCE80E" w14:textId="77777777">
                <w:pPr>
                  <w:rPr>
                    <w:rFonts w:ascii="Century Gothic" w:hAnsi="Century Gothic" w:cs="Arial"/>
                    <w:color w:val="FFFFFF"/>
                  </w:rPr>
                </w:pPr>
              </w:p>
            </w:txbxContent>
          </v:textbox>
        </v:shape>
      </w:pict>
    </w:r>
    <w:r>
      <w:rPr>
        <w:noProof/>
      </w:rPr>
      <w:pict w14:anchorId="0016A443">
        <v:group id="_x0000_s1045" style="position:absolute;margin-left:-13.25pt;margin-top:742.5pt;width:608.9pt;height:114pt;z-index:-251658234;mso-position-horizontal-relative:margin;mso-width-relative:margin;mso-height-relative:margin" coordsize="77327,14477" coordorigin="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">
          <v:shape id="Picture 10" style="position:absolute;left:23;width:77328;height:12877;visibility:visible" o:spid="_x0000_s104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">
            <v:imagedata o:title="" r:id="rId1"/>
          </v:shape>
          <v:shape id="_x0000_s1047" style="position:absolute;left:2602;top:7597;width:72980;height:6880;visibility:visible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>
            <v:textbox style="mso-next-textbox:#_x0000_s1047">
              <w:txbxContent>
                <w:tbl>
                  <w:tblPr>
                    <w:tblW w:w="15300" w:type="dxa"/>
                    <w:tblInd w:w="-147" w:type="dxa"/>
                    <w:tblLook w:val="04A0" w:firstRow="1" w:lastRow="0" w:firstColumn="1" w:lastColumn="0" w:noHBand="0" w:noVBand="1"/>
                  </w:tblPr>
                  <w:tblGrid>
                    <w:gridCol w:w="9786"/>
                    <w:gridCol w:w="1838"/>
                    <w:gridCol w:w="1838"/>
                    <w:gridCol w:w="1838"/>
                  </w:tblGrid>
                  <w:tr w:rsidR="00B80292" w14:paraId="37B1F2DD" w14:textId="77777777">
                    <w:tc>
                      <w:tcPr>
                        <w:tcW w:w="9786" w:type="dxa"/>
                        <w:shd w:val="clear" w:color="auto" w:fill="auto"/>
                      </w:tcPr>
                      <w:p w:rsidRPr="008663CC" w:rsidR="00B80292" w:rsidP="008769DE" w:rsidRDefault="00B80292" w14:paraId="4330F6B7" w14:textId="77777777">
                        <w:pPr>
                          <w:spacing w:before="120"/>
                          <w:ind w:left="425"/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</w:pP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>OUR MISSION: To serve and protect</w:t>
                        </w:r>
                      </w:p>
                      <w:p w:rsidRPr="008663CC" w:rsidR="00B80292" w:rsidRDefault="00B80292" w14:paraId="4875A3A5" w14:textId="77777777">
                        <w:pPr>
                          <w:ind w:left="425"/>
                          <w:rPr>
                            <w:rFonts w:ascii="Century Gothic" w:hAnsi="Century Gothic" w:cs="Arial"/>
                            <w:color w:val="FFFFFF"/>
                          </w:rPr>
                        </w:pP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>OUR VISION: A safe and resilient Northern Territory</w:t>
                        </w:r>
                        <w:r w:rsidRPr="008663CC">
                          <w:rPr>
                            <w:rFonts w:ascii="Century Gothic" w:hAnsi="Century Gothic" w:cs="Arial"/>
                            <w:color w:va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38" w:type="dxa"/>
                        <w:shd w:val="clear" w:color="auto" w:fill="auto"/>
                      </w:tcPr>
                      <w:p w:rsidR="00B80292" w:rsidP="008769DE" w:rsidRDefault="00B80292" w14:paraId="6413D09F" w14:textId="77777777">
                        <w:pPr>
                          <w:spacing w:before="120"/>
                          <w:ind w:left="318" w:right="255"/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</w:pP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 xml:space="preserve">Page </w:t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begin"/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instrText xml:space="preserve"> PAGE  \* Arabic  \* MERGEFORMAT </w:instrText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separate"/>
                        </w:r>
                        <w:r w:rsidRPr="002115D0">
                          <w:rPr>
                            <w:rStyle w:val="PageNumber"/>
                            <w:rFonts w:cs="Arial"/>
                            <w:noProof/>
                            <w:color w:val="FFFFFF"/>
                            <w:sz w:val="16"/>
                            <w:szCs w:val="16"/>
                          </w:rPr>
                          <w:t>1</w:t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end"/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 xml:space="preserve"> of </w:t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begin"/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instrText xml:space="preserve"> NUMPAGES  \* Arabic  \* MERGEFORMAT </w:instrText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separate"/>
                        </w:r>
                        <w:r w:rsidRPr="002115D0">
                          <w:rPr>
                            <w:rStyle w:val="PageNumber"/>
                            <w:rFonts w:cs="Arial"/>
                            <w:noProof/>
                            <w:color w:val="FFFFFF"/>
                            <w:sz w:val="16"/>
                            <w:szCs w:val="16"/>
                          </w:rPr>
                          <w:t>4</w:t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:rsidRPr="00E12F9A" w:rsidR="00B80292" w:rsidRDefault="00B80292" w14:paraId="6737623D" w14:textId="77777777">
                        <w:pPr>
                          <w:ind w:left="318" w:right="255"/>
                          <w:rPr>
                            <w:rFonts w:ascii="Century Gothic" w:hAnsi="Century Gothic" w:cs="Arial"/>
                          </w:rPr>
                        </w:pP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38" w:type="dxa"/>
                        <w:shd w:val="clear" w:color="auto" w:fill="auto"/>
                      </w:tcPr>
                      <w:p w:rsidRPr="00E12F9A" w:rsidR="00B80292" w:rsidRDefault="00B80292" w14:paraId="52C0AF60" w14:textId="77777777">
                        <w:pPr>
                          <w:ind w:left="426" w:right="255"/>
                          <w:rPr>
                            <w:rFonts w:ascii="Century Gothic" w:hAnsi="Century Gothic" w:cs="Arial"/>
                          </w:rPr>
                        </w:pP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t xml:space="preserve">PAGE 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instrText xml:space="preserve"> PAGE  \* Arabic  \* MERGEFORMAT </w:instrTex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t xml:space="preserve"> OF 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instrText xml:space="preserve"> NUMPAGES  \* Arabic  \* MERGEFORMAT </w:instrTex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cs="Arial"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38" w:type="dxa"/>
                        <w:shd w:val="clear" w:color="auto" w:fill="auto"/>
                      </w:tcPr>
                      <w:p w:rsidRPr="008663CC" w:rsidR="00B80292" w:rsidRDefault="00B80292" w14:paraId="4514E152" w14:textId="77777777">
                        <w:pPr>
                          <w:ind w:left="426"/>
                          <w:rPr>
                            <w:rFonts w:ascii="Century Gothic" w:hAnsi="Century Gothic" w:cs="Arial"/>
                            <w:color w:val="FFFFFF"/>
                          </w:rPr>
                        </w:pP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t xml:space="preserve">PAGE 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begin"/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instrText xml:space="preserve"> PAGE  \* Arabic  \* MERGEFORMAT </w:instrTex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cs="Arial"/>
                            <w:noProof/>
                            <w:color w:val="FFFFFF"/>
                          </w:rPr>
                          <w:t>1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end"/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t xml:space="preserve"> OF 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begin"/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instrText xml:space="preserve"> NUMPAGES  \* Arabic  \* MERGEFORMAT </w:instrTex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cs="Arial"/>
                            <w:noProof/>
                            <w:color w:val="FFFFFF"/>
                          </w:rPr>
                          <w:t>4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end"/>
                        </w:r>
                      </w:p>
                      <w:p w:rsidRPr="008663CC" w:rsidR="00B80292" w:rsidRDefault="00B80292" w14:paraId="4D14F2C3" w14:textId="77777777">
                        <w:pPr>
                          <w:ind w:left="426"/>
                          <w:rPr>
                            <w:rFonts w:ascii="Century Gothic" w:hAnsi="Century Gothic" w:cs="Arial"/>
                            <w:color w:val="FFFFFF"/>
                          </w:rPr>
                        </w:pPr>
                      </w:p>
                    </w:tc>
                  </w:tr>
                </w:tbl>
                <w:p w:rsidRPr="004D7D6A" w:rsidR="00B80292" w:rsidP="00B80292" w:rsidRDefault="00B80292" w14:paraId="40BEE1D3" w14:textId="77777777">
                  <w:pPr>
                    <w:ind w:left="426"/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FC36BC" w:rsidR="00B80292" w:rsidP="00B80292" w:rsidRDefault="00B80292" w14:paraId="75EA37D0" w14:textId="77777777">
                  <w:pPr>
                    <w:ind w:left="426"/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ED74BC" w:rsidR="00B80292" w:rsidP="00B80292" w:rsidRDefault="00B80292" w14:paraId="356C1070" w14:textId="77777777">
                  <w:pPr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765397" w:rsidR="00B80292" w:rsidP="00B80292" w:rsidRDefault="00B80292" w14:paraId="0DBF657E" w14:textId="77777777">
                  <w:pPr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676A70" w:rsidR="00B80292" w:rsidP="00B80292" w:rsidRDefault="00B80292" w14:paraId="02A54D39" w14:textId="77777777">
                  <w:pPr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676A70" w:rsidR="00B80292" w:rsidP="00B80292" w:rsidRDefault="00B80292" w14:paraId="1A902AE6" w14:textId="77777777">
                  <w:pPr>
                    <w:rPr>
                      <w:rFonts w:ascii="Century Gothic" w:hAnsi="Century Gothic" w:cs="Arial"/>
                      <w:color w:val="FFFFFF"/>
                    </w:rPr>
                  </w:pPr>
                </w:p>
              </w:txbxContent>
            </v:textbox>
          </v:shape>
          <w10:wrap anchorx="margin"/>
        </v:group>
      </w:pict>
    </w:r>
    <w:r>
      <w:rPr>
        <w:noProof/>
      </w:rPr>
      <w:pict w14:anchorId="7FA84FDD">
        <v:group id="_x0000_s1042" style="position:absolute;margin-left:-13.25pt;margin-top:742.5pt;width:608.9pt;height:114pt;z-index:-251658235;mso-position-horizontal-relative:margin;mso-width-relative:margin;mso-height-relative:margin" coordsize="77327,14477" coordorigin="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">
          <v:shape id="Picture 10" style="position:absolute;left:23;width:77328;height:12877;visibility:visible" o:spid="_x0000_s104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">
            <v:imagedata o:title="" r:id="rId1"/>
          </v:shape>
          <v:shape id="_x0000_s1044" style="position:absolute;left:2602;top:7597;width:72980;height:6880;visibility:visible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>
            <v:textbox style="mso-next-textbox:#_x0000_s1044">
              <w:txbxContent>
                <w:tbl>
                  <w:tblPr>
                    <w:tblW w:w="15300" w:type="dxa"/>
                    <w:tblInd w:w="-147" w:type="dxa"/>
                    <w:tblLook w:val="04A0" w:firstRow="1" w:lastRow="0" w:firstColumn="1" w:lastColumn="0" w:noHBand="0" w:noVBand="1"/>
                  </w:tblPr>
                  <w:tblGrid>
                    <w:gridCol w:w="9786"/>
                    <w:gridCol w:w="1838"/>
                    <w:gridCol w:w="1838"/>
                    <w:gridCol w:w="1838"/>
                  </w:tblGrid>
                  <w:tr w:rsidR="00B80292" w14:paraId="0B8F900E" w14:textId="77777777">
                    <w:tc>
                      <w:tcPr>
                        <w:tcW w:w="9786" w:type="dxa"/>
                        <w:shd w:val="clear" w:color="auto" w:fill="auto"/>
                      </w:tcPr>
                      <w:p w:rsidRPr="008663CC" w:rsidR="00B80292" w:rsidP="008769DE" w:rsidRDefault="00B80292" w14:paraId="1BC2D4B7" w14:textId="77777777">
                        <w:pPr>
                          <w:spacing w:before="120"/>
                          <w:ind w:left="425"/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</w:pP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>OUR MISSION: To serve and protect</w:t>
                        </w:r>
                      </w:p>
                      <w:p w:rsidRPr="008663CC" w:rsidR="00B80292" w:rsidRDefault="00B80292" w14:paraId="1C671E90" w14:textId="77777777">
                        <w:pPr>
                          <w:ind w:left="425"/>
                          <w:rPr>
                            <w:rFonts w:ascii="Century Gothic" w:hAnsi="Century Gothic" w:cs="Arial"/>
                            <w:color w:val="FFFFFF"/>
                          </w:rPr>
                        </w:pP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>OUR VISION: A safe and resilient Northern Territory</w:t>
                        </w:r>
                        <w:r w:rsidRPr="008663CC">
                          <w:rPr>
                            <w:rFonts w:ascii="Century Gothic" w:hAnsi="Century Gothic" w:cs="Arial"/>
                            <w:color w:va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38" w:type="dxa"/>
                        <w:shd w:val="clear" w:color="auto" w:fill="auto"/>
                      </w:tcPr>
                      <w:p w:rsidR="00B80292" w:rsidP="008769DE" w:rsidRDefault="00B80292" w14:paraId="3B0C48FD" w14:textId="77777777">
                        <w:pPr>
                          <w:spacing w:before="120"/>
                          <w:ind w:left="318" w:right="255"/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</w:pP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 xml:space="preserve">Page </w:t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begin"/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instrText xml:space="preserve"> PAGE  \* Arabic  \* MERGEFORMAT </w:instrText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separate"/>
                        </w:r>
                        <w:r w:rsidRPr="002115D0">
                          <w:rPr>
                            <w:rStyle w:val="PageNumber"/>
                            <w:rFonts w:cs="Arial"/>
                            <w:noProof/>
                            <w:color w:val="FFFFFF"/>
                            <w:sz w:val="16"/>
                            <w:szCs w:val="16"/>
                          </w:rPr>
                          <w:t>1</w:t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end"/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 xml:space="preserve"> of </w:t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begin"/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instrText xml:space="preserve"> NUMPAGES  \* Arabic  \* MERGEFORMAT </w:instrText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separate"/>
                        </w:r>
                        <w:r w:rsidRPr="002115D0">
                          <w:rPr>
                            <w:rStyle w:val="PageNumber"/>
                            <w:rFonts w:cs="Arial"/>
                            <w:noProof/>
                            <w:color w:val="FFFFFF"/>
                            <w:sz w:val="16"/>
                            <w:szCs w:val="16"/>
                          </w:rPr>
                          <w:t>4</w:t>
                        </w: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:rsidRPr="00E12F9A" w:rsidR="00B80292" w:rsidRDefault="00B80292" w14:paraId="6158E11C" w14:textId="77777777">
                        <w:pPr>
                          <w:ind w:left="318" w:right="255"/>
                          <w:rPr>
                            <w:rFonts w:ascii="Century Gothic" w:hAnsi="Century Gothic" w:cs="Arial"/>
                          </w:rPr>
                        </w:pPr>
                        <w:r w:rsidRPr="002115D0">
                          <w:rPr>
                            <w:rStyle w:val="PageNumber"/>
                            <w:rFonts w:cs="Arial"/>
                            <w:color w:val="FFFFFF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38" w:type="dxa"/>
                        <w:shd w:val="clear" w:color="auto" w:fill="auto"/>
                      </w:tcPr>
                      <w:p w:rsidRPr="00E12F9A" w:rsidR="00B80292" w:rsidRDefault="00B80292" w14:paraId="29C0C8CA" w14:textId="77777777">
                        <w:pPr>
                          <w:ind w:left="426" w:right="255"/>
                          <w:rPr>
                            <w:rFonts w:ascii="Century Gothic" w:hAnsi="Century Gothic" w:cs="Arial"/>
                          </w:rPr>
                        </w:pP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t xml:space="preserve">PAGE 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instrText xml:space="preserve"> PAGE  \* Arabic  \* MERGEFORMAT </w:instrTex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t xml:space="preserve"> OF 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instrText xml:space="preserve"> NUMPAGES  \* Arabic  \* MERGEFORMAT </w:instrTex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cs="Arial"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E12F9A">
                          <w:rPr>
                            <w:rStyle w:val="PageNumber"/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38" w:type="dxa"/>
                        <w:shd w:val="clear" w:color="auto" w:fill="auto"/>
                      </w:tcPr>
                      <w:p w:rsidRPr="008663CC" w:rsidR="00B80292" w:rsidRDefault="00B80292" w14:paraId="63E3AA26" w14:textId="77777777">
                        <w:pPr>
                          <w:ind w:left="426"/>
                          <w:rPr>
                            <w:rFonts w:ascii="Century Gothic" w:hAnsi="Century Gothic" w:cs="Arial"/>
                            <w:color w:val="FFFFFF"/>
                          </w:rPr>
                        </w:pP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t xml:space="preserve">PAGE 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begin"/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instrText xml:space="preserve"> PAGE  \* Arabic  \* MERGEFORMAT </w:instrTex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cs="Arial"/>
                            <w:noProof/>
                            <w:color w:val="FFFFFF"/>
                          </w:rPr>
                          <w:t>1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end"/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t xml:space="preserve"> OF 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begin"/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instrText xml:space="preserve"> NUMPAGES  \* Arabic  \* MERGEFORMAT </w:instrTex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rFonts w:cs="Arial"/>
                            <w:noProof/>
                            <w:color w:val="FFFFFF"/>
                          </w:rPr>
                          <w:t>4</w:t>
                        </w:r>
                        <w:r w:rsidRPr="008663CC">
                          <w:rPr>
                            <w:rStyle w:val="PageNumber"/>
                            <w:rFonts w:cs="Arial"/>
                            <w:color w:val="FFFFFF"/>
                          </w:rPr>
                          <w:fldChar w:fldCharType="end"/>
                        </w:r>
                      </w:p>
                      <w:p w:rsidRPr="008663CC" w:rsidR="00B80292" w:rsidRDefault="00B80292" w14:paraId="3003598F" w14:textId="77777777">
                        <w:pPr>
                          <w:ind w:left="426"/>
                          <w:rPr>
                            <w:rFonts w:ascii="Century Gothic" w:hAnsi="Century Gothic" w:cs="Arial"/>
                            <w:color w:val="FFFFFF"/>
                          </w:rPr>
                        </w:pPr>
                      </w:p>
                    </w:tc>
                  </w:tr>
                </w:tbl>
                <w:p w:rsidRPr="004D7D6A" w:rsidR="00B80292" w:rsidP="00B80292" w:rsidRDefault="00B80292" w14:paraId="1D96190B" w14:textId="77777777">
                  <w:pPr>
                    <w:ind w:left="426"/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FC36BC" w:rsidR="00B80292" w:rsidP="00B80292" w:rsidRDefault="00B80292" w14:paraId="224B7811" w14:textId="77777777">
                  <w:pPr>
                    <w:ind w:left="426"/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ED74BC" w:rsidR="00B80292" w:rsidP="00B80292" w:rsidRDefault="00B80292" w14:paraId="4449D913" w14:textId="77777777">
                  <w:pPr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765397" w:rsidR="00B80292" w:rsidP="00B80292" w:rsidRDefault="00B80292" w14:paraId="601990E2" w14:textId="77777777">
                  <w:pPr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676A70" w:rsidR="00B80292" w:rsidP="00B80292" w:rsidRDefault="00B80292" w14:paraId="4FD805EB" w14:textId="77777777">
                  <w:pPr>
                    <w:rPr>
                      <w:rFonts w:ascii="Century Gothic" w:hAnsi="Century Gothic" w:cs="Arial"/>
                      <w:color w:val="FFFFFF"/>
                    </w:rPr>
                  </w:pPr>
                </w:p>
                <w:p w:rsidRPr="00676A70" w:rsidR="00B80292" w:rsidP="00B80292" w:rsidRDefault="00B80292" w14:paraId="2D67DDB7" w14:textId="77777777">
                  <w:pPr>
                    <w:rPr>
                      <w:rFonts w:ascii="Century Gothic" w:hAnsi="Century Gothic" w:cs="Arial"/>
                      <w:color w:val="FFFFFF"/>
                    </w:rPr>
                  </w:pPr>
                </w:p>
              </w:txbxContent>
            </v:textbox>
          </v:shape>
          <w10:wrap anchorx="margin"/>
        </v:group>
      </w:pict>
    </w:r>
  </w:p>
  <w:p w:rsidRPr="00553E00" w:rsidR="00B80292" w:rsidP="00B80292" w:rsidRDefault="00B80292" w14:paraId="6079D127" w14:textId="77777777">
    <w:pPr>
      <w:pStyle w:val="Footer"/>
    </w:pPr>
  </w:p>
  <w:p w:rsidRPr="004D7C81" w:rsidR="00B67800" w:rsidP="00B67800" w:rsidRDefault="00B67800" w14:paraId="468FE6E4" w14:textId="74A307ED">
    <w:pPr>
      <w:pStyle w:val="Hidden"/>
      <w:rPr>
        <w:rFonts w:cs="Arial"/>
      </w:rPr>
    </w:pPr>
  </w:p>
  <w:p w:rsidR="00B67800" w:rsidP="00B67800" w:rsidRDefault="00B67800" w14:paraId="19998A21" w14:textId="77777777">
    <w:pPr>
      <w:pStyle w:val="Hidden"/>
    </w:pPr>
  </w:p>
  <w:p w:rsidRPr="00B67800" w:rsidR="00EF7362" w:rsidP="00B67800" w:rsidRDefault="00EF7362" w14:paraId="3254CA8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E3E87" w:rsidP="007332FF" w:rsidRDefault="008E3E87" w14:paraId="18BDF752" w14:textId="77777777">
      <w:r>
        <w:separator/>
      </w:r>
    </w:p>
  </w:footnote>
  <w:footnote w:type="continuationSeparator" w:id="0">
    <w:p w:rsidR="008E3E87" w:rsidP="007332FF" w:rsidRDefault="008E3E87" w14:paraId="20DE5BFC" w14:textId="77777777">
      <w:r>
        <w:continuationSeparator/>
      </w:r>
    </w:p>
  </w:footnote>
  <w:footnote w:type="continuationNotice" w:id="1">
    <w:p w:rsidR="008930C7" w:rsidRDefault="008930C7" w14:paraId="468CAF84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9F3923" w:rsidR="009F3923" w:rsidP="009F3923" w:rsidRDefault="004A2D1F" w14:paraId="6D6903E9" w14:textId="77777777">
    <w:r>
      <w:t>Private Security Employees</w:t>
    </w:r>
    <w:r w:rsidR="003727AC">
      <w:t xml:space="preserve"> Information 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21634A" w:rsidR="003727AC" w:rsidP="003727AC" w:rsidRDefault="000C3FA1" w14:paraId="3DC69823" w14:textId="77777777">
    <w:pPr>
      <w:ind w:right="337"/>
      <w:jc w:val="right"/>
      <w:rPr>
        <w:i/>
        <w:iCs/>
        <w:sz w:val="12"/>
      </w:rPr>
    </w:pPr>
    <w:r>
      <w:rPr>
        <w:noProof/>
      </w:rPr>
      <w:pict w14:anchorId="35F445B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1" style="position:absolute;left:0;text-align:left;margin-left:2.05pt;margin-top:-4.85pt;width:519.3pt;height:95.4pt;z-index:-251658240;visibility:visible;mso-position-horizontal-relative:margin" o:spid="_x0000_s1035" type="#_x0000_t75">
          <v:imagedata o:title="" r:id="rId1"/>
          <w10:wrap anchorx="margin"/>
        </v:shape>
      </w:pict>
    </w:r>
    <w:r w:rsidRPr="0021634A" w:rsidR="003727AC">
      <w:rPr>
        <w:i/>
        <w:iCs/>
        <w:color w:val="FFFFFF"/>
        <w:sz w:val="16"/>
        <w:szCs w:val="28"/>
      </w:rPr>
      <w:t>Ver</w:t>
    </w:r>
    <w:r w:rsidRPr="0021634A" w:rsidR="003727AC">
      <w:rPr>
        <w:i/>
        <w:iCs/>
        <w:color w:val="FFFFFF"/>
        <w:spacing w:val="-6"/>
        <w:sz w:val="16"/>
        <w:szCs w:val="28"/>
      </w:rPr>
      <w:t xml:space="preserve"> </w:t>
    </w:r>
    <w:r w:rsidR="003727AC">
      <w:rPr>
        <w:i/>
        <w:iCs/>
        <w:color w:val="FFFFFF"/>
        <w:spacing w:val="-6"/>
        <w:sz w:val="16"/>
        <w:szCs w:val="28"/>
      </w:rPr>
      <w:t>1</w:t>
    </w:r>
    <w:r w:rsidRPr="0021634A" w:rsidR="003727AC">
      <w:rPr>
        <w:i/>
        <w:iCs/>
        <w:color w:val="FFFFFF"/>
        <w:sz w:val="16"/>
        <w:szCs w:val="28"/>
      </w:rPr>
      <w:t>.0</w:t>
    </w:r>
    <w:r w:rsidRPr="0021634A" w:rsidR="003727AC">
      <w:rPr>
        <w:i/>
        <w:iCs/>
        <w:color w:val="FFFFFF"/>
        <w:spacing w:val="-3"/>
        <w:sz w:val="16"/>
        <w:szCs w:val="28"/>
      </w:rPr>
      <w:t>/</w:t>
    </w:r>
    <w:r w:rsidRPr="0021634A" w:rsidR="003727AC">
      <w:rPr>
        <w:i/>
        <w:iCs/>
        <w:color w:val="FFFFFF"/>
        <w:sz w:val="16"/>
        <w:szCs w:val="28"/>
      </w:rPr>
      <w:t>Revised</w:t>
    </w:r>
    <w:r w:rsidRPr="0021634A" w:rsidR="003727AC">
      <w:rPr>
        <w:i/>
        <w:iCs/>
        <w:color w:val="FFFFFF"/>
        <w:spacing w:val="-3"/>
        <w:sz w:val="16"/>
        <w:szCs w:val="28"/>
      </w:rPr>
      <w:t xml:space="preserve"> 0</w:t>
    </w:r>
    <w:r w:rsidR="003727AC">
      <w:rPr>
        <w:i/>
        <w:iCs/>
        <w:color w:val="FFFFFF"/>
        <w:spacing w:val="-3"/>
        <w:sz w:val="16"/>
        <w:szCs w:val="28"/>
      </w:rPr>
      <w:t>5</w:t>
    </w:r>
    <w:r w:rsidRPr="0021634A" w:rsidR="003727AC">
      <w:rPr>
        <w:i/>
        <w:iCs/>
        <w:color w:val="FFFFFF"/>
        <w:spacing w:val="-3"/>
        <w:sz w:val="16"/>
        <w:szCs w:val="28"/>
      </w:rPr>
      <w:t>/24</w:t>
    </w:r>
  </w:p>
  <w:p w:rsidR="003727AC" w:rsidP="003727AC" w:rsidRDefault="003727AC" w14:paraId="06C753B4" w14:textId="77777777">
    <w:pPr>
      <w:spacing w:before="37" w:after="120"/>
      <w:ind w:left="4819" w:right="335" w:hanging="924"/>
      <w:jc w:val="right"/>
      <w:rPr>
        <w:color w:val="FFFFFF"/>
        <w:spacing w:val="-12"/>
        <w:sz w:val="40"/>
      </w:rPr>
    </w:pPr>
    <w:r>
      <w:rPr>
        <w:color w:val="FFFFFF"/>
        <w:spacing w:val="-12"/>
        <w:sz w:val="40"/>
      </w:rPr>
      <w:t>OC Spray – Security Employees Information sheet</w:t>
    </w:r>
  </w:p>
  <w:p w:rsidRPr="00742EB8" w:rsidR="003727AC" w:rsidP="003727AC" w:rsidRDefault="003727AC" w14:paraId="27E2E3D4" w14:textId="77777777">
    <w:pPr>
      <w:spacing w:before="37" w:after="120"/>
      <w:ind w:left="4819" w:right="335" w:hanging="924"/>
      <w:jc w:val="right"/>
      <w:rPr>
        <w:color w:val="FFFFFF"/>
        <w:spacing w:val="-14"/>
        <w:sz w:val="40"/>
      </w:rPr>
    </w:pPr>
    <w:r>
      <w:rPr>
        <w:i/>
        <w:color w:val="FFFFFF"/>
        <w:spacing w:val="-2"/>
        <w:sz w:val="20"/>
      </w:rPr>
      <w:t>Northern</w:t>
    </w:r>
    <w:r>
      <w:rPr>
        <w:i/>
        <w:color w:val="FFFFFF"/>
        <w:spacing w:val="-4"/>
        <w:sz w:val="20"/>
      </w:rPr>
      <w:t xml:space="preserve"> </w:t>
    </w:r>
    <w:r>
      <w:rPr>
        <w:i/>
        <w:color w:val="FFFFFF"/>
        <w:spacing w:val="-2"/>
        <w:sz w:val="20"/>
      </w:rPr>
      <w:t>Territory Weapons Control</w:t>
    </w:r>
    <w:r>
      <w:rPr>
        <w:i/>
        <w:color w:val="FFFFFF"/>
        <w:spacing w:val="-3"/>
        <w:sz w:val="20"/>
      </w:rPr>
      <w:t xml:space="preserve"> </w:t>
    </w:r>
    <w:r>
      <w:rPr>
        <w:i/>
        <w:color w:val="FFFFFF"/>
        <w:spacing w:val="-2"/>
        <w:sz w:val="20"/>
      </w:rPr>
      <w:t>Act</w:t>
    </w:r>
    <w:r>
      <w:rPr>
        <w:i/>
        <w:color w:val="FFFFFF"/>
        <w:spacing w:val="2"/>
        <w:sz w:val="20"/>
      </w:rPr>
      <w:t xml:space="preserve"> 200</w:t>
    </w:r>
    <w:r>
      <w:rPr>
        <w:i/>
        <w:color w:val="FFFFFF"/>
        <w:spacing w:val="-4"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B1A13"/>
    <w:multiLevelType w:val="hybridMultilevel"/>
    <w:tmpl w:val="FC42FF6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BE59E9"/>
    <w:multiLevelType w:val="hybridMultilevel"/>
    <w:tmpl w:val="1B864B1E"/>
    <w:lvl w:ilvl="0" w:tplc="75361D58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hint="default" w:ascii="Symbol" w:hAnsi="Symbol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hint="default" w:ascii="Courier New" w:hAnsi="Courier New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hint="default" w:ascii="Wingdings" w:hAnsi="Wingdings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hint="default" w:ascii="Symbol" w:hAnsi="Symbol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hint="default" w:ascii="Wingdings" w:hAnsi="Wingdings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hint="default" w:ascii="Symbol" w:hAnsi="Symbol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hint="default" w:ascii="Courier New" w:hAnsi="Courier New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hint="default" w:ascii="Wingdings" w:hAnsi="Wingdings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hint="default" w:ascii="Wingdings" w:hAnsi="Wingdings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hint="default" w:ascii="Symbol" w:hAnsi="Symbol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hint="default" w:ascii="Symbol" w:hAnsi="Symbol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hint="default" w:ascii="Courier New" w:hAnsi="Courier New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hint="default" w:ascii="Wingdings" w:hAnsi="Wingdings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hint="default" w:ascii="Wingdings" w:hAnsi="Wingdings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hint="default" w:ascii="Wingdings" w:hAnsi="Wingdings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hint="default" w:ascii="Wingdings" w:hAnsi="Wingdings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hint="default" w:ascii="Wingdings" w:hAnsi="Wingdings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hint="default" w:ascii="Wingdings" w:hAnsi="Wingdings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hint="default" w:ascii="Wingdings" w:hAnsi="Wingdings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hint="default" w:ascii="Wingdings" w:hAnsi="Wingdings"/>
        <w:color w:val="auto"/>
      </w:rPr>
    </w:lvl>
  </w:abstractNum>
  <w:num w:numId="1" w16cid:durableId="511914698">
    <w:abstractNumId w:val="21"/>
  </w:num>
  <w:num w:numId="2" w16cid:durableId="883642859">
    <w:abstractNumId w:val="12"/>
  </w:num>
  <w:num w:numId="3" w16cid:durableId="1622805965">
    <w:abstractNumId w:val="35"/>
  </w:num>
  <w:num w:numId="4" w16cid:durableId="354384057">
    <w:abstractNumId w:val="24"/>
  </w:num>
  <w:num w:numId="5" w16cid:durableId="404884716">
    <w:abstractNumId w:val="17"/>
  </w:num>
  <w:num w:numId="6" w16cid:durableId="2050228567">
    <w:abstractNumId w:val="8"/>
  </w:num>
  <w:num w:numId="7" w16cid:durableId="270019218">
    <w:abstractNumId w:val="26"/>
  </w:num>
  <w:num w:numId="8" w16cid:durableId="1420367644">
    <w:abstractNumId w:val="16"/>
  </w:num>
  <w:num w:numId="9" w16cid:durableId="1173715155">
    <w:abstractNumId w:val="14"/>
  </w:num>
  <w:num w:numId="10" w16cid:durableId="174618152">
    <w:abstractNumId w:val="0"/>
  </w:num>
  <w:numIdMacAtCleanup w:val="10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attachedTemplate r:id="rId1"/>
  <w:stylePaneFormatFilter w:val="D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1" w:alternateStyleNames="1"/>
  <w:trackRevisions w:val="false"/>
  <w:doNotTrackMoves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A8"/>
    <w:rsid w:val="00001DDF"/>
    <w:rsid w:val="00002722"/>
    <w:rsid w:val="0000322D"/>
    <w:rsid w:val="00007670"/>
    <w:rsid w:val="00010665"/>
    <w:rsid w:val="00015B50"/>
    <w:rsid w:val="0002393A"/>
    <w:rsid w:val="00027DB8"/>
    <w:rsid w:val="00031A96"/>
    <w:rsid w:val="00040BF3"/>
    <w:rsid w:val="00041BB2"/>
    <w:rsid w:val="0004211C"/>
    <w:rsid w:val="000452DC"/>
    <w:rsid w:val="00046C59"/>
    <w:rsid w:val="00051362"/>
    <w:rsid w:val="00051F45"/>
    <w:rsid w:val="00052953"/>
    <w:rsid w:val="0005341A"/>
    <w:rsid w:val="0005465F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C3F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4404"/>
    <w:rsid w:val="001152F5"/>
    <w:rsid w:val="00117743"/>
    <w:rsid w:val="00117F5B"/>
    <w:rsid w:val="00127715"/>
    <w:rsid w:val="00131712"/>
    <w:rsid w:val="00131B79"/>
    <w:rsid w:val="00132658"/>
    <w:rsid w:val="00150DC0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C3BF9"/>
    <w:rsid w:val="001D01C4"/>
    <w:rsid w:val="001D4F99"/>
    <w:rsid w:val="001D52B0"/>
    <w:rsid w:val="001D5A18"/>
    <w:rsid w:val="001D7CA4"/>
    <w:rsid w:val="001E057F"/>
    <w:rsid w:val="001E14EB"/>
    <w:rsid w:val="001F59E6"/>
    <w:rsid w:val="00201706"/>
    <w:rsid w:val="00203F1C"/>
    <w:rsid w:val="00206936"/>
    <w:rsid w:val="00206C6F"/>
    <w:rsid w:val="00206FBD"/>
    <w:rsid w:val="00207746"/>
    <w:rsid w:val="00230031"/>
    <w:rsid w:val="00233DD0"/>
    <w:rsid w:val="00235C01"/>
    <w:rsid w:val="00236780"/>
    <w:rsid w:val="00240FAE"/>
    <w:rsid w:val="00247343"/>
    <w:rsid w:val="0026440D"/>
    <w:rsid w:val="00265C56"/>
    <w:rsid w:val="002716CD"/>
    <w:rsid w:val="00274D4B"/>
    <w:rsid w:val="002806F5"/>
    <w:rsid w:val="00281577"/>
    <w:rsid w:val="00287DF4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2F525F"/>
    <w:rsid w:val="0030203D"/>
    <w:rsid w:val="003037F9"/>
    <w:rsid w:val="0030583E"/>
    <w:rsid w:val="00307FE1"/>
    <w:rsid w:val="003164BA"/>
    <w:rsid w:val="003258E6"/>
    <w:rsid w:val="00342283"/>
    <w:rsid w:val="00342E4E"/>
    <w:rsid w:val="00343A87"/>
    <w:rsid w:val="00344A36"/>
    <w:rsid w:val="003456F4"/>
    <w:rsid w:val="00347FB6"/>
    <w:rsid w:val="003504FD"/>
    <w:rsid w:val="00350881"/>
    <w:rsid w:val="00357D55"/>
    <w:rsid w:val="003605A8"/>
    <w:rsid w:val="00363513"/>
    <w:rsid w:val="003657E5"/>
    <w:rsid w:val="0036589C"/>
    <w:rsid w:val="00371312"/>
    <w:rsid w:val="00371DC7"/>
    <w:rsid w:val="003727AC"/>
    <w:rsid w:val="00377B21"/>
    <w:rsid w:val="00390CE3"/>
    <w:rsid w:val="00394876"/>
    <w:rsid w:val="00394AAF"/>
    <w:rsid w:val="00394CE5"/>
    <w:rsid w:val="003A6341"/>
    <w:rsid w:val="003A662E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7499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19EF"/>
    <w:rsid w:val="00473C98"/>
    <w:rsid w:val="00474965"/>
    <w:rsid w:val="00482DF8"/>
    <w:rsid w:val="004864DE"/>
    <w:rsid w:val="00494BE5"/>
    <w:rsid w:val="004A0EBA"/>
    <w:rsid w:val="004A2538"/>
    <w:rsid w:val="004A2D1F"/>
    <w:rsid w:val="004A331E"/>
    <w:rsid w:val="004B0C15"/>
    <w:rsid w:val="004B35EA"/>
    <w:rsid w:val="004B69E4"/>
    <w:rsid w:val="004C3ACC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32A3B"/>
    <w:rsid w:val="00543BD1"/>
    <w:rsid w:val="00553E00"/>
    <w:rsid w:val="00556113"/>
    <w:rsid w:val="00564C12"/>
    <w:rsid w:val="005654B8"/>
    <w:rsid w:val="005762CC"/>
    <w:rsid w:val="00582D3D"/>
    <w:rsid w:val="00590040"/>
    <w:rsid w:val="00592E78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E3FC4"/>
    <w:rsid w:val="005F0B17"/>
    <w:rsid w:val="005F77C7"/>
    <w:rsid w:val="005F7954"/>
    <w:rsid w:val="00620675"/>
    <w:rsid w:val="00620DC8"/>
    <w:rsid w:val="00622910"/>
    <w:rsid w:val="006254B6"/>
    <w:rsid w:val="00627FC8"/>
    <w:rsid w:val="00640684"/>
    <w:rsid w:val="006433C3"/>
    <w:rsid w:val="00647368"/>
    <w:rsid w:val="00650F5B"/>
    <w:rsid w:val="006670D7"/>
    <w:rsid w:val="006719EA"/>
    <w:rsid w:val="00671F13"/>
    <w:rsid w:val="0067400A"/>
    <w:rsid w:val="006847AD"/>
    <w:rsid w:val="0069114B"/>
    <w:rsid w:val="006944C1"/>
    <w:rsid w:val="006A2F2D"/>
    <w:rsid w:val="006A756A"/>
    <w:rsid w:val="006D2110"/>
    <w:rsid w:val="006D66F7"/>
    <w:rsid w:val="00705C9D"/>
    <w:rsid w:val="00705F13"/>
    <w:rsid w:val="00713FB5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2575"/>
    <w:rsid w:val="00750D2F"/>
    <w:rsid w:val="00755248"/>
    <w:rsid w:val="0076190B"/>
    <w:rsid w:val="00763448"/>
    <w:rsid w:val="0076355D"/>
    <w:rsid w:val="00763A2D"/>
    <w:rsid w:val="007670BC"/>
    <w:rsid w:val="007676A4"/>
    <w:rsid w:val="00777795"/>
    <w:rsid w:val="00783A57"/>
    <w:rsid w:val="00784C92"/>
    <w:rsid w:val="00784D47"/>
    <w:rsid w:val="007859CD"/>
    <w:rsid w:val="00785C24"/>
    <w:rsid w:val="007907E4"/>
    <w:rsid w:val="0079471F"/>
    <w:rsid w:val="00796461"/>
    <w:rsid w:val="007A0DCB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128D"/>
    <w:rsid w:val="007E3112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37842"/>
    <w:rsid w:val="00842838"/>
    <w:rsid w:val="00854EC1"/>
    <w:rsid w:val="0085797F"/>
    <w:rsid w:val="00861DC3"/>
    <w:rsid w:val="00867019"/>
    <w:rsid w:val="00872EF1"/>
    <w:rsid w:val="008735A9"/>
    <w:rsid w:val="008769DE"/>
    <w:rsid w:val="00877BC5"/>
    <w:rsid w:val="00877D20"/>
    <w:rsid w:val="00881C48"/>
    <w:rsid w:val="00885B80"/>
    <w:rsid w:val="00885C30"/>
    <w:rsid w:val="00885E9B"/>
    <w:rsid w:val="008930C7"/>
    <w:rsid w:val="00893C96"/>
    <w:rsid w:val="0089500A"/>
    <w:rsid w:val="00897AED"/>
    <w:rsid w:val="00897C94"/>
    <w:rsid w:val="008A7C12"/>
    <w:rsid w:val="008B03CE"/>
    <w:rsid w:val="008B0892"/>
    <w:rsid w:val="008B529E"/>
    <w:rsid w:val="008B5AEE"/>
    <w:rsid w:val="008C0D34"/>
    <w:rsid w:val="008C17FB"/>
    <w:rsid w:val="008C70BB"/>
    <w:rsid w:val="008D1B00"/>
    <w:rsid w:val="008D278B"/>
    <w:rsid w:val="008D57B8"/>
    <w:rsid w:val="008E03FC"/>
    <w:rsid w:val="008E3E87"/>
    <w:rsid w:val="008E510B"/>
    <w:rsid w:val="008E5195"/>
    <w:rsid w:val="008F422B"/>
    <w:rsid w:val="00901430"/>
    <w:rsid w:val="00902B13"/>
    <w:rsid w:val="00911941"/>
    <w:rsid w:val="00915730"/>
    <w:rsid w:val="00916955"/>
    <w:rsid w:val="0092024D"/>
    <w:rsid w:val="00925146"/>
    <w:rsid w:val="00925F0F"/>
    <w:rsid w:val="00932F6B"/>
    <w:rsid w:val="00936CEB"/>
    <w:rsid w:val="0094647B"/>
    <w:rsid w:val="009468BC"/>
    <w:rsid w:val="00947FAE"/>
    <w:rsid w:val="00953762"/>
    <w:rsid w:val="009616DF"/>
    <w:rsid w:val="00963E4F"/>
    <w:rsid w:val="0096542F"/>
    <w:rsid w:val="00967FA7"/>
    <w:rsid w:val="00971645"/>
    <w:rsid w:val="00977919"/>
    <w:rsid w:val="00983000"/>
    <w:rsid w:val="009846AF"/>
    <w:rsid w:val="009870FA"/>
    <w:rsid w:val="009910C3"/>
    <w:rsid w:val="009921C3"/>
    <w:rsid w:val="0099551D"/>
    <w:rsid w:val="00996655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3923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5A62"/>
    <w:rsid w:val="00A608FE"/>
    <w:rsid w:val="00A634D0"/>
    <w:rsid w:val="00A66857"/>
    <w:rsid w:val="00A71661"/>
    <w:rsid w:val="00A76790"/>
    <w:rsid w:val="00A914D8"/>
    <w:rsid w:val="00A925EC"/>
    <w:rsid w:val="00A929AA"/>
    <w:rsid w:val="00A92B6B"/>
    <w:rsid w:val="00AA541E"/>
    <w:rsid w:val="00AA619B"/>
    <w:rsid w:val="00AA77B8"/>
    <w:rsid w:val="00AB5413"/>
    <w:rsid w:val="00AD0DA4"/>
    <w:rsid w:val="00AD4169"/>
    <w:rsid w:val="00AD7DB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5084A"/>
    <w:rsid w:val="00B566D0"/>
    <w:rsid w:val="00B57A5B"/>
    <w:rsid w:val="00B606A1"/>
    <w:rsid w:val="00B614F7"/>
    <w:rsid w:val="00B61B26"/>
    <w:rsid w:val="00B65E6B"/>
    <w:rsid w:val="00B66E00"/>
    <w:rsid w:val="00B675B2"/>
    <w:rsid w:val="00B67800"/>
    <w:rsid w:val="00B80292"/>
    <w:rsid w:val="00B81261"/>
    <w:rsid w:val="00B8223E"/>
    <w:rsid w:val="00B832AE"/>
    <w:rsid w:val="00B86678"/>
    <w:rsid w:val="00B87BBA"/>
    <w:rsid w:val="00B92F9B"/>
    <w:rsid w:val="00B93DB1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E7198"/>
    <w:rsid w:val="00BF17E9"/>
    <w:rsid w:val="00BF2ABB"/>
    <w:rsid w:val="00BF5099"/>
    <w:rsid w:val="00C0326E"/>
    <w:rsid w:val="00C04896"/>
    <w:rsid w:val="00C07287"/>
    <w:rsid w:val="00C10F10"/>
    <w:rsid w:val="00C15D4D"/>
    <w:rsid w:val="00C16D8C"/>
    <w:rsid w:val="00C175DC"/>
    <w:rsid w:val="00C30171"/>
    <w:rsid w:val="00C309D8"/>
    <w:rsid w:val="00C322B4"/>
    <w:rsid w:val="00C357F6"/>
    <w:rsid w:val="00C43519"/>
    <w:rsid w:val="00C45263"/>
    <w:rsid w:val="00C51537"/>
    <w:rsid w:val="00C52BC3"/>
    <w:rsid w:val="00C55B5A"/>
    <w:rsid w:val="00C61AFA"/>
    <w:rsid w:val="00C61D64"/>
    <w:rsid w:val="00C62099"/>
    <w:rsid w:val="00C64EA3"/>
    <w:rsid w:val="00C64EBD"/>
    <w:rsid w:val="00C72867"/>
    <w:rsid w:val="00C75E81"/>
    <w:rsid w:val="00C86609"/>
    <w:rsid w:val="00C92B4C"/>
    <w:rsid w:val="00C93C12"/>
    <w:rsid w:val="00C954F6"/>
    <w:rsid w:val="00CA36A0"/>
    <w:rsid w:val="00CA6BC5"/>
    <w:rsid w:val="00CC278A"/>
    <w:rsid w:val="00CC4265"/>
    <w:rsid w:val="00CC571B"/>
    <w:rsid w:val="00CC61CD"/>
    <w:rsid w:val="00CC6C02"/>
    <w:rsid w:val="00CC737B"/>
    <w:rsid w:val="00CC7788"/>
    <w:rsid w:val="00CD5011"/>
    <w:rsid w:val="00CE640F"/>
    <w:rsid w:val="00CE76BC"/>
    <w:rsid w:val="00CF540E"/>
    <w:rsid w:val="00D02F07"/>
    <w:rsid w:val="00D15D88"/>
    <w:rsid w:val="00D27EBE"/>
    <w:rsid w:val="00D36A49"/>
    <w:rsid w:val="00D517C6"/>
    <w:rsid w:val="00D61FD1"/>
    <w:rsid w:val="00D71D84"/>
    <w:rsid w:val="00D72464"/>
    <w:rsid w:val="00D72A57"/>
    <w:rsid w:val="00D768EB"/>
    <w:rsid w:val="00D81E17"/>
    <w:rsid w:val="00D82D1E"/>
    <w:rsid w:val="00D832D9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30E2"/>
    <w:rsid w:val="00DD4E59"/>
    <w:rsid w:val="00DE041E"/>
    <w:rsid w:val="00DE33B5"/>
    <w:rsid w:val="00DE5E18"/>
    <w:rsid w:val="00DE7EF1"/>
    <w:rsid w:val="00DF0487"/>
    <w:rsid w:val="00DF148E"/>
    <w:rsid w:val="00DF5EA4"/>
    <w:rsid w:val="00E02681"/>
    <w:rsid w:val="00E02792"/>
    <w:rsid w:val="00E034D8"/>
    <w:rsid w:val="00E04CC0"/>
    <w:rsid w:val="00E15816"/>
    <w:rsid w:val="00E160D5"/>
    <w:rsid w:val="00E239FF"/>
    <w:rsid w:val="00E25426"/>
    <w:rsid w:val="00E27D7B"/>
    <w:rsid w:val="00E30556"/>
    <w:rsid w:val="00E30981"/>
    <w:rsid w:val="00E33136"/>
    <w:rsid w:val="00E34D46"/>
    <w:rsid w:val="00E34D7C"/>
    <w:rsid w:val="00E35FBA"/>
    <w:rsid w:val="00E36941"/>
    <w:rsid w:val="00E3723D"/>
    <w:rsid w:val="00E44B8A"/>
    <w:rsid w:val="00E44C89"/>
    <w:rsid w:val="00E457A6"/>
    <w:rsid w:val="00E47718"/>
    <w:rsid w:val="00E52375"/>
    <w:rsid w:val="00E569A2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402C"/>
    <w:rsid w:val="00E956C5"/>
    <w:rsid w:val="00E95C39"/>
    <w:rsid w:val="00EA2C39"/>
    <w:rsid w:val="00EA6DEA"/>
    <w:rsid w:val="00EB0A3C"/>
    <w:rsid w:val="00EB0A96"/>
    <w:rsid w:val="00EB164C"/>
    <w:rsid w:val="00EB1D82"/>
    <w:rsid w:val="00EB67D5"/>
    <w:rsid w:val="00EB77F9"/>
    <w:rsid w:val="00EC46CB"/>
    <w:rsid w:val="00EC5769"/>
    <w:rsid w:val="00EC7D00"/>
    <w:rsid w:val="00ED0304"/>
    <w:rsid w:val="00ED5B7B"/>
    <w:rsid w:val="00ED5EA8"/>
    <w:rsid w:val="00EE248E"/>
    <w:rsid w:val="00EE38FA"/>
    <w:rsid w:val="00EE3E2C"/>
    <w:rsid w:val="00EE5D23"/>
    <w:rsid w:val="00EE750D"/>
    <w:rsid w:val="00EF3CA4"/>
    <w:rsid w:val="00EF7362"/>
    <w:rsid w:val="00EF7859"/>
    <w:rsid w:val="00F014DA"/>
    <w:rsid w:val="00F01723"/>
    <w:rsid w:val="00F02591"/>
    <w:rsid w:val="00F27E44"/>
    <w:rsid w:val="00F43BBF"/>
    <w:rsid w:val="00F54B4A"/>
    <w:rsid w:val="00F5696E"/>
    <w:rsid w:val="00F60EFF"/>
    <w:rsid w:val="00F67D2D"/>
    <w:rsid w:val="00F80096"/>
    <w:rsid w:val="00F80D58"/>
    <w:rsid w:val="00F858F2"/>
    <w:rsid w:val="00F860CC"/>
    <w:rsid w:val="00F94398"/>
    <w:rsid w:val="00FB178F"/>
    <w:rsid w:val="00FB2B56"/>
    <w:rsid w:val="00FB55D5"/>
    <w:rsid w:val="00FB78CA"/>
    <w:rsid w:val="00FC12BF"/>
    <w:rsid w:val="00FC2C60"/>
    <w:rsid w:val="00FD3E6F"/>
    <w:rsid w:val="00FD51B9"/>
    <w:rsid w:val="00FD5849"/>
    <w:rsid w:val="00FE2A39"/>
    <w:rsid w:val="00FF39CF"/>
    <w:rsid w:val="00FF6567"/>
    <w:rsid w:val="00FF7159"/>
    <w:rsid w:val="00FF792F"/>
    <w:rsid w:val="046A7765"/>
    <w:rsid w:val="055D3D3E"/>
    <w:rsid w:val="0B9F970C"/>
    <w:rsid w:val="1393FB79"/>
    <w:rsid w:val="449B0E58"/>
    <w:rsid w:val="4551B459"/>
    <w:rsid w:val="73E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6FAF6"/>
  <w15:docId w15:val="{72272142-BE76-44FE-B5E6-1D23A728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hAnsi="Arial" w:eastAsia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1" w:semiHidden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semiHidden="1"/>
    <w:lsdException w:name="Emphasis" w:uiPriority="20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semiHidden="1"/>
    <w:lsdException w:name="Intense Quote" w:uiPriority="3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/>
    <w:lsdException w:name="Intense Emphasis" w:uiPriority="21" w:semiHidden="1"/>
    <w:lsdException w:name="Subtle Reference" w:uiPriority="31" w:semiHidden="1"/>
    <w:lsdException w:name="Intense Reference" w:uiPriority="32" w:semiHidden="1"/>
    <w:lsdException w:name="Book Title" w:uiPriority="33" w:semiHidden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7499"/>
    <w:pPr>
      <w:spacing w:after="200"/>
    </w:pPr>
    <w:rPr>
      <w:rFonts w:ascii="Lato" w:hAnsi="Lato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437499"/>
    <w:pPr>
      <w:keepNext/>
      <w:keepLines/>
      <w:spacing w:before="240"/>
      <w:outlineLvl w:val="0"/>
    </w:pPr>
    <w:rPr>
      <w:rFonts w:eastAsia="Times New Roman"/>
      <w:color w:val="005C84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437499"/>
    <w:pPr>
      <w:keepNext/>
      <w:keepLines/>
      <w:spacing w:before="240"/>
      <w:outlineLvl w:val="1"/>
    </w:pPr>
    <w:rPr>
      <w:rFonts w:eastAsia="Times New Roman"/>
      <w:color w:val="005C84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437499"/>
    <w:pPr>
      <w:keepNext/>
      <w:keepLines/>
      <w:spacing w:before="240"/>
      <w:outlineLvl w:val="2"/>
    </w:pPr>
    <w:rPr>
      <w:rFonts w:cs="Arial"/>
      <w:color w:val="005C84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437499"/>
    <w:pPr>
      <w:keepNext/>
      <w:keepLines/>
      <w:spacing w:before="240"/>
      <w:outlineLvl w:val="3"/>
    </w:pPr>
    <w:rPr>
      <w:rFonts w:eastAsia="Times New Roman"/>
      <w:bCs/>
      <w:iCs/>
      <w:color w:val="005C84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  <w:pPr>
      <w:spacing w:after="200"/>
    </w:pPr>
    <w:rPr>
      <w:sz w:val="22"/>
      <w:szCs w:val="22"/>
      <w:lang w:eastAsia="en-US"/>
    </w:rPr>
  </w:style>
  <w:style w:type="character" w:styleId="Heading1Char" w:customStyle="1">
    <w:name w:val="Heading 1 Char"/>
    <w:link w:val="Heading1"/>
    <w:uiPriority w:val="2"/>
    <w:rsid w:val="00437499"/>
    <w:rPr>
      <w:rFonts w:ascii="Lato" w:hAnsi="Lato" w:eastAsia="Times New Roman"/>
      <w:color w:val="005C84"/>
      <w:kern w:val="32"/>
      <w:sz w:val="36"/>
      <w:szCs w:val="32"/>
      <w:lang w:eastAsia="en-US"/>
    </w:rPr>
  </w:style>
  <w:style w:type="character" w:styleId="Heading2Char" w:customStyle="1">
    <w:name w:val="Heading 2 Char"/>
    <w:link w:val="Heading2"/>
    <w:uiPriority w:val="2"/>
    <w:rsid w:val="00437499"/>
    <w:rPr>
      <w:rFonts w:ascii="Lato" w:hAnsi="Lato" w:eastAsia="Times New Roman"/>
      <w:color w:val="005C84"/>
      <w:sz w:val="32"/>
      <w:szCs w:val="28"/>
      <w:lang w:eastAsia="en-US"/>
    </w:rPr>
  </w:style>
  <w:style w:type="paragraph" w:styleId="Title">
    <w:name w:val="Title"/>
    <w:basedOn w:val="Normal"/>
    <w:next w:val="Normal"/>
    <w:link w:val="TitleChar"/>
    <w:qFormat/>
    <w:rsid w:val="00287DF4"/>
    <w:pPr>
      <w:spacing w:before="720" w:after="720"/>
    </w:pPr>
    <w:rPr>
      <w:rFonts w:eastAsia="Times New Roman"/>
      <w:b/>
      <w:bCs/>
      <w:color w:val="005C84"/>
      <w:kern w:val="32"/>
      <w:sz w:val="60"/>
      <w:szCs w:val="64"/>
    </w:rPr>
  </w:style>
  <w:style w:type="character" w:styleId="TitleChar" w:customStyle="1">
    <w:name w:val="Title Char"/>
    <w:link w:val="Title"/>
    <w:rsid w:val="00287DF4"/>
    <w:rPr>
      <w:rFonts w:ascii="Lato" w:hAnsi="Lato" w:eastAsia="Times New Roman"/>
      <w:b/>
      <w:bCs/>
      <w:color w:val="005C84"/>
      <w:kern w:val="32"/>
      <w:sz w:val="60"/>
      <w:szCs w:val="6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styleId="SubtitleChar" w:customStyle="1">
    <w:name w:val="Subtitle Char"/>
    <w:link w:val="Subtitle"/>
    <w:uiPriority w:val="11"/>
    <w:semiHidden/>
    <w:rsid w:val="00EE3E2C"/>
    <w:rPr>
      <w:rFonts w:ascii="Arial" w:hAnsi="Arial" w:eastAsia="Times New Roman" w:cs="Times New Roman"/>
      <w:sz w:val="24"/>
      <w:szCs w:val="24"/>
      <w:lang w:eastAsia="en-AU"/>
    </w:rPr>
  </w:style>
  <w:style w:type="character" w:styleId="Heading3Char" w:customStyle="1">
    <w:name w:val="Heading 3 Char"/>
    <w:link w:val="Heading3"/>
    <w:uiPriority w:val="2"/>
    <w:rsid w:val="00437499"/>
    <w:rPr>
      <w:rFonts w:ascii="Lato" w:hAnsi="Lato" w:cs="Arial"/>
      <w:color w:val="005C84"/>
      <w:sz w:val="28"/>
      <w:szCs w:val="26"/>
      <w:lang w:eastAsia="en-US"/>
    </w:rPr>
  </w:style>
  <w:style w:type="paragraph" w:styleId="BlockText">
    <w:name w:val="Block Text"/>
    <w:basedOn w:val="Normal"/>
    <w:semiHidden/>
    <w:rsid w:val="00414CB3"/>
    <w:rPr>
      <w:rFonts w:eastAsia="Times New Roman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8C0D34"/>
    <w:pPr>
      <w:tabs>
        <w:tab w:val="right" w:pos="9638"/>
      </w:tabs>
      <w:spacing w:after="240"/>
    </w:pPr>
  </w:style>
  <w:style w:type="character" w:styleId="HeaderChar" w:customStyle="1">
    <w:name w:val="Header Char"/>
    <w:aliases w:val="Page header Char"/>
    <w:link w:val="Header"/>
    <w:uiPriority w:val="8"/>
    <w:rsid w:val="008C0D3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link w:val="Footer"/>
    <w:uiPriority w:val="99"/>
    <w:semiHidden/>
    <w:rsid w:val="00595386"/>
    <w:rPr>
      <w:rFonts w:ascii="Arial" w:hAnsi="Arial" w:eastAsia="Times New Roman"/>
      <w:sz w:val="22"/>
      <w:lang w:eastAsia="en-AU"/>
    </w:rPr>
  </w:style>
  <w:style w:type="paragraph" w:styleId="Subtitle0" w:customStyle="1">
    <w:name w:val="Sub title"/>
    <w:basedOn w:val="Normal"/>
    <w:uiPriority w:val="1"/>
    <w:rsid w:val="00437499"/>
    <w:pPr>
      <w:numPr>
        <w:ilvl w:val="1"/>
      </w:numPr>
      <w:spacing w:after="160"/>
      <w:jc w:val="right"/>
    </w:pPr>
    <w:rPr>
      <w:rFonts w:eastAsia="Times New Roman"/>
      <w:color w:val="005C84"/>
      <w:sz w:val="40"/>
    </w:rPr>
  </w:style>
  <w:style w:type="character" w:styleId="Heading4Char" w:customStyle="1">
    <w:name w:val="Heading 4 Char"/>
    <w:link w:val="Heading4"/>
    <w:uiPriority w:val="2"/>
    <w:rsid w:val="00437499"/>
    <w:rPr>
      <w:rFonts w:ascii="Lato" w:hAnsi="Lato" w:eastAsia="Times New Roman"/>
      <w:bCs/>
      <w:iCs/>
      <w:color w:val="005C84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ppendix" w:customStyle="1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styleId="BodyTextChar" w:customStyle="1">
    <w:name w:val="Body Text Char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styleId="Bulletlist" w:customStyle="1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5Char" w:customStyle="1">
    <w:name w:val="Heading 5 Char"/>
    <w:link w:val="Heading5"/>
    <w:uiPriority w:val="2"/>
    <w:semiHidden/>
    <w:rsid w:val="00EE750D"/>
    <w:rPr>
      <w:rFonts w:ascii="Lato" w:hAnsi="Lato"/>
      <w:b/>
      <w:color w:val="1F1F5F"/>
      <w:sz w:val="22"/>
      <w:szCs w:val="22"/>
      <w:lang w:eastAsia="en-US"/>
    </w:rPr>
  </w:style>
  <w:style w:type="character" w:styleId="Heading6Char" w:customStyle="1">
    <w:name w:val="Heading 6 Char"/>
    <w:link w:val="Heading6"/>
    <w:uiPriority w:val="2"/>
    <w:semiHidden/>
    <w:rsid w:val="00EE750D"/>
    <w:rPr>
      <w:rFonts w:ascii="Lato" w:hAnsi="Lato"/>
      <w:b/>
      <w:color w:val="606060"/>
      <w:sz w:val="22"/>
      <w:szCs w:val="22"/>
      <w:lang w:eastAsia="en-US"/>
    </w:rPr>
  </w:style>
  <w:style w:type="character" w:styleId="Heading7Char" w:customStyle="1">
    <w:name w:val="Heading 7 Char"/>
    <w:link w:val="Heading7"/>
    <w:uiPriority w:val="2"/>
    <w:semiHidden/>
    <w:rsid w:val="00EE750D"/>
    <w:rPr>
      <w:rFonts w:ascii="Lato" w:hAnsi="Lato"/>
      <w:b/>
      <w:color w:val="1F1F5F"/>
      <w:sz w:val="22"/>
      <w:szCs w:val="22"/>
      <w:lang w:eastAsia="en-US"/>
    </w:rPr>
  </w:style>
  <w:style w:type="character" w:styleId="Heading8Char" w:customStyle="1">
    <w:name w:val="Heading 8 Char"/>
    <w:link w:val="Heading8"/>
    <w:uiPriority w:val="2"/>
    <w:semiHidden/>
    <w:rsid w:val="00EE750D"/>
    <w:rPr>
      <w:rFonts w:ascii="Lato" w:hAnsi="Lato"/>
      <w:b/>
      <w:color w:val="606060"/>
      <w:sz w:val="22"/>
      <w:szCs w:val="22"/>
      <w:lang w:eastAsia="en-US"/>
    </w:rPr>
  </w:style>
  <w:style w:type="character" w:styleId="Heading9Char" w:customStyle="1">
    <w:name w:val="Heading 9 Char"/>
    <w:link w:val="Heading9"/>
    <w:uiPriority w:val="2"/>
    <w:semiHidden/>
    <w:rsid w:val="00EE750D"/>
    <w:rPr>
      <w:rFonts w:ascii="Lato" w:hAnsi="Lato"/>
      <w:b/>
      <w:color w:val="1F1F5F"/>
      <w:sz w:val="22"/>
      <w:szCs w:val="22"/>
      <w:lang w:eastAsia="en-US"/>
    </w:rPr>
  </w:style>
  <w:style w:type="numbering" w:styleId="Numberlist" w:customStyle="1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uiPriority w:val="99"/>
    <w:unhideWhenUsed/>
    <w:rsid w:val="00437499"/>
    <w:rPr>
      <w:rFonts w:ascii="Lato" w:hAnsi="Lato"/>
      <w:color w:val="005C84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styleId="Tablebulletlistlevel1" w:customStyle="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styleId="Tablebulletlistlevel2" w:customStyle="1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styleId="Tablebulletlistlevel3" w:customStyle="1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styleId="Tablebulletlistlevel4" w:customStyle="1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styleId="Tablebulletlistlevel5" w:customStyle="1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styleId="Tablebulletlistlevel6" w:customStyle="1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styleId="Tablebulletlistlevel7" w:customStyle="1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styleId="Tablebulletlistlevel8" w:customStyle="1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styleId="Tablebulletlistlevel9" w:customStyle="1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styleId="Tablebulletlist" w:customStyle="1">
    <w:name w:val="Table bullet list"/>
    <w:uiPriority w:val="99"/>
    <w:rsid w:val="002716CD"/>
    <w:pPr>
      <w:numPr>
        <w:numId w:val="4"/>
      </w:numPr>
    </w:pPr>
  </w:style>
  <w:style w:type="paragraph" w:styleId="Tablenumberlistlevel1" w:customStyle="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styleId="Tablenumberlistlevel2" w:customStyle="1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styleId="Tablenumberlistlevel3" w:customStyle="1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styleId="Tablenumberlistlevel4" w:customStyle="1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styleId="Tablenumberlistlevel5" w:customStyle="1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styleId="Tablenumberlistlevel6" w:customStyle="1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styleId="Tablenumberlistlevel7" w:customStyle="1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styleId="Tablenumberlistlevel8" w:customStyle="1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styleId="Tablenumberlistlevel9" w:customStyle="1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styleId="Tablenumberlist" w:customStyle="1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tblPr>
      <w:tblStyleRowBandSize w:val="1"/>
      <w:tblStyleColBandSize w:val="1"/>
      <w:tblBorders>
        <w:top w:val="single" w:color="FF6FAF" w:sz="4" w:space="0"/>
        <w:left w:val="single" w:color="FF6FAF" w:sz="4" w:space="0"/>
        <w:bottom w:val="single" w:color="FF6FAF" w:sz="4" w:space="0"/>
        <w:right w:val="single" w:color="FF6FAF" w:sz="4" w:space="0"/>
        <w:insideH w:val="single" w:color="FF6FAF" w:sz="4" w:space="0"/>
        <w:insideV w:val="single" w:color="FF6FAF" w:sz="4" w:space="0"/>
      </w:tblBorders>
    </w:tblPr>
    <w:tblStylePr w:type="firstRow">
      <w:rPr>
        <w:b/>
        <w:bCs/>
      </w:rPr>
      <w:tblPr/>
      <w:tcPr>
        <w:tcBorders>
          <w:bottom w:val="single" w:color="FF2888" w:sz="12" w:space="0"/>
        </w:tcBorders>
      </w:tcPr>
    </w:tblStylePr>
    <w:tblStylePr w:type="lastRow">
      <w:rPr>
        <w:b/>
        <w:bCs/>
      </w:rPr>
      <w:tblPr/>
      <w:tcPr>
        <w:tcBorders>
          <w:top w:val="double" w:color="FF2888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8"/>
    <w:rsid w:val="00996655"/>
    <w:rPr>
      <w:iCs/>
      <w:sz w:val="20"/>
      <w:szCs w:val="18"/>
    </w:rPr>
  </w:style>
  <w:style w:type="character" w:styleId="PageNumber">
    <w:name w:val="page number"/>
    <w:aliases w:val="Page number"/>
    <w:uiPriority w:val="8"/>
    <w:rsid w:val="00437499"/>
    <w:rPr>
      <w:rFonts w:ascii="Lato" w:hAnsi="Lato"/>
      <w:sz w:val="19"/>
    </w:rPr>
  </w:style>
  <w:style w:type="paragraph" w:styleId="Hidden" w:customStyle="1">
    <w:name w:val="Hidden"/>
    <w:basedOn w:val="Normal"/>
    <w:uiPriority w:val="13"/>
    <w:rsid w:val="00C0326E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styleId="NTGmeetingagendatable" w:customStyle="1">
    <w:name w:val="NTG meeting agenda table"/>
    <w:basedOn w:val="TableNormal"/>
    <w:uiPriority w:val="99"/>
    <w:rsid w:val="00B87BBA"/>
    <w:pPr>
      <w:spacing w:before="40" w:after="40"/>
    </w:pPr>
    <w:rPr>
      <w:rFonts w:ascii="Lato" w:hAnsi="Lato"/>
    </w:rPr>
    <w:tblPr>
      <w:tblStyleRowBandSize w:val="1"/>
      <w:tblBorders>
        <w:top w:val="single" w:color="1F1F5F" w:sz="4" w:space="0"/>
        <w:left w:val="single" w:color="1F1F5F" w:sz="4" w:space="0"/>
        <w:bottom w:val="single" w:color="1F1F5F" w:sz="4" w:space="0"/>
        <w:right w:val="single" w:color="1F1F5F" w:sz="4" w:space="0"/>
        <w:insideV w:val="single" w:color="1F1F5F" w:sz="4" w:space="0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/>
      </w:tcPr>
    </w:tblStylePr>
    <w:tblStylePr w:type="firstCol">
      <w:rPr>
        <w:b/>
      </w:rPr>
      <w:tblPr/>
      <w:tcPr>
        <w:shd w:val="clear" w:color="auto" w:fill="1F1F5F"/>
      </w:tcPr>
    </w:tblStylePr>
    <w:tblStylePr w:type="band2Horz">
      <w:tblPr/>
      <w:tcPr>
        <w:shd w:val="clear" w:color="auto" w:fill="D9D9D9"/>
      </w:tcPr>
    </w:tblStylePr>
  </w:style>
  <w:style w:type="paragraph" w:styleId="StyleHeading1PatternClearCustomColorRGB242242242" w:customStyle="1">
    <w:name w:val="Style Heading 1 + Pattern: Clear (Custom Color(RGB(242242242)))"/>
    <w:basedOn w:val="Heading1"/>
    <w:rsid w:val="005F7954"/>
    <w:pPr>
      <w:shd w:val="clear" w:color="auto" w:fill="F2F2F2"/>
    </w:pPr>
    <w:rPr>
      <w:szCs w:val="20"/>
    </w:rPr>
  </w:style>
  <w:style w:type="paragraph" w:styleId="StyleAfter0pt" w:customStyle="1">
    <w:name w:val="Style After:  0 pt"/>
    <w:basedOn w:val="Normal"/>
    <w:rsid w:val="00437499"/>
    <w:pPr>
      <w:spacing w:after="0"/>
    </w:pPr>
    <w:rPr>
      <w:rFonts w:eastAsia="Times New Roman"/>
      <w:szCs w:val="20"/>
    </w:rPr>
  </w:style>
  <w:style w:type="paragraph" w:styleId="StylePatternClearCustomColorRGB242242242" w:customStyle="1">
    <w:name w:val="Style Pattern: Clear (Custom Color(RGB(242242242)))"/>
    <w:basedOn w:val="Normal"/>
    <w:rsid w:val="00437499"/>
    <w:pPr>
      <w:shd w:val="clear" w:color="auto" w:fill="F2F2F2"/>
    </w:pPr>
    <w:rPr>
      <w:rFonts w:eastAsia="Times New Roman"/>
      <w:szCs w:val="20"/>
    </w:rPr>
  </w:style>
  <w:style w:type="paragraph" w:styleId="StyleTablebulletlistlevel1Firstline0cm" w:customStyle="1">
    <w:name w:val="Style Table bullet list level 1 + First line:  0 cm"/>
    <w:basedOn w:val="Tablebulletlistlevel1"/>
    <w:rsid w:val="00437499"/>
    <w:pPr>
      <w:ind w:firstLine="0"/>
    </w:pPr>
    <w:rPr>
      <w:rFonts w:eastAsia="Times New Roman"/>
      <w:szCs w:val="20"/>
    </w:rPr>
  </w:style>
  <w:style w:type="character" w:styleId="CommentReference">
    <w:name w:val="annotation reference"/>
    <w:uiPriority w:val="99"/>
    <w:semiHidden/>
    <w:unhideWhenUsed/>
    <w:rsid w:val="00F43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BBF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F43BBF"/>
    <w:rPr>
      <w:rFonts w:ascii="Lato" w:hAnsi="La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BBF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F43BBF"/>
    <w:rPr>
      <w:rFonts w:ascii="Lato" w:hAnsi="Lato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microsoft.com/office/2011/relationships/people" Target="peop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ENS\AppData\Local\Microsoft\Windows\INetCache\IE\JWSWFY9V\NTPF_%20Fact%20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FF400809ACF48B2BDCFE8D21F2658" ma:contentTypeVersion="14" ma:contentTypeDescription="Create a new document." ma:contentTypeScope="" ma:versionID="88dee6989743ac9f144dbd421403aa41">
  <xsd:schema xmlns:xsd="http://www.w3.org/2001/XMLSchema" xmlns:xs="http://www.w3.org/2001/XMLSchema" xmlns:p="http://schemas.microsoft.com/office/2006/metadata/properties" xmlns:ns2="bc93596c-1441-4e1d-9a6b-024420ad8c18" xmlns:ns3="49c2e151-fe0e-478f-b3d1-38181264e077" targetNamespace="http://schemas.microsoft.com/office/2006/metadata/properties" ma:root="true" ma:fieldsID="fab8e6083e5213b2eb41b85b3500d42c" ns2:_="" ns3:_="">
    <xsd:import namespace="bc93596c-1441-4e1d-9a6b-024420ad8c18"/>
    <xsd:import namespace="49c2e151-fe0e-478f-b3d1-38181264e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596c-1441-4e1d-9a6b-024420ad8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4d5ad4c-798f-4112-b232-d6cf578bb7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2e151-fe0e-478f-b3d1-38181264e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3a5a38e-313d-4764-9e59-5dab7f7331a4}" ma:internalName="TaxCatchAll" ma:showField="CatchAllData" ma:web="49c2e151-fe0e-478f-b3d1-38181264e0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93596c-1441-4e1d-9a6b-024420ad8c18">
      <Terms xmlns="http://schemas.microsoft.com/office/infopath/2007/PartnerControls"/>
    </lcf76f155ced4ddcb4097134ff3c332f>
    <TaxCatchAll xmlns="49c2e151-fe0e-478f-b3d1-38181264e07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A1603A-7C4A-492E-A1EC-2C54370A9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3596c-1441-4e1d-9a6b-024420ad8c18"/>
    <ds:schemaRef ds:uri="49c2e151-fe0e-478f-b3d1-38181264e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72A1D9-39D0-40A1-A187-0B273F3DC7CA}">
  <ds:schemaRefs>
    <ds:schemaRef ds:uri="http://schemas.microsoft.com/office/2006/metadata/properties"/>
    <ds:schemaRef ds:uri="http://www.w3.org/XML/1998/namespace"/>
    <ds:schemaRef ds:uri="http://purl.org/dc/elements/1.1/"/>
    <ds:schemaRef ds:uri="49c2e151-fe0e-478f-b3d1-38181264e07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c93596c-1441-4e1d-9a6b-024420ad8c1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1DB6CE2-7FB0-43AD-B689-82109E44417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NTPF_%20Fact%20Sheet_template.dotx</ap:Template>
  <ap:Application>Microsoft Word for the web</ap:Application>
  <ap:DocSecurity>4</ap:DocSecurity>
  <ap:ScaleCrop>false</ap:ScaleCrop>
  <ap:Company>&lt;SERVICE AREA NAME&gt;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&lt;Insert headline&gt;</dc:title>
  <dc:subject/>
  <dc:creator>Henson, Jemma</dc:creator>
  <keywords/>
  <lastModifiedBy>Kristene Dunstall</lastModifiedBy>
  <revision>10</revision>
  <lastPrinted>2019-08-29T15:11:00.0000000Z</lastPrinted>
  <dcterms:created xsi:type="dcterms:W3CDTF">2024-05-03T15:10:00.0000000Z</dcterms:created>
  <dcterms:modified xsi:type="dcterms:W3CDTF">2024-05-03T01:01:27.0709961Z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0x0101007A9FF400809ACF48B2BDCFE8D21F2658</vt:lpwstr>
  </property>
  <property fmtid="{D5CDD505-2E9C-101B-9397-08002B2CF9AE}" pid="3" name="MediaServiceImageTags">
    <vt:lpwstr/>
  </property>
</Properties>
</file>