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FD1" w:rsidP="00D64669" w:rsidRDefault="00772329" w14:paraId="51333F79" w14:textId="4EDDCE56">
      <w:pPr>
        <w:pStyle w:val="StyleHeading1PatternClearCustomColorRGB242242242"/>
        <w:shd w:val="clear" w:color="auto" w:fill="auto"/>
        <w:rPr>
          <w:lang w:eastAsia="en-AU"/>
        </w:rPr>
      </w:pPr>
      <w:bookmarkStart w:name="_Hlk165537131" w:id="0"/>
      <w:r>
        <w:rPr>
          <w:lang w:eastAsia="en-AU"/>
        </w:rPr>
        <w:t xml:space="preserve">Disposal facility employees - </w:t>
      </w:r>
      <w:r w:rsidR="00342E4E">
        <w:rPr>
          <w:lang w:eastAsia="en-AU"/>
        </w:rPr>
        <w:t>What you need to know</w:t>
      </w:r>
    </w:p>
    <w:p w:rsidR="00D61FD1" w:rsidP="00D61FD1" w:rsidRDefault="00D61FD1" w14:paraId="3616D714" w14:textId="77777777">
      <w:pPr>
        <w:pStyle w:val="Heading1"/>
        <w:rPr>
          <w:lang w:eastAsia="en-AU"/>
        </w:rPr>
      </w:pPr>
      <w:r>
        <w:rPr>
          <w:lang w:eastAsia="en-AU"/>
        </w:rPr>
        <w:t>Background/Purpose</w:t>
      </w:r>
    </w:p>
    <w:p w:rsidRPr="009D74EA" w:rsidR="005649D7" w:rsidP="005649D7" w:rsidRDefault="005649D7" w14:paraId="2545F71B" w14:textId="77777777">
      <w:pPr>
        <w:rPr>
          <w:lang w:eastAsia="en-AU"/>
        </w:rPr>
      </w:pPr>
      <w:r>
        <w:rPr>
          <w:lang w:eastAsia="en-AU"/>
        </w:rPr>
        <w:t xml:space="preserve">On 3 May 2024, the </w:t>
      </w:r>
      <w:r w:rsidRPr="00342E4E">
        <w:rPr>
          <w:i/>
          <w:lang w:eastAsia="en-AU"/>
        </w:rPr>
        <w:t>Weapons Control Act 2001</w:t>
      </w:r>
      <w:r>
        <w:rPr>
          <w:lang w:eastAsia="en-AU"/>
        </w:rPr>
        <w:t xml:space="preserve"> (WCA) and the </w:t>
      </w:r>
      <w:r w:rsidRPr="00342E4E">
        <w:rPr>
          <w:i/>
          <w:lang w:eastAsia="en-AU"/>
        </w:rPr>
        <w:t>Weapons Control Regulations 2001</w:t>
      </w:r>
      <w:r>
        <w:rPr>
          <w:lang w:eastAsia="en-AU"/>
        </w:rPr>
        <w:t xml:space="preserve"> (WCR) will be amended for prohibited weapon approvals to be issued to security, training and disposal providers and their employees to possess, carry and use Oleoresin Capsicum (OC) Spray and Aerosol Subject Restraints (ASRs), subject to certain conditions. </w:t>
      </w:r>
    </w:p>
    <w:p w:rsidR="00D61FD1" w:rsidP="00D61FD1" w:rsidRDefault="00D61FD1" w14:paraId="08257C50" w14:textId="77777777">
      <w:pPr>
        <w:pStyle w:val="Heading1"/>
        <w:rPr>
          <w:lang w:eastAsia="en-AU"/>
        </w:rPr>
      </w:pPr>
      <w:r>
        <w:rPr>
          <w:lang w:eastAsia="en-AU"/>
        </w:rPr>
        <w:t>Some facts</w:t>
      </w:r>
      <w:r w:rsidR="00C84CAA">
        <w:rPr>
          <w:lang w:eastAsia="en-AU"/>
        </w:rPr>
        <w:t xml:space="preserve"> for Disposal</w:t>
      </w:r>
      <w:r w:rsidR="004164B8">
        <w:rPr>
          <w:lang w:eastAsia="en-AU"/>
        </w:rPr>
        <w:t xml:space="preserve"> provider employees</w:t>
      </w:r>
    </w:p>
    <w:p w:rsidR="00737E3B" w:rsidP="00297B6C" w:rsidRDefault="00737E3B" w14:paraId="211EB0B4" w14:textId="77777777">
      <w:pPr>
        <w:numPr>
          <w:ilvl w:val="0"/>
          <w:numId w:val="9"/>
        </w:numPr>
        <w:ind w:left="567" w:hanging="207"/>
        <w:rPr>
          <w:lang w:eastAsia="en-AU"/>
        </w:rPr>
      </w:pPr>
      <w:r>
        <w:rPr>
          <w:lang w:eastAsia="en-AU"/>
        </w:rPr>
        <w:t>The Northern Territory Police Force (NTPF) Firearms Policy and Recording Unit (FPRU) will be accepting applications for these approvals from 3 May 2024</w:t>
      </w:r>
    </w:p>
    <w:p w:rsidR="00737E3B" w:rsidP="00297B6C" w:rsidRDefault="001200CC" w14:paraId="316DA03D" w14:textId="77777777">
      <w:pPr>
        <w:numPr>
          <w:ilvl w:val="0"/>
          <w:numId w:val="9"/>
        </w:numPr>
        <w:ind w:left="567" w:hanging="207"/>
        <w:rPr>
          <w:lang w:eastAsia="en-AU"/>
        </w:rPr>
      </w:pPr>
      <w:r>
        <w:rPr>
          <w:lang w:eastAsia="en-AU"/>
        </w:rPr>
        <w:t>Disposal f</w:t>
      </w:r>
      <w:r w:rsidR="00737E3B">
        <w:rPr>
          <w:lang w:eastAsia="en-AU"/>
        </w:rPr>
        <w:t>acilities can submit an application to dispose of OC Spray and ASRs for the purpose of supplying the OC Spray and ASRs</w:t>
      </w:r>
    </w:p>
    <w:p w:rsidR="00737E3B" w:rsidP="00297B6C" w:rsidRDefault="00737E3B" w14:paraId="55A91C80" w14:textId="77777777">
      <w:pPr>
        <w:numPr>
          <w:ilvl w:val="0"/>
          <w:numId w:val="9"/>
        </w:numPr>
        <w:ind w:left="567" w:hanging="207"/>
        <w:rPr>
          <w:lang w:eastAsia="en-AU"/>
        </w:rPr>
      </w:pPr>
      <w:r>
        <w:rPr>
          <w:lang w:eastAsia="en-AU"/>
        </w:rPr>
        <w:t xml:space="preserve">Each employee approval will be linked to their employer’s approval </w:t>
      </w:r>
    </w:p>
    <w:p w:rsidR="004164B8" w:rsidP="00297B6C" w:rsidRDefault="004164B8" w14:paraId="53B73A42" w14:textId="77777777">
      <w:pPr>
        <w:numPr>
          <w:ilvl w:val="0"/>
          <w:numId w:val="9"/>
        </w:numPr>
        <w:ind w:left="567" w:hanging="207"/>
        <w:rPr>
          <w:lang w:eastAsia="en-AU"/>
        </w:rPr>
      </w:pPr>
      <w:r>
        <w:rPr>
          <w:lang w:eastAsia="en-AU"/>
        </w:rPr>
        <w:t xml:space="preserve">Disposal </w:t>
      </w:r>
      <w:r w:rsidR="00280132">
        <w:rPr>
          <w:lang w:eastAsia="en-AU"/>
        </w:rPr>
        <w:t xml:space="preserve">facility </w:t>
      </w:r>
      <w:r>
        <w:rPr>
          <w:lang w:eastAsia="en-AU"/>
        </w:rPr>
        <w:t>employees must ensure that they follow correct internal processes for the disposal of OC Spray and/or ASR</w:t>
      </w:r>
    </w:p>
    <w:p w:rsidR="002F14C1" w:rsidP="00297B6C" w:rsidRDefault="00DB073F" w14:paraId="3742D510" w14:textId="77777777">
      <w:pPr>
        <w:numPr>
          <w:ilvl w:val="0"/>
          <w:numId w:val="9"/>
        </w:numPr>
        <w:ind w:left="567" w:hanging="207"/>
        <w:rPr>
          <w:lang w:eastAsia="en-AU"/>
        </w:rPr>
      </w:pPr>
      <w:r>
        <w:rPr>
          <w:lang w:eastAsia="en-AU"/>
        </w:rPr>
        <w:t>Disposal</w:t>
      </w:r>
      <w:r w:rsidR="004164B8">
        <w:rPr>
          <w:lang w:eastAsia="en-AU"/>
        </w:rPr>
        <w:t xml:space="preserve"> </w:t>
      </w:r>
      <w:r w:rsidR="00280132">
        <w:rPr>
          <w:lang w:eastAsia="en-AU"/>
        </w:rPr>
        <w:t xml:space="preserve">facility </w:t>
      </w:r>
      <w:r w:rsidR="004164B8">
        <w:rPr>
          <w:lang w:eastAsia="en-AU"/>
        </w:rPr>
        <w:t>employees</w:t>
      </w:r>
      <w:r w:rsidR="002F14C1">
        <w:rPr>
          <w:lang w:eastAsia="en-AU"/>
        </w:rPr>
        <w:t xml:space="preserve"> must </w:t>
      </w:r>
      <w:r w:rsidR="004164B8">
        <w:rPr>
          <w:lang w:eastAsia="en-AU"/>
        </w:rPr>
        <w:t>ensure they are transporting</w:t>
      </w:r>
      <w:r w:rsidR="002F14C1">
        <w:rPr>
          <w:lang w:eastAsia="en-AU"/>
        </w:rPr>
        <w:t xml:space="preserve"> the OC Spray and/or A</w:t>
      </w:r>
      <w:r>
        <w:rPr>
          <w:lang w:eastAsia="en-AU"/>
        </w:rPr>
        <w:t>SRs to the disposal facility</w:t>
      </w:r>
      <w:r w:rsidR="004164B8">
        <w:rPr>
          <w:lang w:eastAsia="en-AU"/>
        </w:rPr>
        <w:t xml:space="preserve"> in the approved storage receptacle</w:t>
      </w:r>
    </w:p>
    <w:p w:rsidR="00DE7EF1" w:rsidP="00297B6C" w:rsidRDefault="00C84CAA" w14:paraId="19F48D8C" w14:textId="77777777">
      <w:pPr>
        <w:numPr>
          <w:ilvl w:val="0"/>
          <w:numId w:val="9"/>
        </w:numPr>
        <w:ind w:left="567" w:hanging="207"/>
        <w:rPr>
          <w:lang w:eastAsia="en-AU"/>
        </w:rPr>
      </w:pPr>
      <w:r>
        <w:rPr>
          <w:lang w:eastAsia="en-AU"/>
        </w:rPr>
        <w:t>Disposal</w:t>
      </w:r>
      <w:r w:rsidR="00F87560">
        <w:rPr>
          <w:lang w:eastAsia="en-AU"/>
        </w:rPr>
        <w:t xml:space="preserve"> </w:t>
      </w:r>
      <w:r w:rsidR="00280132">
        <w:rPr>
          <w:lang w:eastAsia="en-AU"/>
        </w:rPr>
        <w:t xml:space="preserve">facility </w:t>
      </w:r>
      <w:r w:rsidR="004164B8">
        <w:rPr>
          <w:lang w:eastAsia="en-AU"/>
        </w:rPr>
        <w:t>employees</w:t>
      </w:r>
      <w:r w:rsidR="00F87560">
        <w:rPr>
          <w:lang w:eastAsia="en-AU"/>
        </w:rPr>
        <w:t xml:space="preserve"> must ensure that </w:t>
      </w:r>
      <w:r w:rsidR="004164B8">
        <w:rPr>
          <w:lang w:eastAsia="en-AU"/>
        </w:rPr>
        <w:t>they</w:t>
      </w:r>
      <w:r>
        <w:rPr>
          <w:lang w:eastAsia="en-AU"/>
        </w:rPr>
        <w:t xml:space="preserve"> are familiar with their requirements under occupational health and safety legislation with regards to handling potentially harmful substances</w:t>
      </w:r>
    </w:p>
    <w:p w:rsidR="00DB4E2F" w:rsidP="00297B6C" w:rsidRDefault="00DB4E2F" w14:paraId="55E6F951" w14:textId="77777777">
      <w:pPr>
        <w:numPr>
          <w:ilvl w:val="0"/>
          <w:numId w:val="9"/>
        </w:numPr>
        <w:ind w:left="567" w:hanging="207"/>
        <w:rPr>
          <w:lang w:eastAsia="en-AU"/>
        </w:rPr>
      </w:pPr>
      <w:r>
        <w:rPr>
          <w:lang w:eastAsia="en-AU"/>
        </w:rPr>
        <w:t>Application forms are available on the Northern Territory Police website, under Firearms and Weapons Information</w:t>
      </w:r>
    </w:p>
    <w:p w:rsidR="00D61FD1" w:rsidP="00D61FD1" w:rsidRDefault="00DE7EF1" w14:paraId="18F780E1" w14:textId="77777777">
      <w:pPr>
        <w:pStyle w:val="Heading1"/>
        <w:rPr>
          <w:lang w:eastAsia="en-AU"/>
        </w:rPr>
      </w:pPr>
      <w:r>
        <w:rPr>
          <w:lang w:eastAsia="en-AU"/>
        </w:rPr>
        <w:t>What you can do to prepare</w:t>
      </w:r>
    </w:p>
    <w:p w:rsidR="00F147B4" w:rsidP="00297B6C" w:rsidRDefault="004164B8" w14:paraId="6A17F327" w14:textId="77777777">
      <w:pPr>
        <w:numPr>
          <w:ilvl w:val="0"/>
          <w:numId w:val="9"/>
        </w:numPr>
        <w:ind w:left="567" w:hanging="207"/>
        <w:rPr>
          <w:lang w:eastAsia="en-AU"/>
        </w:rPr>
      </w:pPr>
      <w:r>
        <w:rPr>
          <w:lang w:eastAsia="en-AU"/>
        </w:rPr>
        <w:t>E</w:t>
      </w:r>
      <w:r w:rsidR="00C84CAA">
        <w:rPr>
          <w:lang w:eastAsia="en-AU"/>
        </w:rPr>
        <w:t xml:space="preserve">mployees </w:t>
      </w:r>
      <w:r>
        <w:rPr>
          <w:lang w:eastAsia="en-AU"/>
        </w:rPr>
        <w:t xml:space="preserve">should ensure they </w:t>
      </w:r>
      <w:r w:rsidR="00C84CAA">
        <w:rPr>
          <w:lang w:eastAsia="en-AU"/>
        </w:rPr>
        <w:t>are up to date with their internal policies and procedures for the handling of hazardous materials</w:t>
      </w:r>
    </w:p>
    <w:p w:rsidR="00E20961" w:rsidP="00E20961" w:rsidRDefault="00E20961" w14:paraId="156B68E0" w14:textId="18CF2F56">
      <w:pPr>
        <w:pStyle w:val="Heading1"/>
        <w:rPr>
          <w:lang w:eastAsia="en-AU"/>
        </w:rPr>
      </w:pPr>
      <w:r>
        <w:rPr>
          <w:lang w:eastAsia="en-AU"/>
        </w:rPr>
        <w:t>What you need to know</w:t>
      </w:r>
    </w:p>
    <w:p w:rsidR="00E20961" w:rsidP="00297B6C" w:rsidRDefault="00E20961" w14:paraId="6DBA63D3" w14:textId="098969FF">
      <w:pPr>
        <w:numPr>
          <w:ilvl w:val="0"/>
          <w:numId w:val="10"/>
        </w:numPr>
        <w:rPr>
          <w:lang w:eastAsia="en-AU"/>
        </w:rPr>
      </w:pPr>
      <w:r>
        <w:rPr>
          <w:lang w:eastAsia="en-AU"/>
        </w:rPr>
        <w:t>The application must be over 18 years or above</w:t>
      </w:r>
    </w:p>
    <w:p w:rsidR="00E20961" w:rsidP="00297B6C" w:rsidRDefault="00E20961" w14:paraId="18137690" w14:textId="55DDA779">
      <w:pPr>
        <w:numPr>
          <w:ilvl w:val="0"/>
          <w:numId w:val="10"/>
        </w:numPr>
        <w:rPr>
          <w:lang w:eastAsia="en-AU"/>
        </w:rPr>
      </w:pPr>
      <w:r w:rsidRPr="0D06CF80" w:rsidR="00E20961">
        <w:rPr>
          <w:lang w:eastAsia="en-AU"/>
        </w:rPr>
        <w:t xml:space="preserve">Complete a </w:t>
      </w:r>
      <w:r w:rsidRPr="0D06CF80" w:rsidR="00E20961">
        <w:rPr>
          <w:lang w:eastAsia="en-AU"/>
        </w:rPr>
        <w:t>100</w:t>
      </w:r>
      <w:r w:rsidRPr="0D06CF80" w:rsidR="68703131">
        <w:rPr>
          <w:lang w:eastAsia="en-AU"/>
        </w:rPr>
        <w:t>-</w:t>
      </w:r>
      <w:r w:rsidRPr="0D06CF80" w:rsidR="00E20961">
        <w:rPr>
          <w:lang w:eastAsia="en-AU"/>
        </w:rPr>
        <w:t>point</w:t>
      </w:r>
      <w:r w:rsidRPr="0D06CF80" w:rsidR="00E20961">
        <w:rPr>
          <w:lang w:eastAsia="en-AU"/>
        </w:rPr>
        <w:t xml:space="preserve"> Proof of identity with supporting documentation</w:t>
      </w:r>
    </w:p>
    <w:p w:rsidR="00E20961" w:rsidP="00297B6C" w:rsidRDefault="00E20961" w14:paraId="5E1D4A15" w14:textId="2E71D56E">
      <w:pPr>
        <w:numPr>
          <w:ilvl w:val="0"/>
          <w:numId w:val="10"/>
        </w:numPr>
        <w:rPr>
          <w:lang w:eastAsia="en-AU"/>
        </w:rPr>
      </w:pPr>
      <w:r>
        <w:rPr>
          <w:lang w:eastAsia="en-AU"/>
        </w:rPr>
        <w:t>A letter from your employer justifying the reason for the application</w:t>
      </w:r>
    </w:p>
    <w:p w:rsidR="00E20961" w:rsidP="00297B6C" w:rsidRDefault="00E20961" w14:paraId="4079B9BD" w14:textId="4186AD8A">
      <w:pPr>
        <w:numPr>
          <w:ilvl w:val="0"/>
          <w:numId w:val="10"/>
        </w:numPr>
        <w:spacing w:after="240"/>
        <w:ind w:left="714" w:hanging="357"/>
        <w:rPr>
          <w:lang w:eastAsia="en-AU"/>
        </w:rPr>
      </w:pPr>
      <w:r>
        <w:rPr>
          <w:lang w:eastAsia="en-AU"/>
        </w:rPr>
        <w:t>Ensure the employer endorses the application</w:t>
      </w:r>
    </w:p>
    <w:p w:rsidRPr="00553E00" w:rsidR="00647368" w:rsidP="00D64669" w:rsidRDefault="00737E3B" w14:paraId="6856012A" w14:textId="5D0FB87C">
      <w:pPr>
        <w:spacing w:before="120"/>
        <w:rPr>
          <w:lang w:eastAsia="en-AU"/>
        </w:rPr>
      </w:pPr>
      <w:r>
        <w:rPr>
          <w:lang w:eastAsia="en-AU"/>
        </w:rPr>
        <w:t>Applicable conditions and requirements are subject to change</w:t>
      </w:r>
      <w:r w:rsidR="00F95151">
        <w:rPr>
          <w:lang w:eastAsia="en-AU"/>
        </w:rPr>
        <w:t xml:space="preserve">. For all further enquiries, please contact the Firearms Policy and Recording Unit on </w:t>
      </w:r>
      <w:bookmarkStart w:name="_Hlk165539679" w:id="1"/>
      <w:r w:rsidRPr="00740B3D" w:rsidR="00742EB8">
        <w:rPr>
          <w:sz w:val="20"/>
          <w:szCs w:val="20"/>
        </w:rPr>
        <w:t xml:space="preserve">08 </w:t>
      </w:r>
      <w:r w:rsidRPr="004036FA" w:rsidR="00742EB8">
        <w:rPr>
          <w:sz w:val="20"/>
          <w:szCs w:val="20"/>
        </w:rPr>
        <w:t>8922</w:t>
      </w:r>
      <w:r w:rsidR="00742EB8">
        <w:rPr>
          <w:sz w:val="20"/>
          <w:szCs w:val="20"/>
        </w:rPr>
        <w:t xml:space="preserve"> </w:t>
      </w:r>
      <w:r w:rsidRPr="004036FA" w:rsidR="00742EB8">
        <w:rPr>
          <w:sz w:val="20"/>
          <w:szCs w:val="20"/>
        </w:rPr>
        <w:t>3543</w:t>
      </w:r>
      <w:r w:rsidR="00742EB8">
        <w:rPr>
          <w:sz w:val="20"/>
          <w:szCs w:val="20"/>
        </w:rPr>
        <w:t>.</w:t>
      </w:r>
      <w:bookmarkEnd w:id="0"/>
      <w:bookmarkEnd w:id="1"/>
    </w:p>
    <w:sectPr w:rsidRPr="00553E00" w:rsidR="00647368" w:rsidSect="00E20961">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1838" w:right="794" w:bottom="794" w:left="794"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EB9" w:rsidP="007332FF" w:rsidRDefault="006D3EB9" w14:paraId="697EB0AC" w14:textId="77777777">
      <w:r>
        <w:separator/>
      </w:r>
    </w:p>
  </w:endnote>
  <w:endnote w:type="continuationSeparator" w:id="0">
    <w:p w:rsidR="006D3EB9" w:rsidP="007332FF" w:rsidRDefault="006D3EB9" w14:paraId="629F76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2F1" w:rsidRDefault="00F032F1" w14:paraId="4B7F9F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7C81" w:rsidR="00553E00" w:rsidP="00553E00" w:rsidRDefault="00000000" w14:paraId="77067F6A" w14:textId="77777777">
    <w:pPr>
      <w:pStyle w:val="Hidden"/>
      <w:rPr>
        <w:rFonts w:cs="Arial"/>
      </w:rPr>
    </w:pPr>
    <w:r>
      <w:rPr>
        <w:noProof/>
      </w:rPr>
      <w:pict w14:anchorId="0AC69A7F">
        <v:group id="Group 29" style="position:absolute;margin-left:-45.05pt;margin-top:-7.6pt;width:608.85pt;height:101.4pt;z-index:-7;mso-width-relative:margin;mso-height-relative:margin" coordsize="77329,12877" coordorigin="22" o:spid="_x0000_s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&#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0" style="position:absolute;left:22;width:77329;height:12877;visibility:visibl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">
            <v:imagedata o:title="" r:id="rId1"/>
            <v:path arrowok="t"/>
          </v:shape>
          <v:shapetype id="_x0000_t202" coordsize="21600,21600" o:spt="202" path="m,l,21600r21600,l21600,xe">
            <v:stroke joinstyle="miter"/>
            <v:path gradientshapeok="t" o:connecttype="rect"/>
          </v:shapetype>
          <v:shape id="_x0000_s1031" style="position:absolute;left:2437;top:8108;width:72980;height:4227;visibility:visible"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v:textbox style="mso-next-textbox:#_x0000_s1031">
              <w:txbxContent>
                <w:tbl>
                  <w:tblPr>
                    <w:tblW w:w="14248" w:type="dxa"/>
                    <w:tblInd w:w="-147" w:type="dxa"/>
                    <w:tblLook w:val="04A0" w:firstRow="1" w:lastRow="0" w:firstColumn="1" w:lastColumn="0" w:noHBand="0" w:noVBand="1"/>
                  </w:tblPr>
                  <w:tblGrid>
                    <w:gridCol w:w="10070"/>
                    <w:gridCol w:w="2089"/>
                    <w:gridCol w:w="2089"/>
                  </w:tblGrid>
                  <w:tr w:rsidRPr="008663CC" w:rsidR="00437499" w:rsidTr="00FB178F" w14:paraId="59F808CC" w14:textId="77777777">
                    <w:tc>
                      <w:tcPr>
                        <w:tcW w:w="10070" w:type="dxa"/>
                        <w:shd w:val="clear" w:color="auto" w:fill="auto"/>
                      </w:tcPr>
                      <w:p w:rsidRPr="008663CC" w:rsidR="00437499" w:rsidP="00437499" w:rsidRDefault="00437499" w14:paraId="78212454" w14:textId="77777777">
                        <w:pPr>
                          <w:spacing w:after="0"/>
                          <w:ind w:left="426"/>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437499" w:rsidP="00437499" w:rsidRDefault="00437499" w14:paraId="2A7B9823" w14:textId="77777777">
                        <w:pPr>
                          <w:ind w:left="426"/>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2089" w:type="dxa"/>
                        <w:shd w:val="clear" w:color="auto" w:fill="auto"/>
                      </w:tcPr>
                      <w:p w:rsidRPr="008663CC" w:rsidR="00437499" w:rsidP="00437499" w:rsidRDefault="00437499" w14:paraId="628846A9" w14:textId="77777777">
                        <w:pPr>
                          <w:ind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DB4E2F">
                          <w:rPr>
                            <w:rStyle w:val="PageNumber"/>
                            <w:rFonts w:cs="Arial"/>
                            <w:noProof/>
                            <w:color w:val="FFFFFF"/>
                            <w:sz w:val="16"/>
                            <w:szCs w:val="16"/>
                          </w:rPr>
                          <w:t>2</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DB4E2F">
                          <w:rPr>
                            <w:rStyle w:val="PageNumber"/>
                            <w:rFonts w:cs="Arial"/>
                            <w:noProof/>
                            <w:color w:val="FFFFFF"/>
                            <w:sz w:val="16"/>
                            <w:szCs w:val="16"/>
                          </w:rPr>
                          <w:t>2</w:t>
                        </w:r>
                        <w:r w:rsidRPr="008663CC">
                          <w:rPr>
                            <w:rStyle w:val="PageNumber"/>
                            <w:rFonts w:cs="Arial"/>
                            <w:color w:val="FFFFFF"/>
                            <w:sz w:val="16"/>
                            <w:szCs w:val="16"/>
                          </w:rPr>
                          <w:fldChar w:fldCharType="end"/>
                        </w:r>
                      </w:p>
                    </w:tc>
                    <w:tc>
                      <w:tcPr>
                        <w:tcW w:w="2089" w:type="dxa"/>
                        <w:shd w:val="clear" w:color="auto" w:fill="auto"/>
                      </w:tcPr>
                      <w:p w:rsidRPr="008663CC" w:rsidR="00437499" w:rsidP="00F032F1" w:rsidRDefault="00437499" w14:paraId="210BBA55" w14:textId="77777777">
                        <w:pPr>
                          <w:ind w:left="426" w:right="255"/>
                          <w:jc w:val="center"/>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DB4E2F">
                          <w:rPr>
                            <w:rStyle w:val="PageNumber"/>
                            <w:rFonts w:cs="Arial"/>
                            <w:noProof/>
                            <w:color w:val="FFFFFF"/>
                            <w:sz w:val="16"/>
                            <w:szCs w:val="16"/>
                          </w:rPr>
                          <w:t>2</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DB4E2F">
                          <w:rPr>
                            <w:rStyle w:val="PageNumber"/>
                            <w:rFonts w:cs="Arial"/>
                            <w:noProof/>
                            <w:color w:val="FFFFFF"/>
                            <w:sz w:val="16"/>
                            <w:szCs w:val="16"/>
                          </w:rPr>
                          <w:t>2</w:t>
                        </w:r>
                        <w:r w:rsidRPr="008663CC">
                          <w:rPr>
                            <w:rStyle w:val="PageNumber"/>
                            <w:rFonts w:cs="Arial"/>
                            <w:color w:val="FFFFFF"/>
                            <w:sz w:val="16"/>
                            <w:szCs w:val="16"/>
                          </w:rPr>
                          <w:fldChar w:fldCharType="end"/>
                        </w:r>
                      </w:p>
                    </w:tc>
                  </w:tr>
                </w:tbl>
                <w:p w:rsidRPr="00437499" w:rsidR="00437499" w:rsidP="00437499" w:rsidRDefault="00437499" w14:paraId="1B76639C" w14:textId="77777777">
                  <w:pPr>
                    <w:rPr>
                      <w:rFonts w:ascii="Century Gothic" w:hAnsi="Century Gothic" w:cs="Arial"/>
                      <w:color w:val="FFFFFF"/>
                    </w:rPr>
                  </w:pPr>
                </w:p>
                <w:p w:rsidRPr="00437499" w:rsidR="00553E00" w:rsidP="00553E00" w:rsidRDefault="00553E00" w14:paraId="27D827EC" w14:textId="77777777">
                  <w:pPr>
                    <w:rPr>
                      <w:rFonts w:ascii="Century Gothic" w:hAnsi="Century Gothic" w:cs="Arial"/>
                      <w:color w:val="FFFFFF"/>
                    </w:rPr>
                  </w:pPr>
                </w:p>
              </w:txbxContent>
            </v:textbox>
          </v:shape>
        </v:group>
      </w:pict>
    </w:r>
  </w:p>
  <w:tbl>
    <w:tblPr>
      <w:tblW w:w="10352" w:type="dxa"/>
      <w:tblCellMar>
        <w:left w:w="0" w:type="dxa"/>
        <w:right w:w="0" w:type="dxa"/>
      </w:tblCellMar>
      <w:tblLook w:val="04A0" w:firstRow="1" w:lastRow="0" w:firstColumn="1" w:lastColumn="0" w:noHBand="0" w:noVBand="1"/>
    </w:tblPr>
    <w:tblGrid>
      <w:gridCol w:w="10352"/>
    </w:tblGrid>
    <w:tr w:rsidRPr="004D7C81" w:rsidR="00553E00" w:rsidTr="00437499" w14:paraId="3E205386" w14:textId="77777777">
      <w:trPr>
        <w:cantSplit/>
        <w:trHeight w:val="662" w:hRule="exact"/>
        <w:tblHeader/>
      </w:trPr>
      <w:tc>
        <w:tcPr>
          <w:tcW w:w="10352" w:type="dxa"/>
          <w:vAlign w:val="center"/>
        </w:tcPr>
        <w:p w:rsidRPr="004D7C81" w:rsidR="00553E00" w:rsidP="00437499" w:rsidRDefault="00553E00" w14:paraId="4F52FF7E" w14:textId="77777777">
          <w:pPr>
            <w:spacing w:after="0"/>
            <w:rPr>
              <w:rStyle w:val="PageNumber"/>
              <w:rFonts w:ascii="Arial" w:hAnsi="Arial" w:cs="Arial"/>
            </w:rPr>
          </w:pPr>
        </w:p>
      </w:tc>
    </w:tr>
  </w:tbl>
  <w:p w:rsidR="00553E00" w:rsidP="00553E00" w:rsidRDefault="00553E00" w14:paraId="793111D8" w14:textId="77777777">
    <w:pPr>
      <w:pStyle w:val="Hidden"/>
    </w:pPr>
  </w:p>
  <w:p w:rsidRPr="00B67800" w:rsidR="00553E00" w:rsidP="00553E00" w:rsidRDefault="00553E00" w14:paraId="6A868753" w14:textId="77777777">
    <w:pPr>
      <w:pStyle w:val="Footer"/>
    </w:pPr>
  </w:p>
  <w:p w:rsidRPr="00553E00" w:rsidR="00CA36A0" w:rsidP="00553E00" w:rsidRDefault="00CA36A0" w14:paraId="46025EB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7C81" w:rsidR="00B67800" w:rsidP="00B67800" w:rsidRDefault="00000000" w14:paraId="779B4920" w14:textId="77777777">
    <w:pPr>
      <w:pStyle w:val="Hidden"/>
      <w:rPr>
        <w:rFonts w:cs="Arial"/>
      </w:rPr>
    </w:pPr>
    <w:r>
      <w:rPr>
        <w:noProof/>
      </w:rPr>
      <w:pict w14:anchorId="27A6993B">
        <v:group id="_x0000_s1053" style="position:absolute;margin-left:-54.35pt;margin-top:-41.4pt;width:608.9pt;height:114pt;z-index:-1;mso-position-horizontal-relative:margin;mso-width-relative:margin;mso-height-relative:margin" coordsize="77327,14477" coordorigin="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23;width:77328;height:12877;visibility:visible" o:spid="_x0000_s10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">
            <v:imagedata o:title="" r:id="rId1"/>
          </v:shape>
          <v:shapetype id="_x0000_t202" coordsize="21600,21600" o:spt="202" path="m,l,21600r21600,l21600,xe">
            <v:stroke joinstyle="miter"/>
            <v:path gradientshapeok="t" o:connecttype="rect"/>
          </v:shapetype>
          <v:shape id="_x0000_s1055" style="position:absolute;left:2602;top:7597;width:72980;height:6880;visibility:visible"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w:txbxContent>
                <w:tbl>
                  <w:tblPr>
                    <w:tblW w:w="15300" w:type="dxa"/>
                    <w:tblInd w:w="-147" w:type="dxa"/>
                    <w:tblLook w:val="04A0" w:firstRow="1" w:lastRow="0" w:firstColumn="1" w:lastColumn="0" w:noHBand="0" w:noVBand="1"/>
                  </w:tblPr>
                  <w:tblGrid>
                    <w:gridCol w:w="9786"/>
                    <w:gridCol w:w="1838"/>
                    <w:gridCol w:w="1838"/>
                    <w:gridCol w:w="1838"/>
                  </w:tblGrid>
                  <w:tr w:rsidR="00696E63" w14:paraId="000F0CCB" w14:textId="77777777">
                    <w:tc>
                      <w:tcPr>
                        <w:tcW w:w="9786" w:type="dxa"/>
                        <w:shd w:val="clear" w:color="auto" w:fill="auto"/>
                      </w:tcPr>
                      <w:p w:rsidRPr="008663CC" w:rsidR="00696E63" w:rsidP="00FD02FD" w:rsidRDefault="00696E63" w14:paraId="17A931BA" w14:textId="77777777">
                        <w:pPr>
                          <w:spacing w:before="120" w:after="0"/>
                          <w:ind w:left="425"/>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696E63" w:rsidP="00FD02FD" w:rsidRDefault="00696E63" w14:paraId="50E57134" w14:textId="21B2081B">
                        <w:pPr>
                          <w:spacing w:after="0"/>
                          <w:ind w:left="425"/>
                          <w:rPr>
                            <w:rFonts w:ascii="Century Gothic" w:hAnsi="Century Gothic" w:cs="Arial"/>
                            <w:color w:val="FFFFFF"/>
                          </w:rPr>
                        </w:pPr>
                        <w:r w:rsidRPr="008663CC">
                          <w:rPr>
                            <w:rStyle w:val="PageNumber"/>
                            <w:rFonts w:cs="Arial"/>
                            <w:color w:val="FFFFFF"/>
                            <w:sz w:val="16"/>
                            <w:szCs w:val="16"/>
                          </w:rPr>
                          <w:t>OUR VISION: A safe and resilient Northern Territory</w:t>
                        </w:r>
                      </w:p>
                    </w:tc>
                    <w:tc>
                      <w:tcPr>
                        <w:tcW w:w="1838" w:type="dxa"/>
                        <w:shd w:val="clear" w:color="auto" w:fill="auto"/>
                      </w:tcPr>
                      <w:p w:rsidR="00696E63" w:rsidP="00F032F1" w:rsidRDefault="00696E63" w14:paraId="0D34C06B" w14:textId="77777777">
                        <w:pPr>
                          <w:spacing w:before="120" w:after="0"/>
                          <w:ind w:left="318" w:right="255"/>
                          <w:jc w:val="center"/>
                          <w:rPr>
                            <w:rStyle w:val="PageNumber"/>
                            <w:rFonts w:cs="Arial"/>
                            <w:sz w:val="16"/>
                            <w:szCs w:val="16"/>
                          </w:rPr>
                        </w:pPr>
                        <w:r w:rsidRPr="00696E63">
                          <w:rPr>
                            <w:rStyle w:val="PageNumber"/>
                            <w:rFonts w:cs="Arial"/>
                            <w:color w:val="FFFFFF"/>
                            <w:sz w:val="16"/>
                            <w:szCs w:val="16"/>
                          </w:rPr>
                          <w:t xml:space="preserve">Page </w:t>
                        </w:r>
                        <w:r w:rsidRPr="00696E63">
                          <w:rPr>
                            <w:rStyle w:val="PageNumber"/>
                            <w:rFonts w:cs="Arial"/>
                            <w:color w:val="FFFFFF"/>
                            <w:sz w:val="16"/>
                            <w:szCs w:val="16"/>
                          </w:rPr>
                          <w:fldChar w:fldCharType="begin"/>
                        </w:r>
                        <w:r w:rsidRPr="00696E63">
                          <w:rPr>
                            <w:rStyle w:val="PageNumber"/>
                            <w:rFonts w:cs="Arial"/>
                            <w:color w:val="FFFFFF"/>
                            <w:sz w:val="16"/>
                            <w:szCs w:val="16"/>
                          </w:rPr>
                          <w:instrText xml:space="preserve"> PAGE  \* Arabic  \* MERGEFORMAT </w:instrText>
                        </w:r>
                        <w:r w:rsidRPr="00696E63">
                          <w:rPr>
                            <w:rStyle w:val="PageNumber"/>
                            <w:rFonts w:cs="Arial"/>
                            <w:color w:val="FFFFFF"/>
                            <w:sz w:val="16"/>
                            <w:szCs w:val="16"/>
                          </w:rPr>
                          <w:fldChar w:fldCharType="separate"/>
                        </w:r>
                        <w:r w:rsidRPr="00696E63">
                          <w:rPr>
                            <w:rStyle w:val="PageNumber"/>
                            <w:rFonts w:cs="Arial"/>
                            <w:noProof/>
                            <w:color w:val="FFFFFF"/>
                            <w:sz w:val="16"/>
                            <w:szCs w:val="16"/>
                          </w:rPr>
                          <w:t>1</w:t>
                        </w:r>
                        <w:r w:rsidRPr="00696E63">
                          <w:rPr>
                            <w:rStyle w:val="PageNumber"/>
                            <w:rFonts w:cs="Arial"/>
                            <w:color w:val="FFFFFF"/>
                            <w:sz w:val="16"/>
                            <w:szCs w:val="16"/>
                          </w:rPr>
                          <w:fldChar w:fldCharType="end"/>
                        </w:r>
                        <w:r w:rsidRPr="00696E63">
                          <w:rPr>
                            <w:rStyle w:val="PageNumber"/>
                            <w:rFonts w:cs="Arial"/>
                            <w:color w:val="FFFFFF"/>
                            <w:sz w:val="16"/>
                            <w:szCs w:val="16"/>
                          </w:rPr>
                          <w:t xml:space="preserve"> of </w:t>
                        </w:r>
                        <w:r w:rsidRPr="00696E63">
                          <w:rPr>
                            <w:rStyle w:val="PageNumber"/>
                            <w:rFonts w:cs="Arial"/>
                            <w:color w:val="FFFFFF"/>
                            <w:sz w:val="16"/>
                            <w:szCs w:val="16"/>
                          </w:rPr>
                          <w:fldChar w:fldCharType="begin"/>
                        </w:r>
                        <w:r w:rsidRPr="00696E63">
                          <w:rPr>
                            <w:rStyle w:val="PageNumber"/>
                            <w:rFonts w:cs="Arial"/>
                            <w:color w:val="FFFFFF"/>
                            <w:sz w:val="16"/>
                            <w:szCs w:val="16"/>
                          </w:rPr>
                          <w:instrText xml:space="preserve"> NUMPAGES  \* Arabic  \* MERGEFORMAT </w:instrText>
                        </w:r>
                        <w:r w:rsidRPr="00696E63">
                          <w:rPr>
                            <w:rStyle w:val="PageNumber"/>
                            <w:rFonts w:cs="Arial"/>
                            <w:color w:val="FFFFFF"/>
                            <w:sz w:val="16"/>
                            <w:szCs w:val="16"/>
                          </w:rPr>
                          <w:fldChar w:fldCharType="separate"/>
                        </w:r>
                        <w:r w:rsidRPr="00696E63">
                          <w:rPr>
                            <w:rStyle w:val="PageNumber"/>
                            <w:rFonts w:cs="Arial"/>
                            <w:noProof/>
                            <w:color w:val="FFFFFF"/>
                            <w:sz w:val="16"/>
                            <w:szCs w:val="16"/>
                          </w:rPr>
                          <w:t>4</w:t>
                        </w:r>
                        <w:r w:rsidRPr="00696E63">
                          <w:rPr>
                            <w:rStyle w:val="PageNumber"/>
                            <w:rFonts w:cs="Arial"/>
                            <w:color w:val="FFFFFF"/>
                            <w:sz w:val="16"/>
                            <w:szCs w:val="16"/>
                          </w:rPr>
                          <w:fldChar w:fldCharType="end"/>
                        </w:r>
                      </w:p>
                      <w:p w:rsidRPr="00E12F9A" w:rsidR="00696E63" w:rsidP="00F032F1" w:rsidRDefault="00696E63" w14:paraId="3BC68B42" w14:textId="45EDAFAD">
                        <w:pPr>
                          <w:spacing w:after="0"/>
                          <w:ind w:left="318" w:right="255"/>
                          <w:jc w:val="center"/>
                          <w:rPr>
                            <w:rFonts w:ascii="Century Gothic" w:hAnsi="Century Gothic" w:cs="Arial"/>
                          </w:rPr>
                        </w:pPr>
                      </w:p>
                    </w:tc>
                    <w:tc>
                      <w:tcPr>
                        <w:tcW w:w="1838" w:type="dxa"/>
                        <w:shd w:val="clear" w:color="auto" w:fill="auto"/>
                      </w:tcPr>
                      <w:p w:rsidRPr="00E12F9A" w:rsidR="00696E63" w:rsidP="00F032F1" w:rsidRDefault="00696E63" w14:paraId="4AD93A45" w14:textId="77777777">
                        <w:pPr>
                          <w:spacing w:after="0"/>
                          <w:ind w:left="426" w:right="255"/>
                          <w:jc w:val="center"/>
                          <w:rPr>
                            <w:rFonts w:ascii="Century Gothic" w:hAnsi="Century Gothic" w:cs="Arial"/>
                          </w:rPr>
                        </w:pPr>
                        <w:r w:rsidRPr="00E12F9A">
                          <w:rPr>
                            <w:rStyle w:val="PageNumber"/>
                            <w:rFonts w:cs="Arial"/>
                            <w:sz w:val="16"/>
                            <w:szCs w:val="16"/>
                          </w:rPr>
                          <w:t xml:space="preserve">PAGE </w:t>
                        </w:r>
                        <w:r w:rsidRPr="00E12F9A">
                          <w:rPr>
                            <w:rStyle w:val="PageNumber"/>
                            <w:rFonts w:cs="Arial"/>
                            <w:sz w:val="16"/>
                            <w:szCs w:val="16"/>
                          </w:rPr>
                          <w:fldChar w:fldCharType="begin"/>
                        </w:r>
                        <w:r w:rsidRPr="00E12F9A">
                          <w:rPr>
                            <w:rStyle w:val="PageNumber"/>
                            <w:rFonts w:cs="Arial"/>
                            <w:sz w:val="16"/>
                            <w:szCs w:val="16"/>
                          </w:rPr>
                          <w:instrText xml:space="preserve"> PAGE  \* Arabic  \* MERGEFORMAT </w:instrText>
                        </w:r>
                        <w:r w:rsidRPr="00E12F9A">
                          <w:rPr>
                            <w:rStyle w:val="PageNumber"/>
                            <w:rFonts w:cs="Arial"/>
                            <w:sz w:val="16"/>
                            <w:szCs w:val="16"/>
                          </w:rPr>
                          <w:fldChar w:fldCharType="separate"/>
                        </w:r>
                        <w:r>
                          <w:rPr>
                            <w:rStyle w:val="PageNumber"/>
                            <w:rFonts w:cs="Arial"/>
                            <w:noProof/>
                            <w:sz w:val="16"/>
                            <w:szCs w:val="16"/>
                          </w:rPr>
                          <w:t>1</w:t>
                        </w:r>
                        <w:r w:rsidRPr="00E12F9A">
                          <w:rPr>
                            <w:rStyle w:val="PageNumber"/>
                            <w:rFonts w:cs="Arial"/>
                            <w:sz w:val="16"/>
                            <w:szCs w:val="16"/>
                          </w:rPr>
                          <w:fldChar w:fldCharType="end"/>
                        </w:r>
                        <w:r w:rsidRPr="00E12F9A">
                          <w:rPr>
                            <w:rStyle w:val="PageNumber"/>
                            <w:rFonts w:cs="Arial"/>
                            <w:sz w:val="16"/>
                            <w:szCs w:val="16"/>
                          </w:rPr>
                          <w:t xml:space="preserve"> OF </w:t>
                        </w:r>
                        <w:r w:rsidRPr="00E12F9A">
                          <w:rPr>
                            <w:rStyle w:val="PageNumber"/>
                            <w:rFonts w:cs="Arial"/>
                            <w:sz w:val="16"/>
                            <w:szCs w:val="16"/>
                          </w:rPr>
                          <w:fldChar w:fldCharType="begin"/>
                        </w:r>
                        <w:r w:rsidRPr="00E12F9A">
                          <w:rPr>
                            <w:rStyle w:val="PageNumber"/>
                            <w:rFonts w:cs="Arial"/>
                            <w:sz w:val="16"/>
                            <w:szCs w:val="16"/>
                          </w:rPr>
                          <w:instrText xml:space="preserve"> NUMPAGES  \* Arabic  \* MERGEFORMAT </w:instrText>
                        </w:r>
                        <w:r w:rsidRPr="00E12F9A">
                          <w:rPr>
                            <w:rStyle w:val="PageNumber"/>
                            <w:rFonts w:cs="Arial"/>
                            <w:sz w:val="16"/>
                            <w:szCs w:val="16"/>
                          </w:rPr>
                          <w:fldChar w:fldCharType="separate"/>
                        </w:r>
                        <w:r>
                          <w:rPr>
                            <w:rStyle w:val="PageNumber"/>
                            <w:rFonts w:cs="Arial"/>
                            <w:noProof/>
                            <w:sz w:val="16"/>
                            <w:szCs w:val="16"/>
                          </w:rPr>
                          <w:t>4</w:t>
                        </w:r>
                        <w:r w:rsidRPr="00E12F9A">
                          <w:rPr>
                            <w:rStyle w:val="PageNumber"/>
                            <w:rFonts w:cs="Arial"/>
                            <w:sz w:val="16"/>
                            <w:szCs w:val="16"/>
                          </w:rPr>
                          <w:fldChar w:fldCharType="end"/>
                        </w:r>
                      </w:p>
                    </w:tc>
                    <w:tc>
                      <w:tcPr>
                        <w:tcW w:w="1838" w:type="dxa"/>
                        <w:shd w:val="clear" w:color="auto" w:fill="auto"/>
                      </w:tcPr>
                      <w:p w:rsidRPr="008663CC" w:rsidR="00696E63" w:rsidP="00F032F1" w:rsidRDefault="00696E63" w14:paraId="0A9D3400" w14:textId="77777777">
                        <w:pPr>
                          <w:spacing w:after="0"/>
                          <w:ind w:left="426"/>
                          <w:jc w:val="center"/>
                          <w:rPr>
                            <w:rFonts w:ascii="Century Gothic" w:hAnsi="Century Gothic" w:cs="Arial"/>
                            <w:color w:val="FFFFFF"/>
                          </w:rPr>
                        </w:pPr>
                        <w:r w:rsidRPr="008663CC">
                          <w:rPr>
                            <w:rStyle w:val="PageNumber"/>
                            <w:rFonts w:cs="Arial"/>
                            <w:color w:val="FFFFFF"/>
                          </w:rPr>
                          <w:t xml:space="preserve">PAGE </w:t>
                        </w:r>
                        <w:r w:rsidRPr="008663CC">
                          <w:rPr>
                            <w:rStyle w:val="PageNumber"/>
                            <w:rFonts w:cs="Arial"/>
                            <w:color w:val="FFFFFF"/>
                          </w:rPr>
                          <w:fldChar w:fldCharType="begin"/>
                        </w:r>
                        <w:r w:rsidRPr="008663CC">
                          <w:rPr>
                            <w:rStyle w:val="PageNumber"/>
                            <w:rFonts w:cs="Arial"/>
                            <w:color w:val="FFFFFF"/>
                          </w:rPr>
                          <w:instrText xml:space="preserve"> PAGE  \* Arabic  \* MERGEFORMAT </w:instrText>
                        </w:r>
                        <w:r w:rsidRPr="008663CC">
                          <w:rPr>
                            <w:rStyle w:val="PageNumber"/>
                            <w:rFonts w:cs="Arial"/>
                            <w:color w:val="FFFFFF"/>
                          </w:rPr>
                          <w:fldChar w:fldCharType="separate"/>
                        </w:r>
                        <w:r>
                          <w:rPr>
                            <w:rStyle w:val="PageNumber"/>
                            <w:rFonts w:cs="Arial"/>
                            <w:noProof/>
                            <w:color w:val="FFFFFF"/>
                          </w:rPr>
                          <w:t>1</w:t>
                        </w:r>
                        <w:r w:rsidRPr="008663CC">
                          <w:rPr>
                            <w:rStyle w:val="PageNumber"/>
                            <w:rFonts w:cs="Arial"/>
                            <w:color w:val="FFFFFF"/>
                          </w:rPr>
                          <w:fldChar w:fldCharType="end"/>
                        </w:r>
                        <w:r w:rsidRPr="008663CC">
                          <w:rPr>
                            <w:rStyle w:val="PageNumber"/>
                            <w:rFonts w:cs="Arial"/>
                            <w:color w:val="FFFFFF"/>
                          </w:rPr>
                          <w:t xml:space="preserve"> OF </w:t>
                        </w:r>
                        <w:r w:rsidRPr="008663CC">
                          <w:rPr>
                            <w:rStyle w:val="PageNumber"/>
                            <w:rFonts w:cs="Arial"/>
                            <w:color w:val="FFFFFF"/>
                          </w:rPr>
                          <w:fldChar w:fldCharType="begin"/>
                        </w:r>
                        <w:r w:rsidRPr="008663CC">
                          <w:rPr>
                            <w:rStyle w:val="PageNumber"/>
                            <w:rFonts w:cs="Arial"/>
                            <w:color w:val="FFFFFF"/>
                          </w:rPr>
                          <w:instrText xml:space="preserve"> NUMPAGES  \* Arabic  \* MERGEFORMAT </w:instrText>
                        </w:r>
                        <w:r w:rsidRPr="008663CC">
                          <w:rPr>
                            <w:rStyle w:val="PageNumber"/>
                            <w:rFonts w:cs="Arial"/>
                            <w:color w:val="FFFFFF"/>
                          </w:rPr>
                          <w:fldChar w:fldCharType="separate"/>
                        </w:r>
                        <w:r>
                          <w:rPr>
                            <w:rStyle w:val="PageNumber"/>
                            <w:rFonts w:cs="Arial"/>
                            <w:noProof/>
                            <w:color w:val="FFFFFF"/>
                          </w:rPr>
                          <w:t>4</w:t>
                        </w:r>
                        <w:r w:rsidRPr="008663CC">
                          <w:rPr>
                            <w:rStyle w:val="PageNumber"/>
                            <w:rFonts w:cs="Arial"/>
                            <w:color w:val="FFFFFF"/>
                          </w:rPr>
                          <w:fldChar w:fldCharType="end"/>
                        </w:r>
                      </w:p>
                      <w:p w:rsidRPr="008663CC" w:rsidR="00696E63" w:rsidP="00F032F1" w:rsidRDefault="00696E63" w14:paraId="4BE089B0" w14:textId="77777777">
                        <w:pPr>
                          <w:spacing w:after="0"/>
                          <w:ind w:left="426"/>
                          <w:jc w:val="center"/>
                          <w:rPr>
                            <w:rFonts w:ascii="Century Gothic" w:hAnsi="Century Gothic" w:cs="Arial"/>
                            <w:color w:val="FFFFFF"/>
                          </w:rPr>
                        </w:pPr>
                      </w:p>
                    </w:tc>
                  </w:tr>
                </w:tbl>
                <w:p w:rsidRPr="00676A70" w:rsidR="00696E63" w:rsidP="00696E63" w:rsidRDefault="00696E63" w14:paraId="4847510A" w14:textId="77777777">
                  <w:pPr>
                    <w:spacing w:after="0"/>
                    <w:rPr>
                      <w:rFonts w:ascii="Century Gothic" w:hAnsi="Century Gothic" w:cs="Arial"/>
                      <w:color w:val="FFFFFF"/>
                    </w:rPr>
                  </w:pPr>
                </w:p>
                <w:p w:rsidRPr="00676A70" w:rsidR="00696E63" w:rsidP="00696E63" w:rsidRDefault="00696E63" w14:paraId="72FCDAB3" w14:textId="77777777">
                  <w:pPr>
                    <w:spacing w:after="0"/>
                    <w:rPr>
                      <w:rFonts w:ascii="Century Gothic" w:hAnsi="Century Gothic" w:cs="Arial"/>
                      <w:color w:val="FFFFFF"/>
                    </w:rPr>
                  </w:pPr>
                </w:p>
              </w:txbxContent>
            </v:textbox>
          </v:shape>
          <w10:wrap anchorx="margin"/>
        </v:group>
      </w:pict>
    </w:r>
  </w:p>
  <w:p w:rsidR="00B67800" w:rsidP="00B67800" w:rsidRDefault="00B67800" w14:paraId="1B51583F" w14:textId="77777777">
    <w:pPr>
      <w:pStyle w:val="Hidden"/>
    </w:pPr>
  </w:p>
  <w:p w:rsidR="00696E63" w:rsidP="00696E63" w:rsidRDefault="00696E63" w14:paraId="1AB33A09" w14:textId="77777777">
    <w:pPr>
      <w:pStyle w:val="Footer"/>
    </w:pPr>
  </w:p>
  <w:p w:rsidR="00696E63" w:rsidP="00696E63" w:rsidRDefault="00696E63" w14:paraId="68C63A3E" w14:textId="77777777">
    <w:pPr>
      <w:pStyle w:val="Footer"/>
    </w:pPr>
  </w:p>
  <w:p w:rsidRPr="00B67800" w:rsidR="00EF7362" w:rsidP="00B67800" w:rsidRDefault="00000000" w14:paraId="17B54799" w14:textId="77777777">
    <w:pPr>
      <w:pStyle w:val="Footer"/>
    </w:pPr>
    <w:r>
      <w:rPr>
        <w:noProof/>
      </w:rPr>
      <w:pict w14:anchorId="3D513D89">
        <v:shape id="_x0000_s1052" style="position:absolute;margin-left:6.9pt;margin-top:802.35pt;width:574.65pt;height:54.15pt;z-index:3;visibility:visibl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">
          <v:textbox>
            <w:txbxContent>
              <w:tbl>
                <w:tblPr>
                  <w:tblW w:w="15300" w:type="dxa"/>
                  <w:tblInd w:w="-147" w:type="dxa"/>
                  <w:tblLook w:val="04A0" w:firstRow="1" w:lastRow="0" w:firstColumn="1" w:lastColumn="0" w:noHBand="0" w:noVBand="1"/>
                </w:tblPr>
                <w:tblGrid>
                  <w:gridCol w:w="9786"/>
                  <w:gridCol w:w="1838"/>
                  <w:gridCol w:w="1838"/>
                  <w:gridCol w:w="1838"/>
                </w:tblGrid>
                <w:tr w:rsidR="00696E63" w14:paraId="0D3D8DB2" w14:textId="77777777">
                  <w:tc>
                    <w:tcPr>
                      <w:tcW w:w="9786" w:type="dxa"/>
                      <w:shd w:val="clear" w:color="auto" w:fill="auto"/>
                    </w:tcPr>
                    <w:p w:rsidRPr="008663CC" w:rsidR="00696E63" w:rsidP="002115D0" w:rsidRDefault="00696E63" w14:paraId="7C5E655A" w14:textId="77777777">
                      <w:pPr>
                        <w:spacing w:before="120"/>
                        <w:ind w:left="425"/>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696E63" w:rsidRDefault="00696E63" w14:paraId="4C633AB6" w14:textId="77777777">
                      <w:pPr>
                        <w:ind w:left="425"/>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1838" w:type="dxa"/>
                      <w:shd w:val="clear" w:color="auto" w:fill="auto"/>
                    </w:tcPr>
                    <w:p w:rsidR="00696E63" w:rsidP="002115D0" w:rsidRDefault="00696E63" w14:paraId="15D02C44" w14:textId="77777777">
                      <w:pPr>
                        <w:spacing w:before="120"/>
                        <w:ind w:left="318" w:right="255"/>
                        <w:rPr>
                          <w:rStyle w:val="PageNumber"/>
                          <w:rFonts w:cs="Arial"/>
                          <w:sz w:val="16"/>
                          <w:szCs w:val="16"/>
                        </w:rPr>
                      </w:pPr>
                      <w:r w:rsidRPr="002115D0">
                        <w:rPr>
                          <w:rStyle w:val="PageNumber"/>
                          <w:rFonts w:cs="Arial"/>
                          <w:color w:val="FFFFFF"/>
                          <w:sz w:val="16"/>
                          <w:szCs w:val="16"/>
                        </w:rPr>
                        <w:t xml:space="preserve">Page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PAGE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1</w:t>
                      </w:r>
                      <w:r w:rsidRPr="002115D0">
                        <w:rPr>
                          <w:rStyle w:val="PageNumber"/>
                          <w:rFonts w:cs="Arial"/>
                          <w:color w:val="FFFFFF"/>
                          <w:sz w:val="16"/>
                          <w:szCs w:val="16"/>
                        </w:rPr>
                        <w:fldChar w:fldCharType="end"/>
                      </w:r>
                      <w:r w:rsidRPr="002115D0">
                        <w:rPr>
                          <w:rStyle w:val="PageNumber"/>
                          <w:rFonts w:cs="Arial"/>
                          <w:color w:val="FFFFFF"/>
                          <w:sz w:val="16"/>
                          <w:szCs w:val="16"/>
                        </w:rPr>
                        <w:t xml:space="preserve"> of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NUMPAGES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4</w:t>
                      </w:r>
                      <w:r w:rsidRPr="002115D0">
                        <w:rPr>
                          <w:rStyle w:val="PageNumber"/>
                          <w:rFonts w:cs="Arial"/>
                          <w:color w:val="FFFFFF"/>
                          <w:sz w:val="16"/>
                          <w:szCs w:val="16"/>
                        </w:rPr>
                        <w:fldChar w:fldCharType="end"/>
                      </w:r>
                    </w:p>
                    <w:p w:rsidRPr="00E12F9A" w:rsidR="00696E63" w:rsidRDefault="00696E63" w14:paraId="6E3EDF81" w14:textId="77777777">
                      <w:pPr>
                        <w:ind w:left="318" w:right="255"/>
                        <w:rPr>
                          <w:rFonts w:ascii="Century Gothic" w:hAnsi="Century Gothic" w:cs="Arial"/>
                        </w:rPr>
                      </w:pPr>
                      <w:r w:rsidRPr="002115D0">
                        <w:rPr>
                          <w:rStyle w:val="PageNumber"/>
                          <w:rFonts w:cs="Arial"/>
                          <w:color w:val="FFFFFF"/>
                          <w:sz w:val="16"/>
                          <w:szCs w:val="16"/>
                        </w:rPr>
                        <w:t xml:space="preserve"> </w:t>
                      </w:r>
                    </w:p>
                  </w:tc>
                  <w:tc>
                    <w:tcPr>
                      <w:tcW w:w="1838" w:type="dxa"/>
                      <w:shd w:val="clear" w:color="auto" w:fill="auto"/>
                    </w:tcPr>
                    <w:p w:rsidRPr="00E12F9A" w:rsidR="00696E63" w:rsidRDefault="00696E63" w14:paraId="7D11378B" w14:textId="77777777">
                      <w:pPr>
                        <w:ind w:left="426" w:right="255"/>
                        <w:rPr>
                          <w:rFonts w:ascii="Century Gothic" w:hAnsi="Century Gothic" w:cs="Arial"/>
                        </w:rPr>
                      </w:pPr>
                      <w:r w:rsidRPr="00E12F9A">
                        <w:rPr>
                          <w:rStyle w:val="PageNumber"/>
                          <w:rFonts w:cs="Arial"/>
                          <w:sz w:val="16"/>
                          <w:szCs w:val="16"/>
                        </w:rPr>
                        <w:t xml:space="preserve">PAGE </w:t>
                      </w:r>
                      <w:r w:rsidRPr="00E12F9A">
                        <w:rPr>
                          <w:rStyle w:val="PageNumber"/>
                          <w:rFonts w:cs="Arial"/>
                          <w:sz w:val="16"/>
                          <w:szCs w:val="16"/>
                        </w:rPr>
                        <w:fldChar w:fldCharType="begin"/>
                      </w:r>
                      <w:r w:rsidRPr="00E12F9A">
                        <w:rPr>
                          <w:rStyle w:val="PageNumber"/>
                          <w:rFonts w:cs="Arial"/>
                          <w:sz w:val="16"/>
                          <w:szCs w:val="16"/>
                        </w:rPr>
                        <w:instrText xml:space="preserve"> PAGE  \* Arabic  \* MERGEFORMAT </w:instrText>
                      </w:r>
                      <w:r w:rsidRPr="00E12F9A">
                        <w:rPr>
                          <w:rStyle w:val="PageNumber"/>
                          <w:rFonts w:cs="Arial"/>
                          <w:sz w:val="16"/>
                          <w:szCs w:val="16"/>
                        </w:rPr>
                        <w:fldChar w:fldCharType="separate"/>
                      </w:r>
                      <w:r>
                        <w:rPr>
                          <w:rStyle w:val="PageNumber"/>
                          <w:rFonts w:cs="Arial"/>
                          <w:noProof/>
                          <w:sz w:val="16"/>
                          <w:szCs w:val="16"/>
                        </w:rPr>
                        <w:t>1</w:t>
                      </w:r>
                      <w:r w:rsidRPr="00E12F9A">
                        <w:rPr>
                          <w:rStyle w:val="PageNumber"/>
                          <w:rFonts w:cs="Arial"/>
                          <w:sz w:val="16"/>
                          <w:szCs w:val="16"/>
                        </w:rPr>
                        <w:fldChar w:fldCharType="end"/>
                      </w:r>
                      <w:r w:rsidRPr="00E12F9A">
                        <w:rPr>
                          <w:rStyle w:val="PageNumber"/>
                          <w:rFonts w:cs="Arial"/>
                          <w:sz w:val="16"/>
                          <w:szCs w:val="16"/>
                        </w:rPr>
                        <w:t xml:space="preserve"> OF </w:t>
                      </w:r>
                      <w:r w:rsidRPr="00E12F9A">
                        <w:rPr>
                          <w:rStyle w:val="PageNumber"/>
                          <w:rFonts w:cs="Arial"/>
                          <w:sz w:val="16"/>
                          <w:szCs w:val="16"/>
                        </w:rPr>
                        <w:fldChar w:fldCharType="begin"/>
                      </w:r>
                      <w:r w:rsidRPr="00E12F9A">
                        <w:rPr>
                          <w:rStyle w:val="PageNumber"/>
                          <w:rFonts w:cs="Arial"/>
                          <w:sz w:val="16"/>
                          <w:szCs w:val="16"/>
                        </w:rPr>
                        <w:instrText xml:space="preserve"> NUMPAGES  \* Arabic  \* MERGEFORMAT </w:instrText>
                      </w:r>
                      <w:r w:rsidRPr="00E12F9A">
                        <w:rPr>
                          <w:rStyle w:val="PageNumber"/>
                          <w:rFonts w:cs="Arial"/>
                          <w:sz w:val="16"/>
                          <w:szCs w:val="16"/>
                        </w:rPr>
                        <w:fldChar w:fldCharType="separate"/>
                      </w:r>
                      <w:r>
                        <w:rPr>
                          <w:rStyle w:val="PageNumber"/>
                          <w:rFonts w:cs="Arial"/>
                          <w:noProof/>
                          <w:sz w:val="16"/>
                          <w:szCs w:val="16"/>
                        </w:rPr>
                        <w:t>4</w:t>
                      </w:r>
                      <w:r w:rsidRPr="00E12F9A">
                        <w:rPr>
                          <w:rStyle w:val="PageNumber"/>
                          <w:rFonts w:cs="Arial"/>
                          <w:sz w:val="16"/>
                          <w:szCs w:val="16"/>
                        </w:rPr>
                        <w:fldChar w:fldCharType="end"/>
                      </w:r>
                    </w:p>
                  </w:tc>
                  <w:tc>
                    <w:tcPr>
                      <w:tcW w:w="1838" w:type="dxa"/>
                      <w:shd w:val="clear" w:color="auto" w:fill="auto"/>
                    </w:tcPr>
                    <w:p w:rsidRPr="008663CC" w:rsidR="00696E63" w:rsidRDefault="00696E63" w14:paraId="188CCE0D" w14:textId="77777777">
                      <w:pPr>
                        <w:ind w:left="426"/>
                        <w:rPr>
                          <w:rFonts w:ascii="Century Gothic" w:hAnsi="Century Gothic" w:cs="Arial"/>
                          <w:color w:val="FFFFFF"/>
                        </w:rPr>
                      </w:pPr>
                      <w:r w:rsidRPr="008663CC">
                        <w:rPr>
                          <w:rStyle w:val="PageNumber"/>
                          <w:rFonts w:cs="Arial"/>
                          <w:color w:val="FFFFFF"/>
                        </w:rPr>
                        <w:t xml:space="preserve">PAGE </w:t>
                      </w:r>
                      <w:r w:rsidRPr="008663CC">
                        <w:rPr>
                          <w:rStyle w:val="PageNumber"/>
                          <w:rFonts w:cs="Arial"/>
                          <w:color w:val="FFFFFF"/>
                        </w:rPr>
                        <w:fldChar w:fldCharType="begin"/>
                      </w:r>
                      <w:r w:rsidRPr="008663CC">
                        <w:rPr>
                          <w:rStyle w:val="PageNumber"/>
                          <w:rFonts w:cs="Arial"/>
                          <w:color w:val="FFFFFF"/>
                        </w:rPr>
                        <w:instrText xml:space="preserve"> PAGE  \* Arabic  \* MERGEFORMAT </w:instrText>
                      </w:r>
                      <w:r w:rsidRPr="008663CC">
                        <w:rPr>
                          <w:rStyle w:val="PageNumber"/>
                          <w:rFonts w:cs="Arial"/>
                          <w:color w:val="FFFFFF"/>
                        </w:rPr>
                        <w:fldChar w:fldCharType="separate"/>
                      </w:r>
                      <w:r>
                        <w:rPr>
                          <w:rStyle w:val="PageNumber"/>
                          <w:rFonts w:cs="Arial"/>
                          <w:noProof/>
                          <w:color w:val="FFFFFF"/>
                        </w:rPr>
                        <w:t>1</w:t>
                      </w:r>
                      <w:r w:rsidRPr="008663CC">
                        <w:rPr>
                          <w:rStyle w:val="PageNumber"/>
                          <w:rFonts w:cs="Arial"/>
                          <w:color w:val="FFFFFF"/>
                        </w:rPr>
                        <w:fldChar w:fldCharType="end"/>
                      </w:r>
                      <w:r w:rsidRPr="008663CC">
                        <w:rPr>
                          <w:rStyle w:val="PageNumber"/>
                          <w:rFonts w:cs="Arial"/>
                          <w:color w:val="FFFFFF"/>
                        </w:rPr>
                        <w:t xml:space="preserve"> OF </w:t>
                      </w:r>
                      <w:r w:rsidRPr="008663CC">
                        <w:rPr>
                          <w:rStyle w:val="PageNumber"/>
                          <w:rFonts w:cs="Arial"/>
                          <w:color w:val="FFFFFF"/>
                        </w:rPr>
                        <w:fldChar w:fldCharType="begin"/>
                      </w:r>
                      <w:r w:rsidRPr="008663CC">
                        <w:rPr>
                          <w:rStyle w:val="PageNumber"/>
                          <w:rFonts w:cs="Arial"/>
                          <w:color w:val="FFFFFF"/>
                        </w:rPr>
                        <w:instrText xml:space="preserve"> NUMPAGES  \* Arabic  \* MERGEFORMAT </w:instrText>
                      </w:r>
                      <w:r w:rsidRPr="008663CC">
                        <w:rPr>
                          <w:rStyle w:val="PageNumber"/>
                          <w:rFonts w:cs="Arial"/>
                          <w:color w:val="FFFFFF"/>
                        </w:rPr>
                        <w:fldChar w:fldCharType="separate"/>
                      </w:r>
                      <w:r>
                        <w:rPr>
                          <w:rStyle w:val="PageNumber"/>
                          <w:rFonts w:cs="Arial"/>
                          <w:noProof/>
                          <w:color w:val="FFFFFF"/>
                        </w:rPr>
                        <w:t>4</w:t>
                      </w:r>
                      <w:r w:rsidRPr="008663CC">
                        <w:rPr>
                          <w:rStyle w:val="PageNumber"/>
                          <w:rFonts w:cs="Arial"/>
                          <w:color w:val="FFFFFF"/>
                        </w:rPr>
                        <w:fldChar w:fldCharType="end"/>
                      </w:r>
                    </w:p>
                    <w:p w:rsidRPr="008663CC" w:rsidR="00696E63" w:rsidRDefault="00696E63" w14:paraId="6CC99A9E" w14:textId="77777777">
                      <w:pPr>
                        <w:ind w:left="426"/>
                        <w:rPr>
                          <w:rFonts w:ascii="Century Gothic" w:hAnsi="Century Gothic" w:cs="Arial"/>
                          <w:color w:val="FFFFFF"/>
                        </w:rPr>
                      </w:pPr>
                    </w:p>
                  </w:tc>
                </w:tr>
              </w:tbl>
              <w:p w:rsidRPr="004D7D6A" w:rsidR="00696E63" w:rsidP="00696E63" w:rsidRDefault="00696E63" w14:paraId="0D71A788" w14:textId="77777777">
                <w:pPr>
                  <w:ind w:left="426"/>
                  <w:rPr>
                    <w:rFonts w:ascii="Century Gothic" w:hAnsi="Century Gothic" w:cs="Arial"/>
                    <w:color w:val="FFFFFF"/>
                  </w:rPr>
                </w:pPr>
              </w:p>
              <w:p w:rsidRPr="00FC36BC" w:rsidR="00696E63" w:rsidP="00696E63" w:rsidRDefault="00696E63" w14:paraId="5C34B2EB" w14:textId="77777777">
                <w:pPr>
                  <w:ind w:left="426"/>
                  <w:rPr>
                    <w:rFonts w:ascii="Century Gothic" w:hAnsi="Century Gothic" w:cs="Arial"/>
                    <w:color w:val="FFFFFF"/>
                  </w:rPr>
                </w:pPr>
              </w:p>
              <w:p w:rsidRPr="00ED74BC" w:rsidR="00696E63" w:rsidP="00696E63" w:rsidRDefault="00696E63" w14:paraId="6CC0C925" w14:textId="77777777">
                <w:pPr>
                  <w:rPr>
                    <w:rFonts w:ascii="Century Gothic" w:hAnsi="Century Gothic" w:cs="Arial"/>
                    <w:color w:val="FFFFFF"/>
                  </w:rPr>
                </w:pPr>
              </w:p>
              <w:p w:rsidRPr="00765397" w:rsidR="00696E63" w:rsidP="00696E63" w:rsidRDefault="00696E63" w14:paraId="3AF1803C" w14:textId="77777777">
                <w:pPr>
                  <w:rPr>
                    <w:rFonts w:ascii="Century Gothic" w:hAnsi="Century Gothic" w:cs="Arial"/>
                    <w:color w:val="FFFFFF"/>
                  </w:rPr>
                </w:pPr>
              </w:p>
              <w:p w:rsidRPr="00676A70" w:rsidR="00696E63" w:rsidP="00696E63" w:rsidRDefault="00696E63" w14:paraId="5DD157EF" w14:textId="77777777">
                <w:pPr>
                  <w:rPr>
                    <w:rFonts w:ascii="Century Gothic" w:hAnsi="Century Gothic" w:cs="Arial"/>
                    <w:color w:val="FFFFFF"/>
                  </w:rPr>
                </w:pPr>
              </w:p>
              <w:p w:rsidRPr="00676A70" w:rsidR="00696E63" w:rsidP="00696E63" w:rsidRDefault="00696E63" w14:paraId="4327595F" w14:textId="77777777">
                <w:pPr>
                  <w:rPr>
                    <w:rFonts w:ascii="Century Gothic" w:hAnsi="Century Gothic" w:cs="Arial"/>
                    <w:color w:val="FFFFFF"/>
                  </w:rPr>
                </w:pPr>
              </w:p>
            </w:txbxContent>
          </v:textbox>
        </v:shape>
      </w:pict>
    </w:r>
    <w:r>
      <w:rPr>
        <w:noProof/>
      </w:rPr>
      <w:pict w14:anchorId="70B28E8A">
        <v:shape id="_x0000_s1051" style="position:absolute;margin-left:6.9pt;margin-top:802.35pt;width:574.65pt;height:54.15pt;z-index:2;visibility:visibl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">
          <v:textbox>
            <w:txbxContent>
              <w:tbl>
                <w:tblPr>
                  <w:tblW w:w="15300" w:type="dxa"/>
                  <w:tblInd w:w="-147" w:type="dxa"/>
                  <w:tblLook w:val="04A0" w:firstRow="1" w:lastRow="0" w:firstColumn="1" w:lastColumn="0" w:noHBand="0" w:noVBand="1"/>
                </w:tblPr>
                <w:tblGrid>
                  <w:gridCol w:w="9786"/>
                  <w:gridCol w:w="1838"/>
                  <w:gridCol w:w="1838"/>
                  <w:gridCol w:w="1838"/>
                </w:tblGrid>
                <w:tr w:rsidR="00696E63" w14:paraId="384559B8" w14:textId="77777777">
                  <w:tc>
                    <w:tcPr>
                      <w:tcW w:w="9786" w:type="dxa"/>
                      <w:shd w:val="clear" w:color="auto" w:fill="auto"/>
                    </w:tcPr>
                    <w:p w:rsidRPr="008663CC" w:rsidR="00696E63" w:rsidP="002115D0" w:rsidRDefault="00696E63" w14:paraId="24458A99" w14:textId="77777777">
                      <w:pPr>
                        <w:spacing w:before="120"/>
                        <w:ind w:left="425"/>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696E63" w:rsidRDefault="00696E63" w14:paraId="1AE2CD40" w14:textId="77777777">
                      <w:pPr>
                        <w:ind w:left="425"/>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1838" w:type="dxa"/>
                      <w:shd w:val="clear" w:color="auto" w:fill="auto"/>
                    </w:tcPr>
                    <w:p w:rsidR="00696E63" w:rsidP="002115D0" w:rsidRDefault="00696E63" w14:paraId="09E8D689" w14:textId="77777777">
                      <w:pPr>
                        <w:spacing w:before="120"/>
                        <w:ind w:left="318" w:right="255"/>
                        <w:rPr>
                          <w:rStyle w:val="PageNumber"/>
                          <w:rFonts w:cs="Arial"/>
                          <w:sz w:val="16"/>
                          <w:szCs w:val="16"/>
                        </w:rPr>
                      </w:pPr>
                      <w:r w:rsidRPr="002115D0">
                        <w:rPr>
                          <w:rStyle w:val="PageNumber"/>
                          <w:rFonts w:cs="Arial"/>
                          <w:color w:val="FFFFFF"/>
                          <w:sz w:val="16"/>
                          <w:szCs w:val="16"/>
                        </w:rPr>
                        <w:t xml:space="preserve">Page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PAGE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1</w:t>
                      </w:r>
                      <w:r w:rsidRPr="002115D0">
                        <w:rPr>
                          <w:rStyle w:val="PageNumber"/>
                          <w:rFonts w:cs="Arial"/>
                          <w:color w:val="FFFFFF"/>
                          <w:sz w:val="16"/>
                          <w:szCs w:val="16"/>
                        </w:rPr>
                        <w:fldChar w:fldCharType="end"/>
                      </w:r>
                      <w:r w:rsidRPr="002115D0">
                        <w:rPr>
                          <w:rStyle w:val="PageNumber"/>
                          <w:rFonts w:cs="Arial"/>
                          <w:color w:val="FFFFFF"/>
                          <w:sz w:val="16"/>
                          <w:szCs w:val="16"/>
                        </w:rPr>
                        <w:t xml:space="preserve"> of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NUMPAGES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4</w:t>
                      </w:r>
                      <w:r w:rsidRPr="002115D0">
                        <w:rPr>
                          <w:rStyle w:val="PageNumber"/>
                          <w:rFonts w:cs="Arial"/>
                          <w:color w:val="FFFFFF"/>
                          <w:sz w:val="16"/>
                          <w:szCs w:val="16"/>
                        </w:rPr>
                        <w:fldChar w:fldCharType="end"/>
                      </w:r>
                    </w:p>
                    <w:p w:rsidRPr="00E12F9A" w:rsidR="00696E63" w:rsidRDefault="00696E63" w14:paraId="447B07C8" w14:textId="77777777">
                      <w:pPr>
                        <w:ind w:left="318" w:right="255"/>
                        <w:rPr>
                          <w:rFonts w:ascii="Century Gothic" w:hAnsi="Century Gothic" w:cs="Arial"/>
                        </w:rPr>
                      </w:pPr>
                      <w:r w:rsidRPr="002115D0">
                        <w:rPr>
                          <w:rStyle w:val="PageNumber"/>
                          <w:rFonts w:cs="Arial"/>
                          <w:color w:val="FFFFFF"/>
                          <w:sz w:val="16"/>
                          <w:szCs w:val="16"/>
                        </w:rPr>
                        <w:t xml:space="preserve"> </w:t>
                      </w:r>
                    </w:p>
                  </w:tc>
                  <w:tc>
                    <w:tcPr>
                      <w:tcW w:w="1838" w:type="dxa"/>
                      <w:shd w:val="clear" w:color="auto" w:fill="auto"/>
                    </w:tcPr>
                    <w:p w:rsidRPr="00E12F9A" w:rsidR="00696E63" w:rsidRDefault="00696E63" w14:paraId="3EE65E78" w14:textId="77777777">
                      <w:pPr>
                        <w:ind w:left="426" w:right="255"/>
                        <w:rPr>
                          <w:rFonts w:ascii="Century Gothic" w:hAnsi="Century Gothic" w:cs="Arial"/>
                        </w:rPr>
                      </w:pPr>
                      <w:r w:rsidRPr="00E12F9A">
                        <w:rPr>
                          <w:rStyle w:val="PageNumber"/>
                          <w:rFonts w:cs="Arial"/>
                          <w:sz w:val="16"/>
                          <w:szCs w:val="16"/>
                        </w:rPr>
                        <w:t xml:space="preserve">PAGE </w:t>
                      </w:r>
                      <w:r w:rsidRPr="00E12F9A">
                        <w:rPr>
                          <w:rStyle w:val="PageNumber"/>
                          <w:rFonts w:cs="Arial"/>
                          <w:sz w:val="16"/>
                          <w:szCs w:val="16"/>
                        </w:rPr>
                        <w:fldChar w:fldCharType="begin"/>
                      </w:r>
                      <w:r w:rsidRPr="00E12F9A">
                        <w:rPr>
                          <w:rStyle w:val="PageNumber"/>
                          <w:rFonts w:cs="Arial"/>
                          <w:sz w:val="16"/>
                          <w:szCs w:val="16"/>
                        </w:rPr>
                        <w:instrText xml:space="preserve"> PAGE  \* Arabic  \* MERGEFORMAT </w:instrText>
                      </w:r>
                      <w:r w:rsidRPr="00E12F9A">
                        <w:rPr>
                          <w:rStyle w:val="PageNumber"/>
                          <w:rFonts w:cs="Arial"/>
                          <w:sz w:val="16"/>
                          <w:szCs w:val="16"/>
                        </w:rPr>
                        <w:fldChar w:fldCharType="separate"/>
                      </w:r>
                      <w:r>
                        <w:rPr>
                          <w:rStyle w:val="PageNumber"/>
                          <w:rFonts w:cs="Arial"/>
                          <w:noProof/>
                          <w:sz w:val="16"/>
                          <w:szCs w:val="16"/>
                        </w:rPr>
                        <w:t>1</w:t>
                      </w:r>
                      <w:r w:rsidRPr="00E12F9A">
                        <w:rPr>
                          <w:rStyle w:val="PageNumber"/>
                          <w:rFonts w:cs="Arial"/>
                          <w:sz w:val="16"/>
                          <w:szCs w:val="16"/>
                        </w:rPr>
                        <w:fldChar w:fldCharType="end"/>
                      </w:r>
                      <w:r w:rsidRPr="00E12F9A">
                        <w:rPr>
                          <w:rStyle w:val="PageNumber"/>
                          <w:rFonts w:cs="Arial"/>
                          <w:sz w:val="16"/>
                          <w:szCs w:val="16"/>
                        </w:rPr>
                        <w:t xml:space="preserve"> OF </w:t>
                      </w:r>
                      <w:r w:rsidRPr="00E12F9A">
                        <w:rPr>
                          <w:rStyle w:val="PageNumber"/>
                          <w:rFonts w:cs="Arial"/>
                          <w:sz w:val="16"/>
                          <w:szCs w:val="16"/>
                        </w:rPr>
                        <w:fldChar w:fldCharType="begin"/>
                      </w:r>
                      <w:r w:rsidRPr="00E12F9A">
                        <w:rPr>
                          <w:rStyle w:val="PageNumber"/>
                          <w:rFonts w:cs="Arial"/>
                          <w:sz w:val="16"/>
                          <w:szCs w:val="16"/>
                        </w:rPr>
                        <w:instrText xml:space="preserve"> NUMPAGES  \* Arabic  \* MERGEFORMAT </w:instrText>
                      </w:r>
                      <w:r w:rsidRPr="00E12F9A">
                        <w:rPr>
                          <w:rStyle w:val="PageNumber"/>
                          <w:rFonts w:cs="Arial"/>
                          <w:sz w:val="16"/>
                          <w:szCs w:val="16"/>
                        </w:rPr>
                        <w:fldChar w:fldCharType="separate"/>
                      </w:r>
                      <w:r>
                        <w:rPr>
                          <w:rStyle w:val="PageNumber"/>
                          <w:rFonts w:cs="Arial"/>
                          <w:noProof/>
                          <w:sz w:val="16"/>
                          <w:szCs w:val="16"/>
                        </w:rPr>
                        <w:t>4</w:t>
                      </w:r>
                      <w:r w:rsidRPr="00E12F9A">
                        <w:rPr>
                          <w:rStyle w:val="PageNumber"/>
                          <w:rFonts w:cs="Arial"/>
                          <w:sz w:val="16"/>
                          <w:szCs w:val="16"/>
                        </w:rPr>
                        <w:fldChar w:fldCharType="end"/>
                      </w:r>
                    </w:p>
                  </w:tc>
                  <w:tc>
                    <w:tcPr>
                      <w:tcW w:w="1838" w:type="dxa"/>
                      <w:shd w:val="clear" w:color="auto" w:fill="auto"/>
                    </w:tcPr>
                    <w:p w:rsidRPr="008663CC" w:rsidR="00696E63" w:rsidRDefault="00696E63" w14:paraId="26C30121" w14:textId="77777777">
                      <w:pPr>
                        <w:ind w:left="426"/>
                        <w:rPr>
                          <w:rFonts w:ascii="Century Gothic" w:hAnsi="Century Gothic" w:cs="Arial"/>
                          <w:color w:val="FFFFFF"/>
                        </w:rPr>
                      </w:pPr>
                      <w:r w:rsidRPr="008663CC">
                        <w:rPr>
                          <w:rStyle w:val="PageNumber"/>
                          <w:rFonts w:cs="Arial"/>
                          <w:color w:val="FFFFFF"/>
                        </w:rPr>
                        <w:t xml:space="preserve">PAGE </w:t>
                      </w:r>
                      <w:r w:rsidRPr="008663CC">
                        <w:rPr>
                          <w:rStyle w:val="PageNumber"/>
                          <w:rFonts w:cs="Arial"/>
                          <w:color w:val="FFFFFF"/>
                        </w:rPr>
                        <w:fldChar w:fldCharType="begin"/>
                      </w:r>
                      <w:r w:rsidRPr="008663CC">
                        <w:rPr>
                          <w:rStyle w:val="PageNumber"/>
                          <w:rFonts w:cs="Arial"/>
                          <w:color w:val="FFFFFF"/>
                        </w:rPr>
                        <w:instrText xml:space="preserve"> PAGE  \* Arabic  \* MERGEFORMAT </w:instrText>
                      </w:r>
                      <w:r w:rsidRPr="008663CC">
                        <w:rPr>
                          <w:rStyle w:val="PageNumber"/>
                          <w:rFonts w:cs="Arial"/>
                          <w:color w:val="FFFFFF"/>
                        </w:rPr>
                        <w:fldChar w:fldCharType="separate"/>
                      </w:r>
                      <w:r>
                        <w:rPr>
                          <w:rStyle w:val="PageNumber"/>
                          <w:rFonts w:cs="Arial"/>
                          <w:noProof/>
                          <w:color w:val="FFFFFF"/>
                        </w:rPr>
                        <w:t>1</w:t>
                      </w:r>
                      <w:r w:rsidRPr="008663CC">
                        <w:rPr>
                          <w:rStyle w:val="PageNumber"/>
                          <w:rFonts w:cs="Arial"/>
                          <w:color w:val="FFFFFF"/>
                        </w:rPr>
                        <w:fldChar w:fldCharType="end"/>
                      </w:r>
                      <w:r w:rsidRPr="008663CC">
                        <w:rPr>
                          <w:rStyle w:val="PageNumber"/>
                          <w:rFonts w:cs="Arial"/>
                          <w:color w:val="FFFFFF"/>
                        </w:rPr>
                        <w:t xml:space="preserve"> OF </w:t>
                      </w:r>
                      <w:r w:rsidRPr="008663CC">
                        <w:rPr>
                          <w:rStyle w:val="PageNumber"/>
                          <w:rFonts w:cs="Arial"/>
                          <w:color w:val="FFFFFF"/>
                        </w:rPr>
                        <w:fldChar w:fldCharType="begin"/>
                      </w:r>
                      <w:r w:rsidRPr="008663CC">
                        <w:rPr>
                          <w:rStyle w:val="PageNumber"/>
                          <w:rFonts w:cs="Arial"/>
                          <w:color w:val="FFFFFF"/>
                        </w:rPr>
                        <w:instrText xml:space="preserve"> NUMPAGES  \* Arabic  \* MERGEFORMAT </w:instrText>
                      </w:r>
                      <w:r w:rsidRPr="008663CC">
                        <w:rPr>
                          <w:rStyle w:val="PageNumber"/>
                          <w:rFonts w:cs="Arial"/>
                          <w:color w:val="FFFFFF"/>
                        </w:rPr>
                        <w:fldChar w:fldCharType="separate"/>
                      </w:r>
                      <w:r>
                        <w:rPr>
                          <w:rStyle w:val="PageNumber"/>
                          <w:rFonts w:cs="Arial"/>
                          <w:noProof/>
                          <w:color w:val="FFFFFF"/>
                        </w:rPr>
                        <w:t>4</w:t>
                      </w:r>
                      <w:r w:rsidRPr="008663CC">
                        <w:rPr>
                          <w:rStyle w:val="PageNumber"/>
                          <w:rFonts w:cs="Arial"/>
                          <w:color w:val="FFFFFF"/>
                        </w:rPr>
                        <w:fldChar w:fldCharType="end"/>
                      </w:r>
                    </w:p>
                    <w:p w:rsidRPr="008663CC" w:rsidR="00696E63" w:rsidRDefault="00696E63" w14:paraId="220F192B" w14:textId="77777777">
                      <w:pPr>
                        <w:ind w:left="426"/>
                        <w:rPr>
                          <w:rFonts w:ascii="Century Gothic" w:hAnsi="Century Gothic" w:cs="Arial"/>
                          <w:color w:val="FFFFFF"/>
                        </w:rPr>
                      </w:pPr>
                    </w:p>
                  </w:tc>
                </w:tr>
              </w:tbl>
              <w:p w:rsidRPr="004D7D6A" w:rsidR="00696E63" w:rsidP="00696E63" w:rsidRDefault="00696E63" w14:paraId="578FAC2D" w14:textId="77777777">
                <w:pPr>
                  <w:ind w:left="426"/>
                  <w:rPr>
                    <w:rFonts w:ascii="Century Gothic" w:hAnsi="Century Gothic" w:cs="Arial"/>
                    <w:color w:val="FFFFFF"/>
                  </w:rPr>
                </w:pPr>
              </w:p>
              <w:p w:rsidRPr="00FC36BC" w:rsidR="00696E63" w:rsidP="00696E63" w:rsidRDefault="00696E63" w14:paraId="3DCD2D5D" w14:textId="77777777">
                <w:pPr>
                  <w:ind w:left="426"/>
                  <w:rPr>
                    <w:rFonts w:ascii="Century Gothic" w:hAnsi="Century Gothic" w:cs="Arial"/>
                    <w:color w:val="FFFFFF"/>
                  </w:rPr>
                </w:pPr>
              </w:p>
              <w:p w:rsidRPr="00ED74BC" w:rsidR="00696E63" w:rsidP="00696E63" w:rsidRDefault="00696E63" w14:paraId="03521BA9" w14:textId="77777777">
                <w:pPr>
                  <w:rPr>
                    <w:rFonts w:ascii="Century Gothic" w:hAnsi="Century Gothic" w:cs="Arial"/>
                    <w:color w:val="FFFFFF"/>
                  </w:rPr>
                </w:pPr>
              </w:p>
              <w:p w:rsidRPr="00765397" w:rsidR="00696E63" w:rsidP="00696E63" w:rsidRDefault="00696E63" w14:paraId="7FFBD1D2" w14:textId="77777777">
                <w:pPr>
                  <w:rPr>
                    <w:rFonts w:ascii="Century Gothic" w:hAnsi="Century Gothic" w:cs="Arial"/>
                    <w:color w:val="FFFFFF"/>
                  </w:rPr>
                </w:pPr>
              </w:p>
              <w:p w:rsidRPr="00676A70" w:rsidR="00696E63" w:rsidP="00696E63" w:rsidRDefault="00696E63" w14:paraId="7AAD64AB" w14:textId="77777777">
                <w:pPr>
                  <w:rPr>
                    <w:rFonts w:ascii="Century Gothic" w:hAnsi="Century Gothic" w:cs="Arial"/>
                    <w:color w:val="FFFFFF"/>
                  </w:rPr>
                </w:pPr>
              </w:p>
              <w:p w:rsidRPr="00676A70" w:rsidR="00696E63" w:rsidP="00696E63" w:rsidRDefault="00696E63" w14:paraId="68FBDCF2" w14:textId="77777777">
                <w:pPr>
                  <w:rPr>
                    <w:rFonts w:ascii="Century Gothic" w:hAnsi="Century Gothic" w:cs="Arial"/>
                    <w:color w:val="FFFFFF"/>
                  </w:rPr>
                </w:pPr>
              </w:p>
            </w:txbxContent>
          </v:textbox>
        </v:shape>
      </w:pict>
    </w:r>
    <w:r>
      <w:rPr>
        <w:noProof/>
      </w:rPr>
      <w:pict w14:anchorId="0D133D85">
        <v:group id="_x0000_s1048" style="position:absolute;margin-left:-13.25pt;margin-top:742.5pt;width:608.9pt;height:114pt;z-index:-2;mso-position-horizontal-relative:margin;mso-width-relative:margin;mso-height-relative:margin" coordsize="77327,14477" coordorigin="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">
          <v:shape id="Picture 10" style="position:absolute;left:23;width:77328;height:12877;visibility:visible"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">
            <v:imagedata o:title="" r:id="rId1"/>
          </v:shape>
          <v:shape id="_x0000_s1050" style="position:absolute;left:2602;top:7597;width:72980;height:6880;visibility:visible"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w:txbxContent>
                <w:tbl>
                  <w:tblPr>
                    <w:tblW w:w="15300" w:type="dxa"/>
                    <w:tblInd w:w="-147" w:type="dxa"/>
                    <w:tblLook w:val="04A0" w:firstRow="1" w:lastRow="0" w:firstColumn="1" w:lastColumn="0" w:noHBand="0" w:noVBand="1"/>
                  </w:tblPr>
                  <w:tblGrid>
                    <w:gridCol w:w="9786"/>
                    <w:gridCol w:w="1838"/>
                    <w:gridCol w:w="1838"/>
                    <w:gridCol w:w="1838"/>
                  </w:tblGrid>
                  <w:tr w:rsidR="00696E63" w14:paraId="27857A8C" w14:textId="77777777">
                    <w:tc>
                      <w:tcPr>
                        <w:tcW w:w="9786" w:type="dxa"/>
                        <w:shd w:val="clear" w:color="auto" w:fill="auto"/>
                      </w:tcPr>
                      <w:p w:rsidRPr="008663CC" w:rsidR="00696E63" w:rsidP="002115D0" w:rsidRDefault="00696E63" w14:paraId="4A277B06" w14:textId="77777777">
                        <w:pPr>
                          <w:spacing w:before="120"/>
                          <w:ind w:left="425"/>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696E63" w:rsidRDefault="00696E63" w14:paraId="67A783D9" w14:textId="77777777">
                        <w:pPr>
                          <w:ind w:left="425"/>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1838" w:type="dxa"/>
                        <w:shd w:val="clear" w:color="auto" w:fill="auto"/>
                      </w:tcPr>
                      <w:p w:rsidR="00696E63" w:rsidP="002115D0" w:rsidRDefault="00696E63" w14:paraId="207A008A" w14:textId="77777777">
                        <w:pPr>
                          <w:spacing w:before="120"/>
                          <w:ind w:left="318" w:right="255"/>
                          <w:rPr>
                            <w:rStyle w:val="PageNumber"/>
                            <w:rFonts w:cs="Arial"/>
                            <w:sz w:val="16"/>
                            <w:szCs w:val="16"/>
                          </w:rPr>
                        </w:pPr>
                        <w:r w:rsidRPr="002115D0">
                          <w:rPr>
                            <w:rStyle w:val="PageNumber"/>
                            <w:rFonts w:cs="Arial"/>
                            <w:color w:val="FFFFFF"/>
                            <w:sz w:val="16"/>
                            <w:szCs w:val="16"/>
                          </w:rPr>
                          <w:t xml:space="preserve">Page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PAGE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1</w:t>
                        </w:r>
                        <w:r w:rsidRPr="002115D0">
                          <w:rPr>
                            <w:rStyle w:val="PageNumber"/>
                            <w:rFonts w:cs="Arial"/>
                            <w:color w:val="FFFFFF"/>
                            <w:sz w:val="16"/>
                            <w:szCs w:val="16"/>
                          </w:rPr>
                          <w:fldChar w:fldCharType="end"/>
                        </w:r>
                        <w:r w:rsidRPr="002115D0">
                          <w:rPr>
                            <w:rStyle w:val="PageNumber"/>
                            <w:rFonts w:cs="Arial"/>
                            <w:color w:val="FFFFFF"/>
                            <w:sz w:val="16"/>
                            <w:szCs w:val="16"/>
                          </w:rPr>
                          <w:t xml:space="preserve"> of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NUMPAGES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4</w:t>
                        </w:r>
                        <w:r w:rsidRPr="002115D0">
                          <w:rPr>
                            <w:rStyle w:val="PageNumber"/>
                            <w:rFonts w:cs="Arial"/>
                            <w:color w:val="FFFFFF"/>
                            <w:sz w:val="16"/>
                            <w:szCs w:val="16"/>
                          </w:rPr>
                          <w:fldChar w:fldCharType="end"/>
                        </w:r>
                      </w:p>
                      <w:p w:rsidRPr="00E12F9A" w:rsidR="00696E63" w:rsidRDefault="00696E63" w14:paraId="03736668" w14:textId="77777777">
                        <w:pPr>
                          <w:ind w:left="318" w:right="255"/>
                          <w:rPr>
                            <w:rFonts w:ascii="Century Gothic" w:hAnsi="Century Gothic" w:cs="Arial"/>
                          </w:rPr>
                        </w:pPr>
                        <w:r w:rsidRPr="002115D0">
                          <w:rPr>
                            <w:rStyle w:val="PageNumber"/>
                            <w:rFonts w:cs="Arial"/>
                            <w:color w:val="FFFFFF"/>
                            <w:sz w:val="16"/>
                            <w:szCs w:val="16"/>
                          </w:rPr>
                          <w:t xml:space="preserve"> </w:t>
                        </w:r>
                      </w:p>
                    </w:tc>
                    <w:tc>
                      <w:tcPr>
                        <w:tcW w:w="1838" w:type="dxa"/>
                        <w:shd w:val="clear" w:color="auto" w:fill="auto"/>
                      </w:tcPr>
                      <w:p w:rsidRPr="00E12F9A" w:rsidR="00696E63" w:rsidRDefault="00696E63" w14:paraId="7D2C6710" w14:textId="77777777">
                        <w:pPr>
                          <w:ind w:left="426" w:right="255"/>
                          <w:rPr>
                            <w:rFonts w:ascii="Century Gothic" w:hAnsi="Century Gothic" w:cs="Arial"/>
                          </w:rPr>
                        </w:pPr>
                        <w:r w:rsidRPr="00E12F9A">
                          <w:rPr>
                            <w:rStyle w:val="PageNumber"/>
                            <w:rFonts w:cs="Arial"/>
                            <w:sz w:val="16"/>
                            <w:szCs w:val="16"/>
                          </w:rPr>
                          <w:t xml:space="preserve">PAGE </w:t>
                        </w:r>
                        <w:r w:rsidRPr="00E12F9A">
                          <w:rPr>
                            <w:rStyle w:val="PageNumber"/>
                            <w:rFonts w:cs="Arial"/>
                            <w:sz w:val="16"/>
                            <w:szCs w:val="16"/>
                          </w:rPr>
                          <w:fldChar w:fldCharType="begin"/>
                        </w:r>
                        <w:r w:rsidRPr="00E12F9A">
                          <w:rPr>
                            <w:rStyle w:val="PageNumber"/>
                            <w:rFonts w:cs="Arial"/>
                            <w:sz w:val="16"/>
                            <w:szCs w:val="16"/>
                          </w:rPr>
                          <w:instrText xml:space="preserve"> PAGE  \* Arabic  \* MERGEFORMAT </w:instrText>
                        </w:r>
                        <w:r w:rsidRPr="00E12F9A">
                          <w:rPr>
                            <w:rStyle w:val="PageNumber"/>
                            <w:rFonts w:cs="Arial"/>
                            <w:sz w:val="16"/>
                            <w:szCs w:val="16"/>
                          </w:rPr>
                          <w:fldChar w:fldCharType="separate"/>
                        </w:r>
                        <w:r>
                          <w:rPr>
                            <w:rStyle w:val="PageNumber"/>
                            <w:rFonts w:cs="Arial"/>
                            <w:noProof/>
                            <w:sz w:val="16"/>
                            <w:szCs w:val="16"/>
                          </w:rPr>
                          <w:t>1</w:t>
                        </w:r>
                        <w:r w:rsidRPr="00E12F9A">
                          <w:rPr>
                            <w:rStyle w:val="PageNumber"/>
                            <w:rFonts w:cs="Arial"/>
                            <w:sz w:val="16"/>
                            <w:szCs w:val="16"/>
                          </w:rPr>
                          <w:fldChar w:fldCharType="end"/>
                        </w:r>
                        <w:r w:rsidRPr="00E12F9A">
                          <w:rPr>
                            <w:rStyle w:val="PageNumber"/>
                            <w:rFonts w:cs="Arial"/>
                            <w:sz w:val="16"/>
                            <w:szCs w:val="16"/>
                          </w:rPr>
                          <w:t xml:space="preserve"> OF </w:t>
                        </w:r>
                        <w:r w:rsidRPr="00E12F9A">
                          <w:rPr>
                            <w:rStyle w:val="PageNumber"/>
                            <w:rFonts w:cs="Arial"/>
                            <w:sz w:val="16"/>
                            <w:szCs w:val="16"/>
                          </w:rPr>
                          <w:fldChar w:fldCharType="begin"/>
                        </w:r>
                        <w:r w:rsidRPr="00E12F9A">
                          <w:rPr>
                            <w:rStyle w:val="PageNumber"/>
                            <w:rFonts w:cs="Arial"/>
                            <w:sz w:val="16"/>
                            <w:szCs w:val="16"/>
                          </w:rPr>
                          <w:instrText xml:space="preserve"> NUMPAGES  \* Arabic  \* MERGEFORMAT </w:instrText>
                        </w:r>
                        <w:r w:rsidRPr="00E12F9A">
                          <w:rPr>
                            <w:rStyle w:val="PageNumber"/>
                            <w:rFonts w:cs="Arial"/>
                            <w:sz w:val="16"/>
                            <w:szCs w:val="16"/>
                          </w:rPr>
                          <w:fldChar w:fldCharType="separate"/>
                        </w:r>
                        <w:r>
                          <w:rPr>
                            <w:rStyle w:val="PageNumber"/>
                            <w:rFonts w:cs="Arial"/>
                            <w:noProof/>
                            <w:sz w:val="16"/>
                            <w:szCs w:val="16"/>
                          </w:rPr>
                          <w:t>4</w:t>
                        </w:r>
                        <w:r w:rsidRPr="00E12F9A">
                          <w:rPr>
                            <w:rStyle w:val="PageNumber"/>
                            <w:rFonts w:cs="Arial"/>
                            <w:sz w:val="16"/>
                            <w:szCs w:val="16"/>
                          </w:rPr>
                          <w:fldChar w:fldCharType="end"/>
                        </w:r>
                      </w:p>
                    </w:tc>
                    <w:tc>
                      <w:tcPr>
                        <w:tcW w:w="1838" w:type="dxa"/>
                        <w:shd w:val="clear" w:color="auto" w:fill="auto"/>
                      </w:tcPr>
                      <w:p w:rsidRPr="008663CC" w:rsidR="00696E63" w:rsidRDefault="00696E63" w14:paraId="2B7AD55D" w14:textId="77777777">
                        <w:pPr>
                          <w:ind w:left="426"/>
                          <w:rPr>
                            <w:rFonts w:ascii="Century Gothic" w:hAnsi="Century Gothic" w:cs="Arial"/>
                            <w:color w:val="FFFFFF"/>
                          </w:rPr>
                        </w:pPr>
                        <w:r w:rsidRPr="008663CC">
                          <w:rPr>
                            <w:rStyle w:val="PageNumber"/>
                            <w:rFonts w:cs="Arial"/>
                            <w:color w:val="FFFFFF"/>
                          </w:rPr>
                          <w:t xml:space="preserve">PAGE </w:t>
                        </w:r>
                        <w:r w:rsidRPr="008663CC">
                          <w:rPr>
                            <w:rStyle w:val="PageNumber"/>
                            <w:rFonts w:cs="Arial"/>
                            <w:color w:val="FFFFFF"/>
                          </w:rPr>
                          <w:fldChar w:fldCharType="begin"/>
                        </w:r>
                        <w:r w:rsidRPr="008663CC">
                          <w:rPr>
                            <w:rStyle w:val="PageNumber"/>
                            <w:rFonts w:cs="Arial"/>
                            <w:color w:val="FFFFFF"/>
                          </w:rPr>
                          <w:instrText xml:space="preserve"> PAGE  \* Arabic  \* MERGEFORMAT </w:instrText>
                        </w:r>
                        <w:r w:rsidRPr="008663CC">
                          <w:rPr>
                            <w:rStyle w:val="PageNumber"/>
                            <w:rFonts w:cs="Arial"/>
                            <w:color w:val="FFFFFF"/>
                          </w:rPr>
                          <w:fldChar w:fldCharType="separate"/>
                        </w:r>
                        <w:r>
                          <w:rPr>
                            <w:rStyle w:val="PageNumber"/>
                            <w:rFonts w:cs="Arial"/>
                            <w:noProof/>
                            <w:color w:val="FFFFFF"/>
                          </w:rPr>
                          <w:t>1</w:t>
                        </w:r>
                        <w:r w:rsidRPr="008663CC">
                          <w:rPr>
                            <w:rStyle w:val="PageNumber"/>
                            <w:rFonts w:cs="Arial"/>
                            <w:color w:val="FFFFFF"/>
                          </w:rPr>
                          <w:fldChar w:fldCharType="end"/>
                        </w:r>
                        <w:r w:rsidRPr="008663CC">
                          <w:rPr>
                            <w:rStyle w:val="PageNumber"/>
                            <w:rFonts w:cs="Arial"/>
                            <w:color w:val="FFFFFF"/>
                          </w:rPr>
                          <w:t xml:space="preserve"> OF </w:t>
                        </w:r>
                        <w:r w:rsidRPr="008663CC">
                          <w:rPr>
                            <w:rStyle w:val="PageNumber"/>
                            <w:rFonts w:cs="Arial"/>
                            <w:color w:val="FFFFFF"/>
                          </w:rPr>
                          <w:fldChar w:fldCharType="begin"/>
                        </w:r>
                        <w:r w:rsidRPr="008663CC">
                          <w:rPr>
                            <w:rStyle w:val="PageNumber"/>
                            <w:rFonts w:cs="Arial"/>
                            <w:color w:val="FFFFFF"/>
                          </w:rPr>
                          <w:instrText xml:space="preserve"> NUMPAGES  \* Arabic  \* MERGEFORMAT </w:instrText>
                        </w:r>
                        <w:r w:rsidRPr="008663CC">
                          <w:rPr>
                            <w:rStyle w:val="PageNumber"/>
                            <w:rFonts w:cs="Arial"/>
                            <w:color w:val="FFFFFF"/>
                          </w:rPr>
                          <w:fldChar w:fldCharType="separate"/>
                        </w:r>
                        <w:r>
                          <w:rPr>
                            <w:rStyle w:val="PageNumber"/>
                            <w:rFonts w:cs="Arial"/>
                            <w:noProof/>
                            <w:color w:val="FFFFFF"/>
                          </w:rPr>
                          <w:t>4</w:t>
                        </w:r>
                        <w:r w:rsidRPr="008663CC">
                          <w:rPr>
                            <w:rStyle w:val="PageNumber"/>
                            <w:rFonts w:cs="Arial"/>
                            <w:color w:val="FFFFFF"/>
                          </w:rPr>
                          <w:fldChar w:fldCharType="end"/>
                        </w:r>
                      </w:p>
                      <w:p w:rsidRPr="008663CC" w:rsidR="00696E63" w:rsidRDefault="00696E63" w14:paraId="225810B3" w14:textId="77777777">
                        <w:pPr>
                          <w:ind w:left="426"/>
                          <w:rPr>
                            <w:rFonts w:ascii="Century Gothic" w:hAnsi="Century Gothic" w:cs="Arial"/>
                            <w:color w:val="FFFFFF"/>
                          </w:rPr>
                        </w:pPr>
                      </w:p>
                    </w:tc>
                  </w:tr>
                </w:tbl>
                <w:p w:rsidRPr="004D7D6A" w:rsidR="00696E63" w:rsidP="00696E63" w:rsidRDefault="00696E63" w14:paraId="46BB0654" w14:textId="77777777">
                  <w:pPr>
                    <w:ind w:left="426"/>
                    <w:rPr>
                      <w:rFonts w:ascii="Century Gothic" w:hAnsi="Century Gothic" w:cs="Arial"/>
                      <w:color w:val="FFFFFF"/>
                    </w:rPr>
                  </w:pPr>
                </w:p>
                <w:p w:rsidRPr="00FC36BC" w:rsidR="00696E63" w:rsidP="00696E63" w:rsidRDefault="00696E63" w14:paraId="0FEEAA92" w14:textId="77777777">
                  <w:pPr>
                    <w:ind w:left="426"/>
                    <w:rPr>
                      <w:rFonts w:ascii="Century Gothic" w:hAnsi="Century Gothic" w:cs="Arial"/>
                      <w:color w:val="FFFFFF"/>
                    </w:rPr>
                  </w:pPr>
                </w:p>
                <w:p w:rsidRPr="00ED74BC" w:rsidR="00696E63" w:rsidP="00696E63" w:rsidRDefault="00696E63" w14:paraId="521265A6" w14:textId="77777777">
                  <w:pPr>
                    <w:rPr>
                      <w:rFonts w:ascii="Century Gothic" w:hAnsi="Century Gothic" w:cs="Arial"/>
                      <w:color w:val="FFFFFF"/>
                    </w:rPr>
                  </w:pPr>
                </w:p>
                <w:p w:rsidRPr="00765397" w:rsidR="00696E63" w:rsidP="00696E63" w:rsidRDefault="00696E63" w14:paraId="26D27D81" w14:textId="77777777">
                  <w:pPr>
                    <w:rPr>
                      <w:rFonts w:ascii="Century Gothic" w:hAnsi="Century Gothic" w:cs="Arial"/>
                      <w:color w:val="FFFFFF"/>
                    </w:rPr>
                  </w:pPr>
                </w:p>
                <w:p w:rsidRPr="00676A70" w:rsidR="00696E63" w:rsidP="00696E63" w:rsidRDefault="00696E63" w14:paraId="74257C6D" w14:textId="77777777">
                  <w:pPr>
                    <w:rPr>
                      <w:rFonts w:ascii="Century Gothic" w:hAnsi="Century Gothic" w:cs="Arial"/>
                      <w:color w:val="FFFFFF"/>
                    </w:rPr>
                  </w:pPr>
                </w:p>
                <w:p w:rsidRPr="00676A70" w:rsidR="00696E63" w:rsidP="00696E63" w:rsidRDefault="00696E63" w14:paraId="5D235523" w14:textId="77777777">
                  <w:pPr>
                    <w:rPr>
                      <w:rFonts w:ascii="Century Gothic" w:hAnsi="Century Gothic" w:cs="Arial"/>
                      <w:color w:val="FFFFFF"/>
                    </w:rPr>
                  </w:pPr>
                </w:p>
              </w:txbxContent>
            </v:textbox>
          </v:shape>
          <w10:wrap anchorx="margin"/>
        </v:group>
      </w:pict>
    </w:r>
    <w:r>
      <w:rPr>
        <w:noProof/>
      </w:rPr>
      <w:pict w14:anchorId="362BD4AF">
        <v:shape id="Text Box 2" style="position:absolute;margin-left:6.9pt;margin-top:802.35pt;width:574.65pt;height:54.15pt;z-index:1;visibility:visible"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">
          <v:textbox>
            <w:txbxContent>
              <w:tbl>
                <w:tblPr>
                  <w:tblW w:w="15300" w:type="dxa"/>
                  <w:tblInd w:w="-147" w:type="dxa"/>
                  <w:tblLook w:val="04A0" w:firstRow="1" w:lastRow="0" w:firstColumn="1" w:lastColumn="0" w:noHBand="0" w:noVBand="1"/>
                </w:tblPr>
                <w:tblGrid>
                  <w:gridCol w:w="9786"/>
                  <w:gridCol w:w="1838"/>
                  <w:gridCol w:w="1838"/>
                  <w:gridCol w:w="1838"/>
                </w:tblGrid>
                <w:tr w:rsidR="00696E63" w14:paraId="61A87CE5" w14:textId="77777777">
                  <w:tc>
                    <w:tcPr>
                      <w:tcW w:w="9786" w:type="dxa"/>
                      <w:shd w:val="clear" w:color="auto" w:fill="auto"/>
                    </w:tcPr>
                    <w:p w:rsidRPr="008663CC" w:rsidR="00696E63" w:rsidP="002115D0" w:rsidRDefault="00696E63" w14:paraId="424D880D" w14:textId="77777777">
                      <w:pPr>
                        <w:spacing w:before="120"/>
                        <w:ind w:left="425"/>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696E63" w:rsidRDefault="00696E63" w14:paraId="33692E1E" w14:textId="77777777">
                      <w:pPr>
                        <w:ind w:left="425"/>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1838" w:type="dxa"/>
                      <w:shd w:val="clear" w:color="auto" w:fill="auto"/>
                    </w:tcPr>
                    <w:p w:rsidR="00696E63" w:rsidP="002115D0" w:rsidRDefault="00696E63" w14:paraId="651B151B" w14:textId="77777777">
                      <w:pPr>
                        <w:spacing w:before="120"/>
                        <w:ind w:left="318" w:right="255"/>
                        <w:rPr>
                          <w:rStyle w:val="PageNumber"/>
                          <w:rFonts w:cs="Arial"/>
                          <w:sz w:val="16"/>
                          <w:szCs w:val="16"/>
                        </w:rPr>
                      </w:pPr>
                      <w:r w:rsidRPr="002115D0">
                        <w:rPr>
                          <w:rStyle w:val="PageNumber"/>
                          <w:rFonts w:cs="Arial"/>
                          <w:color w:val="FFFFFF"/>
                          <w:sz w:val="16"/>
                          <w:szCs w:val="16"/>
                        </w:rPr>
                        <w:t xml:space="preserve">Page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PAGE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1</w:t>
                      </w:r>
                      <w:r w:rsidRPr="002115D0">
                        <w:rPr>
                          <w:rStyle w:val="PageNumber"/>
                          <w:rFonts w:cs="Arial"/>
                          <w:color w:val="FFFFFF"/>
                          <w:sz w:val="16"/>
                          <w:szCs w:val="16"/>
                        </w:rPr>
                        <w:fldChar w:fldCharType="end"/>
                      </w:r>
                      <w:r w:rsidRPr="002115D0">
                        <w:rPr>
                          <w:rStyle w:val="PageNumber"/>
                          <w:rFonts w:cs="Arial"/>
                          <w:color w:val="FFFFFF"/>
                          <w:sz w:val="16"/>
                          <w:szCs w:val="16"/>
                        </w:rPr>
                        <w:t xml:space="preserve"> of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NUMPAGES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4</w:t>
                      </w:r>
                      <w:r w:rsidRPr="002115D0">
                        <w:rPr>
                          <w:rStyle w:val="PageNumber"/>
                          <w:rFonts w:cs="Arial"/>
                          <w:color w:val="FFFFFF"/>
                          <w:sz w:val="16"/>
                          <w:szCs w:val="16"/>
                        </w:rPr>
                        <w:fldChar w:fldCharType="end"/>
                      </w:r>
                    </w:p>
                    <w:p w:rsidRPr="00E12F9A" w:rsidR="00696E63" w:rsidRDefault="00696E63" w14:paraId="5B058F57" w14:textId="77777777">
                      <w:pPr>
                        <w:ind w:left="318" w:right="255"/>
                        <w:rPr>
                          <w:rFonts w:ascii="Century Gothic" w:hAnsi="Century Gothic" w:cs="Arial"/>
                        </w:rPr>
                      </w:pPr>
                      <w:r w:rsidRPr="002115D0">
                        <w:rPr>
                          <w:rStyle w:val="PageNumber"/>
                          <w:rFonts w:cs="Arial"/>
                          <w:color w:val="FFFFFF"/>
                          <w:sz w:val="16"/>
                          <w:szCs w:val="16"/>
                        </w:rPr>
                        <w:t xml:space="preserve"> </w:t>
                      </w:r>
                    </w:p>
                  </w:tc>
                  <w:tc>
                    <w:tcPr>
                      <w:tcW w:w="1838" w:type="dxa"/>
                      <w:shd w:val="clear" w:color="auto" w:fill="auto"/>
                    </w:tcPr>
                    <w:p w:rsidRPr="00E12F9A" w:rsidR="00696E63" w:rsidRDefault="00696E63" w14:paraId="7F58D0F9" w14:textId="77777777">
                      <w:pPr>
                        <w:ind w:left="426" w:right="255"/>
                        <w:rPr>
                          <w:rFonts w:ascii="Century Gothic" w:hAnsi="Century Gothic" w:cs="Arial"/>
                        </w:rPr>
                      </w:pPr>
                      <w:r w:rsidRPr="00E12F9A">
                        <w:rPr>
                          <w:rStyle w:val="PageNumber"/>
                          <w:rFonts w:cs="Arial"/>
                          <w:sz w:val="16"/>
                          <w:szCs w:val="16"/>
                        </w:rPr>
                        <w:t xml:space="preserve">PAGE </w:t>
                      </w:r>
                      <w:r w:rsidRPr="00E12F9A">
                        <w:rPr>
                          <w:rStyle w:val="PageNumber"/>
                          <w:rFonts w:cs="Arial"/>
                          <w:sz w:val="16"/>
                          <w:szCs w:val="16"/>
                        </w:rPr>
                        <w:fldChar w:fldCharType="begin"/>
                      </w:r>
                      <w:r w:rsidRPr="00E12F9A">
                        <w:rPr>
                          <w:rStyle w:val="PageNumber"/>
                          <w:rFonts w:cs="Arial"/>
                          <w:sz w:val="16"/>
                          <w:szCs w:val="16"/>
                        </w:rPr>
                        <w:instrText xml:space="preserve"> PAGE  \* Arabic  \* MERGEFORMAT </w:instrText>
                      </w:r>
                      <w:r w:rsidRPr="00E12F9A">
                        <w:rPr>
                          <w:rStyle w:val="PageNumber"/>
                          <w:rFonts w:cs="Arial"/>
                          <w:sz w:val="16"/>
                          <w:szCs w:val="16"/>
                        </w:rPr>
                        <w:fldChar w:fldCharType="separate"/>
                      </w:r>
                      <w:r>
                        <w:rPr>
                          <w:rStyle w:val="PageNumber"/>
                          <w:rFonts w:cs="Arial"/>
                          <w:noProof/>
                          <w:sz w:val="16"/>
                          <w:szCs w:val="16"/>
                        </w:rPr>
                        <w:t>1</w:t>
                      </w:r>
                      <w:r w:rsidRPr="00E12F9A">
                        <w:rPr>
                          <w:rStyle w:val="PageNumber"/>
                          <w:rFonts w:cs="Arial"/>
                          <w:sz w:val="16"/>
                          <w:szCs w:val="16"/>
                        </w:rPr>
                        <w:fldChar w:fldCharType="end"/>
                      </w:r>
                      <w:r w:rsidRPr="00E12F9A">
                        <w:rPr>
                          <w:rStyle w:val="PageNumber"/>
                          <w:rFonts w:cs="Arial"/>
                          <w:sz w:val="16"/>
                          <w:szCs w:val="16"/>
                        </w:rPr>
                        <w:t xml:space="preserve"> OF </w:t>
                      </w:r>
                      <w:r w:rsidRPr="00E12F9A">
                        <w:rPr>
                          <w:rStyle w:val="PageNumber"/>
                          <w:rFonts w:cs="Arial"/>
                          <w:sz w:val="16"/>
                          <w:szCs w:val="16"/>
                        </w:rPr>
                        <w:fldChar w:fldCharType="begin"/>
                      </w:r>
                      <w:r w:rsidRPr="00E12F9A">
                        <w:rPr>
                          <w:rStyle w:val="PageNumber"/>
                          <w:rFonts w:cs="Arial"/>
                          <w:sz w:val="16"/>
                          <w:szCs w:val="16"/>
                        </w:rPr>
                        <w:instrText xml:space="preserve"> NUMPAGES  \* Arabic  \* MERGEFORMAT </w:instrText>
                      </w:r>
                      <w:r w:rsidRPr="00E12F9A">
                        <w:rPr>
                          <w:rStyle w:val="PageNumber"/>
                          <w:rFonts w:cs="Arial"/>
                          <w:sz w:val="16"/>
                          <w:szCs w:val="16"/>
                        </w:rPr>
                        <w:fldChar w:fldCharType="separate"/>
                      </w:r>
                      <w:r>
                        <w:rPr>
                          <w:rStyle w:val="PageNumber"/>
                          <w:rFonts w:cs="Arial"/>
                          <w:noProof/>
                          <w:sz w:val="16"/>
                          <w:szCs w:val="16"/>
                        </w:rPr>
                        <w:t>4</w:t>
                      </w:r>
                      <w:r w:rsidRPr="00E12F9A">
                        <w:rPr>
                          <w:rStyle w:val="PageNumber"/>
                          <w:rFonts w:cs="Arial"/>
                          <w:sz w:val="16"/>
                          <w:szCs w:val="16"/>
                        </w:rPr>
                        <w:fldChar w:fldCharType="end"/>
                      </w:r>
                    </w:p>
                  </w:tc>
                  <w:tc>
                    <w:tcPr>
                      <w:tcW w:w="1838" w:type="dxa"/>
                      <w:shd w:val="clear" w:color="auto" w:fill="auto"/>
                    </w:tcPr>
                    <w:p w:rsidRPr="008663CC" w:rsidR="00696E63" w:rsidRDefault="00696E63" w14:paraId="0D55CE88" w14:textId="77777777">
                      <w:pPr>
                        <w:ind w:left="426"/>
                        <w:rPr>
                          <w:rFonts w:ascii="Century Gothic" w:hAnsi="Century Gothic" w:cs="Arial"/>
                          <w:color w:val="FFFFFF"/>
                        </w:rPr>
                      </w:pPr>
                      <w:r w:rsidRPr="008663CC">
                        <w:rPr>
                          <w:rStyle w:val="PageNumber"/>
                          <w:rFonts w:cs="Arial"/>
                          <w:color w:val="FFFFFF"/>
                        </w:rPr>
                        <w:t xml:space="preserve">PAGE </w:t>
                      </w:r>
                      <w:r w:rsidRPr="008663CC">
                        <w:rPr>
                          <w:rStyle w:val="PageNumber"/>
                          <w:rFonts w:cs="Arial"/>
                          <w:color w:val="FFFFFF"/>
                        </w:rPr>
                        <w:fldChar w:fldCharType="begin"/>
                      </w:r>
                      <w:r w:rsidRPr="008663CC">
                        <w:rPr>
                          <w:rStyle w:val="PageNumber"/>
                          <w:rFonts w:cs="Arial"/>
                          <w:color w:val="FFFFFF"/>
                        </w:rPr>
                        <w:instrText xml:space="preserve"> PAGE  \* Arabic  \* MERGEFORMAT </w:instrText>
                      </w:r>
                      <w:r w:rsidRPr="008663CC">
                        <w:rPr>
                          <w:rStyle w:val="PageNumber"/>
                          <w:rFonts w:cs="Arial"/>
                          <w:color w:val="FFFFFF"/>
                        </w:rPr>
                        <w:fldChar w:fldCharType="separate"/>
                      </w:r>
                      <w:r>
                        <w:rPr>
                          <w:rStyle w:val="PageNumber"/>
                          <w:rFonts w:cs="Arial"/>
                          <w:noProof/>
                          <w:color w:val="FFFFFF"/>
                        </w:rPr>
                        <w:t>1</w:t>
                      </w:r>
                      <w:r w:rsidRPr="008663CC">
                        <w:rPr>
                          <w:rStyle w:val="PageNumber"/>
                          <w:rFonts w:cs="Arial"/>
                          <w:color w:val="FFFFFF"/>
                        </w:rPr>
                        <w:fldChar w:fldCharType="end"/>
                      </w:r>
                      <w:r w:rsidRPr="008663CC">
                        <w:rPr>
                          <w:rStyle w:val="PageNumber"/>
                          <w:rFonts w:cs="Arial"/>
                          <w:color w:val="FFFFFF"/>
                        </w:rPr>
                        <w:t xml:space="preserve"> OF </w:t>
                      </w:r>
                      <w:r w:rsidRPr="008663CC">
                        <w:rPr>
                          <w:rStyle w:val="PageNumber"/>
                          <w:rFonts w:cs="Arial"/>
                          <w:color w:val="FFFFFF"/>
                        </w:rPr>
                        <w:fldChar w:fldCharType="begin"/>
                      </w:r>
                      <w:r w:rsidRPr="008663CC">
                        <w:rPr>
                          <w:rStyle w:val="PageNumber"/>
                          <w:rFonts w:cs="Arial"/>
                          <w:color w:val="FFFFFF"/>
                        </w:rPr>
                        <w:instrText xml:space="preserve"> NUMPAGES  \* Arabic  \* MERGEFORMAT </w:instrText>
                      </w:r>
                      <w:r w:rsidRPr="008663CC">
                        <w:rPr>
                          <w:rStyle w:val="PageNumber"/>
                          <w:rFonts w:cs="Arial"/>
                          <w:color w:val="FFFFFF"/>
                        </w:rPr>
                        <w:fldChar w:fldCharType="separate"/>
                      </w:r>
                      <w:r>
                        <w:rPr>
                          <w:rStyle w:val="PageNumber"/>
                          <w:rFonts w:cs="Arial"/>
                          <w:noProof/>
                          <w:color w:val="FFFFFF"/>
                        </w:rPr>
                        <w:t>4</w:t>
                      </w:r>
                      <w:r w:rsidRPr="008663CC">
                        <w:rPr>
                          <w:rStyle w:val="PageNumber"/>
                          <w:rFonts w:cs="Arial"/>
                          <w:color w:val="FFFFFF"/>
                        </w:rPr>
                        <w:fldChar w:fldCharType="end"/>
                      </w:r>
                    </w:p>
                    <w:p w:rsidRPr="008663CC" w:rsidR="00696E63" w:rsidRDefault="00696E63" w14:paraId="2FE0E471" w14:textId="77777777">
                      <w:pPr>
                        <w:ind w:left="426"/>
                        <w:rPr>
                          <w:rFonts w:ascii="Century Gothic" w:hAnsi="Century Gothic" w:cs="Arial"/>
                          <w:color w:val="FFFFFF"/>
                        </w:rPr>
                      </w:pPr>
                    </w:p>
                  </w:tc>
                </w:tr>
              </w:tbl>
              <w:p w:rsidRPr="004D7D6A" w:rsidR="00696E63" w:rsidP="00696E63" w:rsidRDefault="00696E63" w14:paraId="17CC3FBA" w14:textId="77777777">
                <w:pPr>
                  <w:ind w:left="426"/>
                  <w:rPr>
                    <w:rFonts w:ascii="Century Gothic" w:hAnsi="Century Gothic" w:cs="Arial"/>
                    <w:color w:val="FFFFFF"/>
                  </w:rPr>
                </w:pPr>
              </w:p>
              <w:p w:rsidRPr="00FC36BC" w:rsidR="00696E63" w:rsidP="00696E63" w:rsidRDefault="00696E63" w14:paraId="11B57094" w14:textId="77777777">
                <w:pPr>
                  <w:ind w:left="426"/>
                  <w:rPr>
                    <w:rFonts w:ascii="Century Gothic" w:hAnsi="Century Gothic" w:cs="Arial"/>
                    <w:color w:val="FFFFFF"/>
                  </w:rPr>
                </w:pPr>
              </w:p>
              <w:p w:rsidRPr="00ED74BC" w:rsidR="00696E63" w:rsidP="00696E63" w:rsidRDefault="00696E63" w14:paraId="78ACA578" w14:textId="77777777">
                <w:pPr>
                  <w:rPr>
                    <w:rFonts w:ascii="Century Gothic" w:hAnsi="Century Gothic" w:cs="Arial"/>
                    <w:color w:val="FFFFFF"/>
                  </w:rPr>
                </w:pPr>
              </w:p>
              <w:p w:rsidRPr="00765397" w:rsidR="00696E63" w:rsidP="00696E63" w:rsidRDefault="00696E63" w14:paraId="1254E648" w14:textId="77777777">
                <w:pPr>
                  <w:rPr>
                    <w:rFonts w:ascii="Century Gothic" w:hAnsi="Century Gothic" w:cs="Arial"/>
                    <w:color w:val="FFFFFF"/>
                  </w:rPr>
                </w:pPr>
              </w:p>
              <w:p w:rsidRPr="00676A70" w:rsidR="00696E63" w:rsidP="00696E63" w:rsidRDefault="00696E63" w14:paraId="5E130B08" w14:textId="77777777">
                <w:pPr>
                  <w:rPr>
                    <w:rFonts w:ascii="Century Gothic" w:hAnsi="Century Gothic" w:cs="Arial"/>
                    <w:color w:val="FFFFFF"/>
                  </w:rPr>
                </w:pPr>
              </w:p>
              <w:p w:rsidRPr="00676A70" w:rsidR="00696E63" w:rsidP="00696E63" w:rsidRDefault="00696E63" w14:paraId="1B9B1890" w14:textId="77777777">
                <w:pPr>
                  <w:rPr>
                    <w:rFonts w:ascii="Century Gothic" w:hAnsi="Century Gothic" w:cs="Arial"/>
                    <w:color w:val="FFFFFF"/>
                  </w:rPr>
                </w:pPr>
              </w:p>
            </w:txbxContent>
          </v:textbox>
        </v:shape>
      </w:pict>
    </w:r>
    <w:r>
      <w:rPr>
        <w:noProof/>
      </w:rPr>
      <w:pict w14:anchorId="4A8B0E59">
        <v:group id="_x0000_s1044" style="position:absolute;margin-left:-13.25pt;margin-top:742.5pt;width:608.9pt;height:114pt;z-index:-3;mso-position-horizontal-relative:margin;mso-width-relative:margin;mso-height-relative:margin" coordsize="77327,14477" coordorigin="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">
          <v:shape id="Picture 10" style="position:absolute;left:23;width:77328;height:12877;visibility:visibl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">
            <v:imagedata o:title="" r:id="rId1"/>
          </v:shape>
          <v:shape id="_x0000_s1046" style="position:absolute;left:2602;top:7597;width:72980;height:6880;visibility:visible"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style="mso-next-textbox:#_x0000_s1046">
              <w:txbxContent>
                <w:tbl>
                  <w:tblPr>
                    <w:tblW w:w="15300" w:type="dxa"/>
                    <w:tblInd w:w="-147" w:type="dxa"/>
                    <w:tblLook w:val="04A0" w:firstRow="1" w:lastRow="0" w:firstColumn="1" w:lastColumn="0" w:noHBand="0" w:noVBand="1"/>
                  </w:tblPr>
                  <w:tblGrid>
                    <w:gridCol w:w="9786"/>
                    <w:gridCol w:w="1838"/>
                    <w:gridCol w:w="1838"/>
                    <w:gridCol w:w="1838"/>
                  </w:tblGrid>
                  <w:tr w:rsidR="00742EB8" w14:paraId="03130E3D" w14:textId="77777777">
                    <w:tc>
                      <w:tcPr>
                        <w:tcW w:w="9786" w:type="dxa"/>
                        <w:shd w:val="clear" w:color="auto" w:fill="auto"/>
                      </w:tcPr>
                      <w:p w:rsidRPr="008663CC" w:rsidR="00742EB8" w:rsidP="002115D0" w:rsidRDefault="00742EB8" w14:paraId="21C68425" w14:textId="77777777">
                        <w:pPr>
                          <w:spacing w:before="120"/>
                          <w:ind w:left="425"/>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742EB8" w:rsidRDefault="00742EB8" w14:paraId="57C84101" w14:textId="77777777">
                        <w:pPr>
                          <w:ind w:left="425"/>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1838" w:type="dxa"/>
                        <w:shd w:val="clear" w:color="auto" w:fill="auto"/>
                      </w:tcPr>
                      <w:p w:rsidR="00742EB8" w:rsidP="002115D0" w:rsidRDefault="00742EB8" w14:paraId="38729ABB" w14:textId="77777777">
                        <w:pPr>
                          <w:spacing w:before="120"/>
                          <w:ind w:left="318" w:right="255"/>
                          <w:rPr>
                            <w:rStyle w:val="PageNumber"/>
                            <w:rFonts w:cs="Arial"/>
                            <w:sz w:val="16"/>
                            <w:szCs w:val="16"/>
                          </w:rPr>
                        </w:pPr>
                        <w:r w:rsidRPr="002115D0">
                          <w:rPr>
                            <w:rStyle w:val="PageNumber"/>
                            <w:rFonts w:cs="Arial"/>
                            <w:color w:val="FFFFFF"/>
                            <w:sz w:val="16"/>
                            <w:szCs w:val="16"/>
                          </w:rPr>
                          <w:t xml:space="preserve">Page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PAGE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1</w:t>
                        </w:r>
                        <w:r w:rsidRPr="002115D0">
                          <w:rPr>
                            <w:rStyle w:val="PageNumber"/>
                            <w:rFonts w:cs="Arial"/>
                            <w:color w:val="FFFFFF"/>
                            <w:sz w:val="16"/>
                            <w:szCs w:val="16"/>
                          </w:rPr>
                          <w:fldChar w:fldCharType="end"/>
                        </w:r>
                        <w:r w:rsidRPr="002115D0">
                          <w:rPr>
                            <w:rStyle w:val="PageNumber"/>
                            <w:rFonts w:cs="Arial"/>
                            <w:color w:val="FFFFFF"/>
                            <w:sz w:val="16"/>
                            <w:szCs w:val="16"/>
                          </w:rPr>
                          <w:t xml:space="preserve"> of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NUMPAGES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4</w:t>
                        </w:r>
                        <w:r w:rsidRPr="002115D0">
                          <w:rPr>
                            <w:rStyle w:val="PageNumber"/>
                            <w:rFonts w:cs="Arial"/>
                            <w:color w:val="FFFFFF"/>
                            <w:sz w:val="16"/>
                            <w:szCs w:val="16"/>
                          </w:rPr>
                          <w:fldChar w:fldCharType="end"/>
                        </w:r>
                      </w:p>
                      <w:p w:rsidRPr="00E12F9A" w:rsidR="00742EB8" w:rsidRDefault="00742EB8" w14:paraId="1FA6C9D5" w14:textId="77777777">
                        <w:pPr>
                          <w:ind w:left="318" w:right="255"/>
                          <w:rPr>
                            <w:rFonts w:ascii="Century Gothic" w:hAnsi="Century Gothic" w:cs="Arial"/>
                          </w:rPr>
                        </w:pPr>
                        <w:r w:rsidRPr="002115D0">
                          <w:rPr>
                            <w:rStyle w:val="PageNumber"/>
                            <w:rFonts w:cs="Arial"/>
                            <w:color w:val="FFFFFF"/>
                            <w:sz w:val="16"/>
                            <w:szCs w:val="16"/>
                          </w:rPr>
                          <w:t xml:space="preserve"> </w:t>
                        </w:r>
                      </w:p>
                    </w:tc>
                    <w:tc>
                      <w:tcPr>
                        <w:tcW w:w="1838" w:type="dxa"/>
                        <w:shd w:val="clear" w:color="auto" w:fill="auto"/>
                      </w:tcPr>
                      <w:p w:rsidRPr="00E12F9A" w:rsidR="00742EB8" w:rsidRDefault="00742EB8" w14:paraId="5C99B84F" w14:textId="77777777">
                        <w:pPr>
                          <w:ind w:left="426" w:right="255"/>
                          <w:rPr>
                            <w:rFonts w:ascii="Century Gothic" w:hAnsi="Century Gothic" w:cs="Arial"/>
                          </w:rPr>
                        </w:pPr>
                        <w:r w:rsidRPr="00E12F9A">
                          <w:rPr>
                            <w:rStyle w:val="PageNumber"/>
                            <w:rFonts w:cs="Arial"/>
                            <w:sz w:val="16"/>
                            <w:szCs w:val="16"/>
                          </w:rPr>
                          <w:t xml:space="preserve">PAGE </w:t>
                        </w:r>
                        <w:r w:rsidRPr="00E12F9A">
                          <w:rPr>
                            <w:rStyle w:val="PageNumber"/>
                            <w:rFonts w:cs="Arial"/>
                            <w:sz w:val="16"/>
                            <w:szCs w:val="16"/>
                          </w:rPr>
                          <w:fldChar w:fldCharType="begin"/>
                        </w:r>
                        <w:r w:rsidRPr="00E12F9A">
                          <w:rPr>
                            <w:rStyle w:val="PageNumber"/>
                            <w:rFonts w:cs="Arial"/>
                            <w:sz w:val="16"/>
                            <w:szCs w:val="16"/>
                          </w:rPr>
                          <w:instrText xml:space="preserve"> PAGE  \* Arabic  \* MERGEFORMAT </w:instrText>
                        </w:r>
                        <w:r w:rsidRPr="00E12F9A">
                          <w:rPr>
                            <w:rStyle w:val="PageNumber"/>
                            <w:rFonts w:cs="Arial"/>
                            <w:sz w:val="16"/>
                            <w:szCs w:val="16"/>
                          </w:rPr>
                          <w:fldChar w:fldCharType="separate"/>
                        </w:r>
                        <w:r>
                          <w:rPr>
                            <w:rStyle w:val="PageNumber"/>
                            <w:rFonts w:cs="Arial"/>
                            <w:noProof/>
                            <w:sz w:val="16"/>
                            <w:szCs w:val="16"/>
                          </w:rPr>
                          <w:t>1</w:t>
                        </w:r>
                        <w:r w:rsidRPr="00E12F9A">
                          <w:rPr>
                            <w:rStyle w:val="PageNumber"/>
                            <w:rFonts w:cs="Arial"/>
                            <w:sz w:val="16"/>
                            <w:szCs w:val="16"/>
                          </w:rPr>
                          <w:fldChar w:fldCharType="end"/>
                        </w:r>
                        <w:r w:rsidRPr="00E12F9A">
                          <w:rPr>
                            <w:rStyle w:val="PageNumber"/>
                            <w:rFonts w:cs="Arial"/>
                            <w:sz w:val="16"/>
                            <w:szCs w:val="16"/>
                          </w:rPr>
                          <w:t xml:space="preserve"> OF </w:t>
                        </w:r>
                        <w:r w:rsidRPr="00E12F9A">
                          <w:rPr>
                            <w:rStyle w:val="PageNumber"/>
                            <w:rFonts w:cs="Arial"/>
                            <w:sz w:val="16"/>
                            <w:szCs w:val="16"/>
                          </w:rPr>
                          <w:fldChar w:fldCharType="begin"/>
                        </w:r>
                        <w:r w:rsidRPr="00E12F9A">
                          <w:rPr>
                            <w:rStyle w:val="PageNumber"/>
                            <w:rFonts w:cs="Arial"/>
                            <w:sz w:val="16"/>
                            <w:szCs w:val="16"/>
                          </w:rPr>
                          <w:instrText xml:space="preserve"> NUMPAGES  \* Arabic  \* MERGEFORMAT </w:instrText>
                        </w:r>
                        <w:r w:rsidRPr="00E12F9A">
                          <w:rPr>
                            <w:rStyle w:val="PageNumber"/>
                            <w:rFonts w:cs="Arial"/>
                            <w:sz w:val="16"/>
                            <w:szCs w:val="16"/>
                          </w:rPr>
                          <w:fldChar w:fldCharType="separate"/>
                        </w:r>
                        <w:r>
                          <w:rPr>
                            <w:rStyle w:val="PageNumber"/>
                            <w:rFonts w:cs="Arial"/>
                            <w:noProof/>
                            <w:sz w:val="16"/>
                            <w:szCs w:val="16"/>
                          </w:rPr>
                          <w:t>4</w:t>
                        </w:r>
                        <w:r w:rsidRPr="00E12F9A">
                          <w:rPr>
                            <w:rStyle w:val="PageNumber"/>
                            <w:rFonts w:cs="Arial"/>
                            <w:sz w:val="16"/>
                            <w:szCs w:val="16"/>
                          </w:rPr>
                          <w:fldChar w:fldCharType="end"/>
                        </w:r>
                      </w:p>
                    </w:tc>
                    <w:tc>
                      <w:tcPr>
                        <w:tcW w:w="1838" w:type="dxa"/>
                        <w:shd w:val="clear" w:color="auto" w:fill="auto"/>
                      </w:tcPr>
                      <w:p w:rsidRPr="008663CC" w:rsidR="00742EB8" w:rsidRDefault="00742EB8" w14:paraId="104096ED" w14:textId="77777777">
                        <w:pPr>
                          <w:ind w:left="426"/>
                          <w:rPr>
                            <w:rFonts w:ascii="Century Gothic" w:hAnsi="Century Gothic" w:cs="Arial"/>
                            <w:color w:val="FFFFFF"/>
                          </w:rPr>
                        </w:pPr>
                        <w:r w:rsidRPr="008663CC">
                          <w:rPr>
                            <w:rStyle w:val="PageNumber"/>
                            <w:rFonts w:cs="Arial"/>
                            <w:color w:val="FFFFFF"/>
                          </w:rPr>
                          <w:t xml:space="preserve">PAGE </w:t>
                        </w:r>
                        <w:r w:rsidRPr="008663CC">
                          <w:rPr>
                            <w:rStyle w:val="PageNumber"/>
                            <w:rFonts w:cs="Arial"/>
                            <w:color w:val="FFFFFF"/>
                          </w:rPr>
                          <w:fldChar w:fldCharType="begin"/>
                        </w:r>
                        <w:r w:rsidRPr="008663CC">
                          <w:rPr>
                            <w:rStyle w:val="PageNumber"/>
                            <w:rFonts w:cs="Arial"/>
                            <w:color w:val="FFFFFF"/>
                          </w:rPr>
                          <w:instrText xml:space="preserve"> PAGE  \* Arabic  \* MERGEFORMAT </w:instrText>
                        </w:r>
                        <w:r w:rsidRPr="008663CC">
                          <w:rPr>
                            <w:rStyle w:val="PageNumber"/>
                            <w:rFonts w:cs="Arial"/>
                            <w:color w:val="FFFFFF"/>
                          </w:rPr>
                          <w:fldChar w:fldCharType="separate"/>
                        </w:r>
                        <w:r>
                          <w:rPr>
                            <w:rStyle w:val="PageNumber"/>
                            <w:rFonts w:cs="Arial"/>
                            <w:noProof/>
                            <w:color w:val="FFFFFF"/>
                          </w:rPr>
                          <w:t>1</w:t>
                        </w:r>
                        <w:r w:rsidRPr="008663CC">
                          <w:rPr>
                            <w:rStyle w:val="PageNumber"/>
                            <w:rFonts w:cs="Arial"/>
                            <w:color w:val="FFFFFF"/>
                          </w:rPr>
                          <w:fldChar w:fldCharType="end"/>
                        </w:r>
                        <w:r w:rsidRPr="008663CC">
                          <w:rPr>
                            <w:rStyle w:val="PageNumber"/>
                            <w:rFonts w:cs="Arial"/>
                            <w:color w:val="FFFFFF"/>
                          </w:rPr>
                          <w:t xml:space="preserve"> OF </w:t>
                        </w:r>
                        <w:r w:rsidRPr="008663CC">
                          <w:rPr>
                            <w:rStyle w:val="PageNumber"/>
                            <w:rFonts w:cs="Arial"/>
                            <w:color w:val="FFFFFF"/>
                          </w:rPr>
                          <w:fldChar w:fldCharType="begin"/>
                        </w:r>
                        <w:r w:rsidRPr="008663CC">
                          <w:rPr>
                            <w:rStyle w:val="PageNumber"/>
                            <w:rFonts w:cs="Arial"/>
                            <w:color w:val="FFFFFF"/>
                          </w:rPr>
                          <w:instrText xml:space="preserve"> NUMPAGES  \* Arabic  \* MERGEFORMAT </w:instrText>
                        </w:r>
                        <w:r w:rsidRPr="008663CC">
                          <w:rPr>
                            <w:rStyle w:val="PageNumber"/>
                            <w:rFonts w:cs="Arial"/>
                            <w:color w:val="FFFFFF"/>
                          </w:rPr>
                          <w:fldChar w:fldCharType="separate"/>
                        </w:r>
                        <w:r>
                          <w:rPr>
                            <w:rStyle w:val="PageNumber"/>
                            <w:rFonts w:cs="Arial"/>
                            <w:noProof/>
                            <w:color w:val="FFFFFF"/>
                          </w:rPr>
                          <w:t>4</w:t>
                        </w:r>
                        <w:r w:rsidRPr="008663CC">
                          <w:rPr>
                            <w:rStyle w:val="PageNumber"/>
                            <w:rFonts w:cs="Arial"/>
                            <w:color w:val="FFFFFF"/>
                          </w:rPr>
                          <w:fldChar w:fldCharType="end"/>
                        </w:r>
                      </w:p>
                      <w:p w:rsidRPr="008663CC" w:rsidR="00742EB8" w:rsidRDefault="00742EB8" w14:paraId="18EACEFA" w14:textId="77777777">
                        <w:pPr>
                          <w:ind w:left="426"/>
                          <w:rPr>
                            <w:rFonts w:ascii="Century Gothic" w:hAnsi="Century Gothic" w:cs="Arial"/>
                            <w:color w:val="FFFFFF"/>
                          </w:rPr>
                        </w:pPr>
                      </w:p>
                    </w:tc>
                  </w:tr>
                </w:tbl>
                <w:p w:rsidRPr="004D7D6A" w:rsidR="00742EB8" w:rsidP="00742EB8" w:rsidRDefault="00742EB8" w14:paraId="0D15DD3B" w14:textId="77777777">
                  <w:pPr>
                    <w:ind w:left="426"/>
                    <w:rPr>
                      <w:rFonts w:ascii="Century Gothic" w:hAnsi="Century Gothic" w:cs="Arial"/>
                      <w:color w:val="FFFFFF"/>
                    </w:rPr>
                  </w:pPr>
                </w:p>
                <w:p w:rsidRPr="00FC36BC" w:rsidR="00742EB8" w:rsidP="00742EB8" w:rsidRDefault="00742EB8" w14:paraId="1AD4D437" w14:textId="77777777">
                  <w:pPr>
                    <w:ind w:left="426"/>
                    <w:rPr>
                      <w:rFonts w:ascii="Century Gothic" w:hAnsi="Century Gothic" w:cs="Arial"/>
                      <w:color w:val="FFFFFF"/>
                    </w:rPr>
                  </w:pPr>
                </w:p>
                <w:p w:rsidRPr="00ED74BC" w:rsidR="00742EB8" w:rsidP="00742EB8" w:rsidRDefault="00742EB8" w14:paraId="71DDF9CA" w14:textId="77777777">
                  <w:pPr>
                    <w:rPr>
                      <w:rFonts w:ascii="Century Gothic" w:hAnsi="Century Gothic" w:cs="Arial"/>
                      <w:color w:val="FFFFFF"/>
                    </w:rPr>
                  </w:pPr>
                </w:p>
                <w:p w:rsidRPr="00765397" w:rsidR="00742EB8" w:rsidP="00742EB8" w:rsidRDefault="00742EB8" w14:paraId="6BC4B7B3" w14:textId="77777777">
                  <w:pPr>
                    <w:rPr>
                      <w:rFonts w:ascii="Century Gothic" w:hAnsi="Century Gothic" w:cs="Arial"/>
                      <w:color w:val="FFFFFF"/>
                    </w:rPr>
                  </w:pPr>
                </w:p>
                <w:p w:rsidRPr="00676A70" w:rsidR="00742EB8" w:rsidP="00742EB8" w:rsidRDefault="00742EB8" w14:paraId="74C83341" w14:textId="77777777">
                  <w:pPr>
                    <w:rPr>
                      <w:rFonts w:ascii="Century Gothic" w:hAnsi="Century Gothic" w:cs="Arial"/>
                      <w:color w:val="FFFFFF"/>
                    </w:rPr>
                  </w:pPr>
                </w:p>
                <w:p w:rsidRPr="00676A70" w:rsidR="00742EB8" w:rsidP="00742EB8" w:rsidRDefault="00742EB8" w14:paraId="3F632DBD" w14:textId="77777777">
                  <w:pPr>
                    <w:rPr>
                      <w:rFonts w:ascii="Century Gothic" w:hAnsi="Century Gothic" w:cs="Arial"/>
                      <w:color w:val="FFFFFF"/>
                    </w:rPr>
                  </w:pPr>
                </w:p>
              </w:txbxContent>
            </v:textbox>
          </v:shape>
          <w10:wrap anchorx="margin"/>
        </v:group>
      </w:pict>
    </w:r>
    <w:r>
      <w:rPr>
        <w:noProof/>
      </w:rPr>
      <w:pict w14:anchorId="53B23ED4">
        <v:group id="Group 3" style="position:absolute;margin-left:-13.25pt;margin-top:742.5pt;width:608.9pt;height:114pt;z-index:-4;mso-position-horizontal-relative:margin;mso-width-relative:margin;mso-height-relative:margin" coordsize="77327,14477" coordorigin="23" o:spid="_x0000_s1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">
          <v:shape id="Picture 10" style="position:absolute;left:23;width:77328;height:12877;visibility:visibl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">
            <v:imagedata o:title="" r:id="rId1"/>
          </v:shape>
          <v:shape id="_x0000_s1043" style="position:absolute;left:2602;top:7597;width:72980;height:6880;visibility:visible"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style="mso-next-textbox:#_x0000_s1043">
              <w:txbxContent>
                <w:tbl>
                  <w:tblPr>
                    <w:tblW w:w="15300" w:type="dxa"/>
                    <w:tblInd w:w="-147" w:type="dxa"/>
                    <w:tblLook w:val="04A0" w:firstRow="1" w:lastRow="0" w:firstColumn="1" w:lastColumn="0" w:noHBand="0" w:noVBand="1"/>
                  </w:tblPr>
                  <w:tblGrid>
                    <w:gridCol w:w="9786"/>
                    <w:gridCol w:w="1838"/>
                    <w:gridCol w:w="1838"/>
                    <w:gridCol w:w="1838"/>
                  </w:tblGrid>
                  <w:tr w:rsidR="00742EB8" w14:paraId="24653A4E" w14:textId="77777777">
                    <w:tc>
                      <w:tcPr>
                        <w:tcW w:w="9786" w:type="dxa"/>
                        <w:shd w:val="clear" w:color="auto" w:fill="auto"/>
                      </w:tcPr>
                      <w:p w:rsidRPr="008663CC" w:rsidR="00742EB8" w:rsidP="002115D0" w:rsidRDefault="00742EB8" w14:paraId="24CE5B85" w14:textId="77777777">
                        <w:pPr>
                          <w:spacing w:before="120"/>
                          <w:ind w:left="425"/>
                          <w:rPr>
                            <w:rStyle w:val="PageNumber"/>
                            <w:rFonts w:cs="Arial"/>
                            <w:color w:val="FFFFFF"/>
                            <w:sz w:val="16"/>
                            <w:szCs w:val="16"/>
                          </w:rPr>
                        </w:pPr>
                        <w:r w:rsidRPr="008663CC">
                          <w:rPr>
                            <w:rStyle w:val="PageNumber"/>
                            <w:rFonts w:cs="Arial"/>
                            <w:color w:val="FFFFFF"/>
                            <w:sz w:val="16"/>
                            <w:szCs w:val="16"/>
                          </w:rPr>
                          <w:t>OUR MISSION: To serve and protect</w:t>
                        </w:r>
                      </w:p>
                      <w:p w:rsidRPr="008663CC" w:rsidR="00742EB8" w:rsidRDefault="00742EB8" w14:paraId="1B99C720" w14:textId="77777777">
                        <w:pPr>
                          <w:ind w:left="425"/>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1838" w:type="dxa"/>
                        <w:shd w:val="clear" w:color="auto" w:fill="auto"/>
                      </w:tcPr>
                      <w:p w:rsidR="00742EB8" w:rsidP="002115D0" w:rsidRDefault="00742EB8" w14:paraId="7578C6E0" w14:textId="77777777">
                        <w:pPr>
                          <w:spacing w:before="120"/>
                          <w:ind w:left="318" w:right="255"/>
                          <w:rPr>
                            <w:rStyle w:val="PageNumber"/>
                            <w:rFonts w:cs="Arial"/>
                            <w:sz w:val="16"/>
                            <w:szCs w:val="16"/>
                          </w:rPr>
                        </w:pPr>
                        <w:r w:rsidRPr="002115D0">
                          <w:rPr>
                            <w:rStyle w:val="PageNumber"/>
                            <w:rFonts w:cs="Arial"/>
                            <w:color w:val="FFFFFF"/>
                            <w:sz w:val="16"/>
                            <w:szCs w:val="16"/>
                          </w:rPr>
                          <w:t xml:space="preserve">Page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PAGE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1</w:t>
                        </w:r>
                        <w:r w:rsidRPr="002115D0">
                          <w:rPr>
                            <w:rStyle w:val="PageNumber"/>
                            <w:rFonts w:cs="Arial"/>
                            <w:color w:val="FFFFFF"/>
                            <w:sz w:val="16"/>
                            <w:szCs w:val="16"/>
                          </w:rPr>
                          <w:fldChar w:fldCharType="end"/>
                        </w:r>
                        <w:r w:rsidRPr="002115D0">
                          <w:rPr>
                            <w:rStyle w:val="PageNumber"/>
                            <w:rFonts w:cs="Arial"/>
                            <w:color w:val="FFFFFF"/>
                            <w:sz w:val="16"/>
                            <w:szCs w:val="16"/>
                          </w:rPr>
                          <w:t xml:space="preserve"> of </w:t>
                        </w:r>
                        <w:r w:rsidRPr="002115D0">
                          <w:rPr>
                            <w:rStyle w:val="PageNumber"/>
                            <w:rFonts w:cs="Arial"/>
                            <w:color w:val="FFFFFF"/>
                            <w:sz w:val="16"/>
                            <w:szCs w:val="16"/>
                          </w:rPr>
                          <w:fldChar w:fldCharType="begin"/>
                        </w:r>
                        <w:r w:rsidRPr="002115D0">
                          <w:rPr>
                            <w:rStyle w:val="PageNumber"/>
                            <w:rFonts w:cs="Arial"/>
                            <w:color w:val="FFFFFF"/>
                            <w:sz w:val="16"/>
                            <w:szCs w:val="16"/>
                          </w:rPr>
                          <w:instrText xml:space="preserve"> NUMPAGES  \* Arabic  \* MERGEFORMAT </w:instrText>
                        </w:r>
                        <w:r w:rsidRPr="002115D0">
                          <w:rPr>
                            <w:rStyle w:val="PageNumber"/>
                            <w:rFonts w:cs="Arial"/>
                            <w:color w:val="FFFFFF"/>
                            <w:sz w:val="16"/>
                            <w:szCs w:val="16"/>
                          </w:rPr>
                          <w:fldChar w:fldCharType="separate"/>
                        </w:r>
                        <w:r w:rsidRPr="002115D0">
                          <w:rPr>
                            <w:rStyle w:val="PageNumber"/>
                            <w:rFonts w:cs="Arial"/>
                            <w:noProof/>
                            <w:color w:val="FFFFFF"/>
                            <w:sz w:val="16"/>
                            <w:szCs w:val="16"/>
                          </w:rPr>
                          <w:t>4</w:t>
                        </w:r>
                        <w:r w:rsidRPr="002115D0">
                          <w:rPr>
                            <w:rStyle w:val="PageNumber"/>
                            <w:rFonts w:cs="Arial"/>
                            <w:color w:val="FFFFFF"/>
                            <w:sz w:val="16"/>
                            <w:szCs w:val="16"/>
                          </w:rPr>
                          <w:fldChar w:fldCharType="end"/>
                        </w:r>
                      </w:p>
                      <w:p w:rsidRPr="00E12F9A" w:rsidR="00742EB8" w:rsidRDefault="00742EB8" w14:paraId="35727EAE" w14:textId="77777777">
                        <w:pPr>
                          <w:ind w:left="318" w:right="255"/>
                          <w:rPr>
                            <w:rFonts w:ascii="Century Gothic" w:hAnsi="Century Gothic" w:cs="Arial"/>
                          </w:rPr>
                        </w:pPr>
                        <w:r w:rsidRPr="002115D0">
                          <w:rPr>
                            <w:rStyle w:val="PageNumber"/>
                            <w:rFonts w:cs="Arial"/>
                            <w:color w:val="FFFFFF"/>
                            <w:sz w:val="16"/>
                            <w:szCs w:val="16"/>
                          </w:rPr>
                          <w:t xml:space="preserve"> </w:t>
                        </w:r>
                      </w:p>
                    </w:tc>
                    <w:tc>
                      <w:tcPr>
                        <w:tcW w:w="1838" w:type="dxa"/>
                        <w:shd w:val="clear" w:color="auto" w:fill="auto"/>
                      </w:tcPr>
                      <w:p w:rsidRPr="00E12F9A" w:rsidR="00742EB8" w:rsidRDefault="00742EB8" w14:paraId="0472A411" w14:textId="77777777">
                        <w:pPr>
                          <w:ind w:left="426" w:right="255"/>
                          <w:rPr>
                            <w:rFonts w:ascii="Century Gothic" w:hAnsi="Century Gothic" w:cs="Arial"/>
                          </w:rPr>
                        </w:pPr>
                        <w:r w:rsidRPr="00E12F9A">
                          <w:rPr>
                            <w:rStyle w:val="PageNumber"/>
                            <w:rFonts w:cs="Arial"/>
                            <w:sz w:val="16"/>
                            <w:szCs w:val="16"/>
                          </w:rPr>
                          <w:t xml:space="preserve">PAGE </w:t>
                        </w:r>
                        <w:r w:rsidRPr="00E12F9A">
                          <w:rPr>
                            <w:rStyle w:val="PageNumber"/>
                            <w:rFonts w:cs="Arial"/>
                            <w:sz w:val="16"/>
                            <w:szCs w:val="16"/>
                          </w:rPr>
                          <w:fldChar w:fldCharType="begin"/>
                        </w:r>
                        <w:r w:rsidRPr="00E12F9A">
                          <w:rPr>
                            <w:rStyle w:val="PageNumber"/>
                            <w:rFonts w:cs="Arial"/>
                            <w:sz w:val="16"/>
                            <w:szCs w:val="16"/>
                          </w:rPr>
                          <w:instrText xml:space="preserve"> PAGE  \* Arabic  \* MERGEFORMAT </w:instrText>
                        </w:r>
                        <w:r w:rsidRPr="00E12F9A">
                          <w:rPr>
                            <w:rStyle w:val="PageNumber"/>
                            <w:rFonts w:cs="Arial"/>
                            <w:sz w:val="16"/>
                            <w:szCs w:val="16"/>
                          </w:rPr>
                          <w:fldChar w:fldCharType="separate"/>
                        </w:r>
                        <w:r>
                          <w:rPr>
                            <w:rStyle w:val="PageNumber"/>
                            <w:rFonts w:cs="Arial"/>
                            <w:noProof/>
                            <w:sz w:val="16"/>
                            <w:szCs w:val="16"/>
                          </w:rPr>
                          <w:t>1</w:t>
                        </w:r>
                        <w:r w:rsidRPr="00E12F9A">
                          <w:rPr>
                            <w:rStyle w:val="PageNumber"/>
                            <w:rFonts w:cs="Arial"/>
                            <w:sz w:val="16"/>
                            <w:szCs w:val="16"/>
                          </w:rPr>
                          <w:fldChar w:fldCharType="end"/>
                        </w:r>
                        <w:r w:rsidRPr="00E12F9A">
                          <w:rPr>
                            <w:rStyle w:val="PageNumber"/>
                            <w:rFonts w:cs="Arial"/>
                            <w:sz w:val="16"/>
                            <w:szCs w:val="16"/>
                          </w:rPr>
                          <w:t xml:space="preserve"> OF </w:t>
                        </w:r>
                        <w:r w:rsidRPr="00E12F9A">
                          <w:rPr>
                            <w:rStyle w:val="PageNumber"/>
                            <w:rFonts w:cs="Arial"/>
                            <w:sz w:val="16"/>
                            <w:szCs w:val="16"/>
                          </w:rPr>
                          <w:fldChar w:fldCharType="begin"/>
                        </w:r>
                        <w:r w:rsidRPr="00E12F9A">
                          <w:rPr>
                            <w:rStyle w:val="PageNumber"/>
                            <w:rFonts w:cs="Arial"/>
                            <w:sz w:val="16"/>
                            <w:szCs w:val="16"/>
                          </w:rPr>
                          <w:instrText xml:space="preserve"> NUMPAGES  \* Arabic  \* MERGEFORMAT </w:instrText>
                        </w:r>
                        <w:r w:rsidRPr="00E12F9A">
                          <w:rPr>
                            <w:rStyle w:val="PageNumber"/>
                            <w:rFonts w:cs="Arial"/>
                            <w:sz w:val="16"/>
                            <w:szCs w:val="16"/>
                          </w:rPr>
                          <w:fldChar w:fldCharType="separate"/>
                        </w:r>
                        <w:r>
                          <w:rPr>
                            <w:rStyle w:val="PageNumber"/>
                            <w:rFonts w:cs="Arial"/>
                            <w:noProof/>
                            <w:sz w:val="16"/>
                            <w:szCs w:val="16"/>
                          </w:rPr>
                          <w:t>4</w:t>
                        </w:r>
                        <w:r w:rsidRPr="00E12F9A">
                          <w:rPr>
                            <w:rStyle w:val="PageNumber"/>
                            <w:rFonts w:cs="Arial"/>
                            <w:sz w:val="16"/>
                            <w:szCs w:val="16"/>
                          </w:rPr>
                          <w:fldChar w:fldCharType="end"/>
                        </w:r>
                      </w:p>
                    </w:tc>
                    <w:tc>
                      <w:tcPr>
                        <w:tcW w:w="1838" w:type="dxa"/>
                        <w:shd w:val="clear" w:color="auto" w:fill="auto"/>
                      </w:tcPr>
                      <w:p w:rsidRPr="008663CC" w:rsidR="00742EB8" w:rsidRDefault="00742EB8" w14:paraId="3D0CE543" w14:textId="77777777">
                        <w:pPr>
                          <w:ind w:left="426"/>
                          <w:rPr>
                            <w:rFonts w:ascii="Century Gothic" w:hAnsi="Century Gothic" w:cs="Arial"/>
                            <w:color w:val="FFFFFF"/>
                          </w:rPr>
                        </w:pPr>
                        <w:r w:rsidRPr="008663CC">
                          <w:rPr>
                            <w:rStyle w:val="PageNumber"/>
                            <w:rFonts w:cs="Arial"/>
                            <w:color w:val="FFFFFF"/>
                          </w:rPr>
                          <w:t xml:space="preserve">PAGE </w:t>
                        </w:r>
                        <w:r w:rsidRPr="008663CC">
                          <w:rPr>
                            <w:rStyle w:val="PageNumber"/>
                            <w:rFonts w:cs="Arial"/>
                            <w:color w:val="FFFFFF"/>
                          </w:rPr>
                          <w:fldChar w:fldCharType="begin"/>
                        </w:r>
                        <w:r w:rsidRPr="008663CC">
                          <w:rPr>
                            <w:rStyle w:val="PageNumber"/>
                            <w:rFonts w:cs="Arial"/>
                            <w:color w:val="FFFFFF"/>
                          </w:rPr>
                          <w:instrText xml:space="preserve"> PAGE  \* Arabic  \* MERGEFORMAT </w:instrText>
                        </w:r>
                        <w:r w:rsidRPr="008663CC">
                          <w:rPr>
                            <w:rStyle w:val="PageNumber"/>
                            <w:rFonts w:cs="Arial"/>
                            <w:color w:val="FFFFFF"/>
                          </w:rPr>
                          <w:fldChar w:fldCharType="separate"/>
                        </w:r>
                        <w:r>
                          <w:rPr>
                            <w:rStyle w:val="PageNumber"/>
                            <w:rFonts w:cs="Arial"/>
                            <w:noProof/>
                            <w:color w:val="FFFFFF"/>
                          </w:rPr>
                          <w:t>1</w:t>
                        </w:r>
                        <w:r w:rsidRPr="008663CC">
                          <w:rPr>
                            <w:rStyle w:val="PageNumber"/>
                            <w:rFonts w:cs="Arial"/>
                            <w:color w:val="FFFFFF"/>
                          </w:rPr>
                          <w:fldChar w:fldCharType="end"/>
                        </w:r>
                        <w:r w:rsidRPr="008663CC">
                          <w:rPr>
                            <w:rStyle w:val="PageNumber"/>
                            <w:rFonts w:cs="Arial"/>
                            <w:color w:val="FFFFFF"/>
                          </w:rPr>
                          <w:t xml:space="preserve"> OF </w:t>
                        </w:r>
                        <w:r w:rsidRPr="008663CC">
                          <w:rPr>
                            <w:rStyle w:val="PageNumber"/>
                            <w:rFonts w:cs="Arial"/>
                            <w:color w:val="FFFFFF"/>
                          </w:rPr>
                          <w:fldChar w:fldCharType="begin"/>
                        </w:r>
                        <w:r w:rsidRPr="008663CC">
                          <w:rPr>
                            <w:rStyle w:val="PageNumber"/>
                            <w:rFonts w:cs="Arial"/>
                            <w:color w:val="FFFFFF"/>
                          </w:rPr>
                          <w:instrText xml:space="preserve"> NUMPAGES  \* Arabic  \* MERGEFORMAT </w:instrText>
                        </w:r>
                        <w:r w:rsidRPr="008663CC">
                          <w:rPr>
                            <w:rStyle w:val="PageNumber"/>
                            <w:rFonts w:cs="Arial"/>
                            <w:color w:val="FFFFFF"/>
                          </w:rPr>
                          <w:fldChar w:fldCharType="separate"/>
                        </w:r>
                        <w:r>
                          <w:rPr>
                            <w:rStyle w:val="PageNumber"/>
                            <w:rFonts w:cs="Arial"/>
                            <w:noProof/>
                            <w:color w:val="FFFFFF"/>
                          </w:rPr>
                          <w:t>4</w:t>
                        </w:r>
                        <w:r w:rsidRPr="008663CC">
                          <w:rPr>
                            <w:rStyle w:val="PageNumber"/>
                            <w:rFonts w:cs="Arial"/>
                            <w:color w:val="FFFFFF"/>
                          </w:rPr>
                          <w:fldChar w:fldCharType="end"/>
                        </w:r>
                      </w:p>
                      <w:p w:rsidRPr="008663CC" w:rsidR="00742EB8" w:rsidRDefault="00742EB8" w14:paraId="32C400F3" w14:textId="77777777">
                        <w:pPr>
                          <w:ind w:left="426"/>
                          <w:rPr>
                            <w:rFonts w:ascii="Century Gothic" w:hAnsi="Century Gothic" w:cs="Arial"/>
                            <w:color w:val="FFFFFF"/>
                          </w:rPr>
                        </w:pPr>
                      </w:p>
                    </w:tc>
                  </w:tr>
                </w:tbl>
                <w:p w:rsidRPr="004D7D6A" w:rsidR="00742EB8" w:rsidP="00742EB8" w:rsidRDefault="00742EB8" w14:paraId="5A7A7583" w14:textId="77777777">
                  <w:pPr>
                    <w:ind w:left="426"/>
                    <w:rPr>
                      <w:rFonts w:ascii="Century Gothic" w:hAnsi="Century Gothic" w:cs="Arial"/>
                      <w:color w:val="FFFFFF"/>
                    </w:rPr>
                  </w:pPr>
                </w:p>
                <w:p w:rsidRPr="00FC36BC" w:rsidR="00742EB8" w:rsidP="00742EB8" w:rsidRDefault="00742EB8" w14:paraId="26FAFEC1" w14:textId="77777777">
                  <w:pPr>
                    <w:ind w:left="426"/>
                    <w:rPr>
                      <w:rFonts w:ascii="Century Gothic" w:hAnsi="Century Gothic" w:cs="Arial"/>
                      <w:color w:val="FFFFFF"/>
                    </w:rPr>
                  </w:pPr>
                </w:p>
                <w:p w:rsidRPr="00ED74BC" w:rsidR="00742EB8" w:rsidP="00742EB8" w:rsidRDefault="00742EB8" w14:paraId="060BF5A1" w14:textId="77777777">
                  <w:pPr>
                    <w:rPr>
                      <w:rFonts w:ascii="Century Gothic" w:hAnsi="Century Gothic" w:cs="Arial"/>
                      <w:color w:val="FFFFFF"/>
                    </w:rPr>
                  </w:pPr>
                </w:p>
                <w:p w:rsidRPr="00765397" w:rsidR="00742EB8" w:rsidP="00742EB8" w:rsidRDefault="00742EB8" w14:paraId="13DAC7DB" w14:textId="77777777">
                  <w:pPr>
                    <w:rPr>
                      <w:rFonts w:ascii="Century Gothic" w:hAnsi="Century Gothic" w:cs="Arial"/>
                      <w:color w:val="FFFFFF"/>
                    </w:rPr>
                  </w:pPr>
                </w:p>
                <w:p w:rsidRPr="00676A70" w:rsidR="00742EB8" w:rsidP="00742EB8" w:rsidRDefault="00742EB8" w14:paraId="4B31D009" w14:textId="77777777">
                  <w:pPr>
                    <w:rPr>
                      <w:rFonts w:ascii="Century Gothic" w:hAnsi="Century Gothic" w:cs="Arial"/>
                      <w:color w:val="FFFFFF"/>
                    </w:rPr>
                  </w:pPr>
                </w:p>
                <w:p w:rsidRPr="00676A70" w:rsidR="00742EB8" w:rsidP="00742EB8" w:rsidRDefault="00742EB8" w14:paraId="5106BAF1" w14:textId="77777777">
                  <w:pPr>
                    <w:rPr>
                      <w:rFonts w:ascii="Century Gothic" w:hAnsi="Century Gothic" w:cs="Arial"/>
                      <w:color w:val="FFFFFF"/>
                    </w:rPr>
                  </w:pPr>
                </w:p>
              </w:txbxContent>
            </v:textbox>
          </v:shape>
          <w10:wrap anchorx="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EB9" w:rsidP="007332FF" w:rsidRDefault="006D3EB9" w14:paraId="01EAED60" w14:textId="77777777">
      <w:r>
        <w:separator/>
      </w:r>
    </w:p>
  </w:footnote>
  <w:footnote w:type="continuationSeparator" w:id="0">
    <w:p w:rsidR="006D3EB9" w:rsidP="007332FF" w:rsidRDefault="006D3EB9" w14:paraId="3F85772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2F1" w:rsidRDefault="00F032F1" w14:paraId="7CEAAD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00" w:rsidP="00AD7DB9" w:rsidRDefault="00000000" w14:paraId="20A3CF39" w14:textId="77777777">
    <w:pPr>
      <w:pStyle w:val="Header"/>
      <w:tabs>
        <w:tab w:val="clear" w:pos="9638"/>
        <w:tab w:val="right" w:pos="10318"/>
      </w:tabs>
    </w:pPr>
    <w:r>
      <w:rPr>
        <w:noProof/>
      </w:rPr>
      <w:pict w14:anchorId="0067020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9" style="position:absolute;margin-left:373.5pt;margin-top:-49.5pt;width:221.05pt;height:158.65pt;z-index:-6;visibility:visible;mso-position-horizontal-relative:page" o:spid="_x0000_s1034" type="#_x0000_t75">
          <v:imagedata o:title="" r:id="rId1"/>
          <w10:wrap anchorx="page"/>
        </v:shape>
      </w:pict>
    </w:r>
    <w:r w:rsidR="009F3923">
      <w:t>OC Spray and ASR Weapons Approvals</w:t>
    </w:r>
  </w:p>
  <w:p w:rsidRPr="009F3923" w:rsidR="009F3923" w:rsidP="009F3923" w:rsidRDefault="009F3923" w14:paraId="475190F4" w14:textId="77777777">
    <w:r>
      <w:t xml:space="preserve">Fact </w:t>
    </w:r>
    <w:r w:rsidR="00C84CAA">
      <w:t>Sheet for Disposal</w:t>
    </w:r>
    <w:r w:rsidR="004164B8">
      <w:t xml:space="preserve"> Provider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34A" w:rsidR="00742EB8" w:rsidP="00742EB8" w:rsidRDefault="00000000" w14:paraId="65AC9416" w14:textId="77777777">
    <w:pPr>
      <w:ind w:right="337"/>
      <w:jc w:val="right"/>
      <w:rPr>
        <w:i/>
        <w:iCs/>
        <w:sz w:val="12"/>
      </w:rPr>
    </w:pPr>
    <w:r>
      <w:rPr>
        <w:noProof/>
      </w:rPr>
      <w:pict w14:anchorId="0021B19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0;text-align:left;margin-left:2.05pt;margin-top:-4.85pt;width:519.3pt;height:95.4pt;z-index:-5;visibility:visible;mso-position-horizontal-relative:margin" o:spid="_x0000_s1040" type="#_x0000_t75">
          <v:imagedata o:title="" r:id="rId1"/>
          <w10:wrap anchorx="margin"/>
        </v:shape>
      </w:pict>
    </w:r>
    <w:r w:rsidRPr="0021634A" w:rsidR="00742EB8">
      <w:rPr>
        <w:i/>
        <w:iCs/>
        <w:color w:val="FFFFFF"/>
        <w:sz w:val="16"/>
        <w:szCs w:val="28"/>
      </w:rPr>
      <w:t>Ver</w:t>
    </w:r>
    <w:r w:rsidRPr="0021634A" w:rsidR="00742EB8">
      <w:rPr>
        <w:i/>
        <w:iCs/>
        <w:color w:val="FFFFFF"/>
        <w:spacing w:val="-6"/>
        <w:sz w:val="16"/>
        <w:szCs w:val="28"/>
      </w:rPr>
      <w:t xml:space="preserve"> </w:t>
    </w:r>
    <w:r w:rsidR="00742EB8">
      <w:rPr>
        <w:i/>
        <w:iCs/>
        <w:color w:val="FFFFFF"/>
        <w:spacing w:val="-6"/>
        <w:sz w:val="16"/>
        <w:szCs w:val="28"/>
      </w:rPr>
      <w:t>1</w:t>
    </w:r>
    <w:r w:rsidRPr="0021634A" w:rsidR="00742EB8">
      <w:rPr>
        <w:i/>
        <w:iCs/>
        <w:color w:val="FFFFFF"/>
        <w:sz w:val="16"/>
        <w:szCs w:val="28"/>
      </w:rPr>
      <w:t>.0</w:t>
    </w:r>
    <w:r w:rsidRPr="0021634A" w:rsidR="00742EB8">
      <w:rPr>
        <w:i/>
        <w:iCs/>
        <w:color w:val="FFFFFF"/>
        <w:spacing w:val="-3"/>
        <w:sz w:val="16"/>
        <w:szCs w:val="28"/>
      </w:rPr>
      <w:t>/</w:t>
    </w:r>
    <w:r w:rsidRPr="0021634A" w:rsidR="00742EB8">
      <w:rPr>
        <w:i/>
        <w:iCs/>
        <w:color w:val="FFFFFF"/>
        <w:sz w:val="16"/>
        <w:szCs w:val="28"/>
      </w:rPr>
      <w:t>Revised</w:t>
    </w:r>
    <w:r w:rsidRPr="0021634A" w:rsidR="00742EB8">
      <w:rPr>
        <w:i/>
        <w:iCs/>
        <w:color w:val="FFFFFF"/>
        <w:spacing w:val="-3"/>
        <w:sz w:val="16"/>
        <w:szCs w:val="28"/>
      </w:rPr>
      <w:t xml:space="preserve"> 0</w:t>
    </w:r>
    <w:r w:rsidR="00742EB8">
      <w:rPr>
        <w:i/>
        <w:iCs/>
        <w:color w:val="FFFFFF"/>
        <w:spacing w:val="-3"/>
        <w:sz w:val="16"/>
        <w:szCs w:val="28"/>
      </w:rPr>
      <w:t>5</w:t>
    </w:r>
    <w:r w:rsidRPr="0021634A" w:rsidR="00742EB8">
      <w:rPr>
        <w:i/>
        <w:iCs/>
        <w:color w:val="FFFFFF"/>
        <w:spacing w:val="-3"/>
        <w:sz w:val="16"/>
        <w:szCs w:val="28"/>
      </w:rPr>
      <w:t>/24</w:t>
    </w:r>
  </w:p>
  <w:p w:rsidR="00742EB8" w:rsidP="00742EB8" w:rsidRDefault="00742EB8" w14:paraId="28BA0EEC" w14:textId="782D613F">
    <w:pPr>
      <w:spacing w:before="37" w:after="120"/>
      <w:ind w:left="4819" w:right="335" w:hanging="924"/>
      <w:jc w:val="right"/>
      <w:rPr>
        <w:color w:val="FFFFFF"/>
        <w:spacing w:val="-12"/>
        <w:sz w:val="40"/>
      </w:rPr>
    </w:pPr>
    <w:r>
      <w:rPr>
        <w:color w:val="FFFFFF"/>
        <w:spacing w:val="-12"/>
        <w:sz w:val="40"/>
      </w:rPr>
      <w:t>OC Spray</w:t>
    </w:r>
    <w:r w:rsidR="00E20961">
      <w:rPr>
        <w:color w:val="FFFFFF"/>
        <w:spacing w:val="-12"/>
        <w:sz w:val="40"/>
      </w:rPr>
      <w:t xml:space="preserve"> - </w:t>
    </w:r>
    <w:r>
      <w:rPr>
        <w:color w:val="FFFFFF"/>
        <w:spacing w:val="-12"/>
        <w:sz w:val="40"/>
      </w:rPr>
      <w:t>Disposal Facility Employees</w:t>
    </w:r>
    <w:r w:rsidR="00E20961">
      <w:rPr>
        <w:color w:val="FFFFFF"/>
        <w:spacing w:val="-12"/>
        <w:sz w:val="40"/>
      </w:rPr>
      <w:t xml:space="preserve"> Information sheet</w:t>
    </w:r>
  </w:p>
  <w:p w:rsidRPr="00742EB8" w:rsidR="00742EB8" w:rsidP="00742EB8" w:rsidRDefault="00742EB8" w14:paraId="04DB420A" w14:textId="77777777">
    <w:pPr>
      <w:spacing w:before="37" w:after="120"/>
      <w:ind w:left="4819" w:right="335" w:hanging="924"/>
      <w:jc w:val="right"/>
      <w:rPr>
        <w:color w:val="FFFFFF"/>
        <w:spacing w:val="-14"/>
        <w:sz w:val="40"/>
      </w:rPr>
    </w:pPr>
    <w:r>
      <w:rPr>
        <w:i/>
        <w:color w:val="FFFFFF"/>
        <w:spacing w:val="-2"/>
        <w:sz w:val="20"/>
      </w:rPr>
      <w:t>Northern</w:t>
    </w:r>
    <w:r>
      <w:rPr>
        <w:i/>
        <w:color w:val="FFFFFF"/>
        <w:spacing w:val="-4"/>
        <w:sz w:val="20"/>
      </w:rPr>
      <w:t xml:space="preserve"> </w:t>
    </w:r>
    <w:r>
      <w:rPr>
        <w:i/>
        <w:color w:val="FFFFFF"/>
        <w:spacing w:val="-2"/>
        <w:sz w:val="20"/>
      </w:rPr>
      <w:t>Territory Weapons Control</w:t>
    </w:r>
    <w:r>
      <w:rPr>
        <w:i/>
        <w:color w:val="FFFFFF"/>
        <w:spacing w:val="-3"/>
        <w:sz w:val="20"/>
      </w:rPr>
      <w:t xml:space="preserve"> </w:t>
    </w:r>
    <w:r>
      <w:rPr>
        <w:i/>
        <w:color w:val="FFFFFF"/>
        <w:spacing w:val="-2"/>
        <w:sz w:val="20"/>
      </w:rPr>
      <w:t>Act</w:t>
    </w:r>
    <w:r>
      <w:rPr>
        <w:i/>
        <w:color w:val="FFFFFF"/>
        <w:spacing w:val="2"/>
        <w:sz w:val="20"/>
      </w:rPr>
      <w:t xml:space="preserve"> 200</w:t>
    </w:r>
    <w:r>
      <w:rPr>
        <w:i/>
        <w:color w:val="FFFFFF"/>
        <w:spacing w:val="-4"/>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A13"/>
    <w:multiLevelType w:val="hybridMultilevel"/>
    <w:tmpl w:val="FC42FF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BE59E9"/>
    <w:multiLevelType w:val="hybridMultilevel"/>
    <w:tmpl w:val="0B6CA254"/>
    <w:lvl w:ilvl="0" w:tplc="75361D58">
      <w:numFmt w:val="bullet"/>
      <w:lvlText w:val=""/>
      <w:lvlJc w:val="left"/>
      <w:pPr>
        <w:ind w:left="720" w:hanging="360"/>
      </w:pPr>
      <w:rPr>
        <w:rFonts w:hint="default" w:ascii="Symbol" w:hAnsi="Symbol" w:eastAsia="Calibri"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hint="default" w:ascii="Symbol" w:hAnsi="Symbol"/>
        <w:color w:val="auto"/>
      </w:rPr>
    </w:lvl>
    <w:lvl w:ilvl="1">
      <w:start w:val="1"/>
      <w:numFmt w:val="bullet"/>
      <w:pStyle w:val="ListBullet2"/>
      <w:lvlText w:val="o"/>
      <w:lvlJc w:val="left"/>
      <w:pPr>
        <w:ind w:left="714" w:hanging="357"/>
      </w:pPr>
      <w:rPr>
        <w:rFonts w:hint="default" w:ascii="Courier New" w:hAnsi="Courier New"/>
      </w:rPr>
    </w:lvl>
    <w:lvl w:ilvl="2">
      <w:start w:val="1"/>
      <w:numFmt w:val="bullet"/>
      <w:pStyle w:val="ListBullet3"/>
      <w:lvlText w:val=""/>
      <w:lvlJc w:val="left"/>
      <w:pPr>
        <w:ind w:left="1071" w:hanging="357"/>
      </w:pPr>
      <w:rPr>
        <w:rFonts w:hint="default" w:ascii="Wingdings" w:hAnsi="Wingdings"/>
      </w:rPr>
    </w:lvl>
    <w:lvl w:ilvl="3">
      <w:start w:val="1"/>
      <w:numFmt w:val="bullet"/>
      <w:pStyle w:val="ListBullet4"/>
      <w:lvlText w:val=""/>
      <w:lvlJc w:val="left"/>
      <w:pPr>
        <w:ind w:left="1428" w:hanging="357"/>
      </w:pPr>
      <w:rPr>
        <w:rFonts w:hint="default" w:ascii="Symbol" w:hAnsi="Symbol"/>
      </w:rPr>
    </w:lvl>
    <w:lvl w:ilvl="4">
      <w:start w:val="1"/>
      <w:numFmt w:val="bullet"/>
      <w:pStyle w:val="ListBullet5"/>
      <w:lvlText w:val="o"/>
      <w:lvlJc w:val="left"/>
      <w:pPr>
        <w:ind w:left="1785" w:hanging="357"/>
      </w:pPr>
      <w:rPr>
        <w:rFonts w:hint="default" w:ascii="Courier New" w:hAnsi="Courier New"/>
      </w:rPr>
    </w:lvl>
    <w:lvl w:ilvl="5">
      <w:start w:val="1"/>
      <w:numFmt w:val="bullet"/>
      <w:lvlText w:val=""/>
      <w:lvlJc w:val="left"/>
      <w:pPr>
        <w:ind w:left="2142" w:hanging="357"/>
      </w:pPr>
      <w:rPr>
        <w:rFonts w:hint="default" w:ascii="Wingdings" w:hAnsi="Wingdings"/>
      </w:rPr>
    </w:lvl>
    <w:lvl w:ilvl="6">
      <w:start w:val="1"/>
      <w:numFmt w:val="bullet"/>
      <w:lvlText w:val=""/>
      <w:lvlJc w:val="left"/>
      <w:pPr>
        <w:ind w:left="2499" w:hanging="357"/>
      </w:pPr>
      <w:rPr>
        <w:rFonts w:hint="default" w:ascii="Symbol" w:hAnsi="Symbol"/>
      </w:rPr>
    </w:lvl>
    <w:lvl w:ilvl="7">
      <w:start w:val="1"/>
      <w:numFmt w:val="bullet"/>
      <w:lvlText w:val="o"/>
      <w:lvlJc w:val="left"/>
      <w:pPr>
        <w:ind w:left="2856" w:hanging="357"/>
      </w:pPr>
      <w:rPr>
        <w:rFonts w:hint="default" w:ascii="Courier New" w:hAnsi="Courier New" w:cs="Courier New"/>
      </w:rPr>
    </w:lvl>
    <w:lvl w:ilvl="8">
      <w:start w:val="1"/>
      <w:numFmt w:val="bullet"/>
      <w:lvlText w:val=""/>
      <w:lvlJc w:val="left"/>
      <w:pPr>
        <w:ind w:left="3213" w:hanging="357"/>
      </w:pPr>
      <w:rPr>
        <w:rFonts w:hint="default" w:ascii="Wingdings" w:hAnsi="Wingdings"/>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hint="default" w:ascii="Symbol" w:hAnsi="Symbol"/>
        <w:color w:val="auto"/>
      </w:rPr>
    </w:lvl>
    <w:lvl w:ilvl="1">
      <w:start w:val="1"/>
      <w:numFmt w:val="bullet"/>
      <w:pStyle w:val="Tablebulletlistlevel2"/>
      <w:lvlText w:val="o"/>
      <w:lvlJc w:val="left"/>
      <w:pPr>
        <w:ind w:left="567" w:hanging="283"/>
      </w:pPr>
      <w:rPr>
        <w:rFonts w:hint="default" w:ascii="Courier New" w:hAnsi="Courier New"/>
      </w:rPr>
    </w:lvl>
    <w:lvl w:ilvl="2">
      <w:start w:val="1"/>
      <w:numFmt w:val="bullet"/>
      <w:pStyle w:val="Tablebulletlistlevel3"/>
      <w:lvlText w:val=""/>
      <w:lvlJc w:val="left"/>
      <w:pPr>
        <w:ind w:left="851" w:hanging="284"/>
      </w:pPr>
      <w:rPr>
        <w:rFonts w:hint="default" w:ascii="Wingdings" w:hAnsi="Wingdings"/>
        <w:color w:val="auto"/>
      </w:rPr>
    </w:lvl>
    <w:lvl w:ilvl="3">
      <w:start w:val="1"/>
      <w:numFmt w:val="bullet"/>
      <w:pStyle w:val="Tablebulletlistlevel4"/>
      <w:lvlText w:val=""/>
      <w:lvlJc w:val="left"/>
      <w:pPr>
        <w:ind w:left="1134" w:hanging="283"/>
      </w:pPr>
      <w:rPr>
        <w:rFonts w:hint="default" w:ascii="Wingdings" w:hAnsi="Wingdings"/>
        <w:color w:val="auto"/>
      </w:rPr>
    </w:lvl>
    <w:lvl w:ilvl="4">
      <w:start w:val="1"/>
      <w:numFmt w:val="bullet"/>
      <w:pStyle w:val="Tablebulletlistlevel5"/>
      <w:lvlText w:val=""/>
      <w:lvlJc w:val="left"/>
      <w:pPr>
        <w:ind w:left="1418" w:hanging="284"/>
      </w:pPr>
      <w:rPr>
        <w:rFonts w:hint="default" w:ascii="Symbol" w:hAnsi="Symbol"/>
        <w:color w:val="auto"/>
      </w:rPr>
    </w:lvl>
    <w:lvl w:ilvl="5">
      <w:start w:val="1"/>
      <w:numFmt w:val="bullet"/>
      <w:pStyle w:val="Tablebulletlistlevel6"/>
      <w:lvlText w:val=""/>
      <w:lvlJc w:val="left"/>
      <w:pPr>
        <w:ind w:left="1701" w:hanging="283"/>
      </w:pPr>
      <w:rPr>
        <w:rFonts w:hint="default" w:ascii="Symbol" w:hAnsi="Symbol"/>
        <w:color w:val="auto"/>
      </w:rPr>
    </w:lvl>
    <w:lvl w:ilvl="6">
      <w:start w:val="1"/>
      <w:numFmt w:val="bullet"/>
      <w:pStyle w:val="Tablebulletlistlevel7"/>
      <w:lvlText w:val="o"/>
      <w:lvlJc w:val="left"/>
      <w:pPr>
        <w:ind w:left="1985" w:hanging="284"/>
      </w:pPr>
      <w:rPr>
        <w:rFonts w:hint="default" w:ascii="Courier New" w:hAnsi="Courier New"/>
        <w:color w:val="auto"/>
      </w:rPr>
    </w:lvl>
    <w:lvl w:ilvl="7">
      <w:start w:val="1"/>
      <w:numFmt w:val="bullet"/>
      <w:pStyle w:val="Tablebulletlistlevel8"/>
      <w:lvlText w:val=""/>
      <w:lvlJc w:val="left"/>
      <w:pPr>
        <w:ind w:left="2268" w:hanging="283"/>
      </w:pPr>
      <w:rPr>
        <w:rFonts w:hint="default" w:ascii="Wingdings" w:hAnsi="Wingdings"/>
        <w:color w:val="auto"/>
      </w:rPr>
    </w:lvl>
    <w:lvl w:ilvl="8">
      <w:start w:val="1"/>
      <w:numFmt w:val="bullet"/>
      <w:pStyle w:val="Tablebulletlistlevel9"/>
      <w:lvlText w:val=""/>
      <w:lvlJc w:val="left"/>
      <w:pPr>
        <w:ind w:left="2552" w:hanging="284"/>
      </w:pPr>
      <w:rPr>
        <w:rFonts w:hint="default" w:ascii="Wingdings" w:hAnsi="Wingdings"/>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hint="default" w:ascii="Symbol" w:hAnsi="Symbol"/>
        <w:color w:val="auto"/>
        <w:sz w:val="22"/>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Wingdings" w:hAnsi="Wingdings"/>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color w:val="auto"/>
      </w:rPr>
    </w:lvl>
    <w:lvl w:ilvl="6">
      <w:start w:val="1"/>
      <w:numFmt w:val="bullet"/>
      <w:lvlText w:val="o"/>
      <w:lvlJc w:val="left"/>
      <w:pPr>
        <w:ind w:left="2520" w:hanging="360"/>
      </w:pPr>
      <w:rPr>
        <w:rFonts w:hint="default" w:ascii="Courier New" w:hAnsi="Courier New"/>
        <w:color w:val="auto"/>
      </w:rPr>
    </w:lvl>
    <w:lvl w:ilvl="7">
      <w:start w:val="1"/>
      <w:numFmt w:val="bullet"/>
      <w:lvlText w:val=""/>
      <w:lvlJc w:val="left"/>
      <w:pPr>
        <w:ind w:left="2880" w:hanging="360"/>
      </w:pPr>
      <w:rPr>
        <w:rFonts w:hint="default" w:ascii="Wingdings" w:hAnsi="Wingdings"/>
        <w:color w:val="auto"/>
      </w:rPr>
    </w:lvl>
    <w:lvl w:ilvl="8">
      <w:start w:val="1"/>
      <w:numFmt w:val="bullet"/>
      <w:lvlText w:val=""/>
      <w:lvlJc w:val="left"/>
      <w:pPr>
        <w:ind w:left="3240" w:hanging="360"/>
      </w:pPr>
      <w:rPr>
        <w:rFonts w:hint="default" w:ascii="Wingdings" w:hAnsi="Wingdings"/>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hint="default" w:ascii="Symbol" w:hAnsi="Symbol"/>
        <w:color w:val="auto"/>
        <w:sz w:val="22"/>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Wingdings" w:hAnsi="Wingdings"/>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color w:val="auto"/>
      </w:rPr>
    </w:lvl>
    <w:lvl w:ilvl="6">
      <w:start w:val="1"/>
      <w:numFmt w:val="bullet"/>
      <w:lvlText w:val="o"/>
      <w:lvlJc w:val="left"/>
      <w:pPr>
        <w:ind w:left="2520" w:hanging="360"/>
      </w:pPr>
      <w:rPr>
        <w:rFonts w:hint="default" w:ascii="Courier New" w:hAnsi="Courier New"/>
        <w:color w:val="auto"/>
      </w:rPr>
    </w:lvl>
    <w:lvl w:ilvl="7">
      <w:start w:val="1"/>
      <w:numFmt w:val="bullet"/>
      <w:lvlText w:val=""/>
      <w:lvlJc w:val="left"/>
      <w:pPr>
        <w:ind w:left="2880" w:hanging="360"/>
      </w:pPr>
      <w:rPr>
        <w:rFonts w:hint="default" w:ascii="Wingdings" w:hAnsi="Wingdings"/>
        <w:color w:val="auto"/>
      </w:rPr>
    </w:lvl>
    <w:lvl w:ilvl="8">
      <w:start w:val="1"/>
      <w:numFmt w:val="bullet"/>
      <w:lvlText w:val=""/>
      <w:lvlJc w:val="left"/>
      <w:pPr>
        <w:ind w:left="3240" w:hanging="360"/>
      </w:pPr>
      <w:rPr>
        <w:rFonts w:hint="default" w:ascii="Wingdings" w:hAnsi="Wingdings"/>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hint="default" w:ascii="Symbol" w:hAnsi="Symbol"/>
        <w:color w:val="auto"/>
        <w:sz w:val="22"/>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Wingdings" w:hAnsi="Wingdings"/>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color w:val="auto"/>
      </w:rPr>
    </w:lvl>
    <w:lvl w:ilvl="6">
      <w:start w:val="1"/>
      <w:numFmt w:val="bullet"/>
      <w:lvlText w:val="o"/>
      <w:lvlJc w:val="left"/>
      <w:pPr>
        <w:ind w:left="2520" w:hanging="360"/>
      </w:pPr>
      <w:rPr>
        <w:rFonts w:hint="default" w:ascii="Courier New" w:hAnsi="Courier New"/>
        <w:color w:val="auto"/>
      </w:rPr>
    </w:lvl>
    <w:lvl w:ilvl="7">
      <w:start w:val="1"/>
      <w:numFmt w:val="bullet"/>
      <w:lvlText w:val=""/>
      <w:lvlJc w:val="left"/>
      <w:pPr>
        <w:ind w:left="2880" w:hanging="360"/>
      </w:pPr>
      <w:rPr>
        <w:rFonts w:hint="default" w:ascii="Wingdings" w:hAnsi="Wingdings"/>
        <w:color w:val="auto"/>
      </w:rPr>
    </w:lvl>
    <w:lvl w:ilvl="8">
      <w:start w:val="1"/>
      <w:numFmt w:val="bullet"/>
      <w:lvlText w:val=""/>
      <w:lvlJc w:val="left"/>
      <w:pPr>
        <w:ind w:left="3240" w:hanging="360"/>
      </w:pPr>
      <w:rPr>
        <w:rFonts w:hint="default" w:ascii="Wingdings" w:hAnsi="Wingdings"/>
        <w:color w:val="auto"/>
      </w:rPr>
    </w:lvl>
  </w:abstractNum>
  <w:num w:numId="1" w16cid:durableId="235558027">
    <w:abstractNumId w:val="21"/>
  </w:num>
  <w:num w:numId="2" w16cid:durableId="677273234">
    <w:abstractNumId w:val="12"/>
  </w:num>
  <w:num w:numId="3" w16cid:durableId="1551845687">
    <w:abstractNumId w:val="35"/>
  </w:num>
  <w:num w:numId="4" w16cid:durableId="183135501">
    <w:abstractNumId w:val="24"/>
  </w:num>
  <w:num w:numId="5" w16cid:durableId="1636526049">
    <w:abstractNumId w:val="17"/>
  </w:num>
  <w:num w:numId="6" w16cid:durableId="1740781678">
    <w:abstractNumId w:val="8"/>
  </w:num>
  <w:num w:numId="7" w16cid:durableId="332031070">
    <w:abstractNumId w:val="26"/>
  </w:num>
  <w:num w:numId="8" w16cid:durableId="1174879208">
    <w:abstractNumId w:val="16"/>
  </w:num>
  <w:num w:numId="9" w16cid:durableId="1455253115">
    <w:abstractNumId w:val="14"/>
  </w:num>
  <w:num w:numId="10" w16cid:durableId="102879869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trackRevisions w:val="false"/>
  <w:doNotTrackMoves/>
  <w:defaultTabStop w:val="284"/>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5A8"/>
    <w:rsid w:val="00001DDF"/>
    <w:rsid w:val="0000322D"/>
    <w:rsid w:val="00007670"/>
    <w:rsid w:val="00010665"/>
    <w:rsid w:val="0002393A"/>
    <w:rsid w:val="00027DB8"/>
    <w:rsid w:val="00031A96"/>
    <w:rsid w:val="00040BF3"/>
    <w:rsid w:val="0004211C"/>
    <w:rsid w:val="000452D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659F"/>
    <w:rsid w:val="00117743"/>
    <w:rsid w:val="00117F5B"/>
    <w:rsid w:val="001200CC"/>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4A0"/>
    <w:rsid w:val="001D01C4"/>
    <w:rsid w:val="001D4F99"/>
    <w:rsid w:val="001D52B0"/>
    <w:rsid w:val="001D5A18"/>
    <w:rsid w:val="001D7CA4"/>
    <w:rsid w:val="001E057F"/>
    <w:rsid w:val="001E14EB"/>
    <w:rsid w:val="001F59E6"/>
    <w:rsid w:val="00203F1C"/>
    <w:rsid w:val="00206936"/>
    <w:rsid w:val="00206C6F"/>
    <w:rsid w:val="00206FBD"/>
    <w:rsid w:val="00207746"/>
    <w:rsid w:val="002115D0"/>
    <w:rsid w:val="00230031"/>
    <w:rsid w:val="00233DD0"/>
    <w:rsid w:val="00235C01"/>
    <w:rsid w:val="00236780"/>
    <w:rsid w:val="00247343"/>
    <w:rsid w:val="00265C56"/>
    <w:rsid w:val="002716CD"/>
    <w:rsid w:val="00274D4B"/>
    <w:rsid w:val="00280132"/>
    <w:rsid w:val="002806F5"/>
    <w:rsid w:val="00281577"/>
    <w:rsid w:val="00287DF4"/>
    <w:rsid w:val="002926BC"/>
    <w:rsid w:val="00293A72"/>
    <w:rsid w:val="00296495"/>
    <w:rsid w:val="00297B6C"/>
    <w:rsid w:val="002A0160"/>
    <w:rsid w:val="002A091C"/>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14C1"/>
    <w:rsid w:val="002F2885"/>
    <w:rsid w:val="002F45A1"/>
    <w:rsid w:val="002F525F"/>
    <w:rsid w:val="0030203D"/>
    <w:rsid w:val="003037F9"/>
    <w:rsid w:val="0030583E"/>
    <w:rsid w:val="00307FE1"/>
    <w:rsid w:val="003164BA"/>
    <w:rsid w:val="003258E6"/>
    <w:rsid w:val="00342283"/>
    <w:rsid w:val="00342E4E"/>
    <w:rsid w:val="00343A87"/>
    <w:rsid w:val="00344A36"/>
    <w:rsid w:val="003456F4"/>
    <w:rsid w:val="00347FB6"/>
    <w:rsid w:val="003504FD"/>
    <w:rsid w:val="00350881"/>
    <w:rsid w:val="00357D55"/>
    <w:rsid w:val="003605A8"/>
    <w:rsid w:val="00363513"/>
    <w:rsid w:val="003657E5"/>
    <w:rsid w:val="0036589C"/>
    <w:rsid w:val="00371312"/>
    <w:rsid w:val="00371DC7"/>
    <w:rsid w:val="00377B21"/>
    <w:rsid w:val="00390CE3"/>
    <w:rsid w:val="0039186C"/>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164B8"/>
    <w:rsid w:val="00426E25"/>
    <w:rsid w:val="00427D9C"/>
    <w:rsid w:val="00427E7E"/>
    <w:rsid w:val="0043465D"/>
    <w:rsid w:val="00437499"/>
    <w:rsid w:val="00443B6E"/>
    <w:rsid w:val="0045420A"/>
    <w:rsid w:val="004554D4"/>
    <w:rsid w:val="00461744"/>
    <w:rsid w:val="00466185"/>
    <w:rsid w:val="00466303"/>
    <w:rsid w:val="004668A7"/>
    <w:rsid w:val="00466D96"/>
    <w:rsid w:val="00467747"/>
    <w:rsid w:val="00470017"/>
    <w:rsid w:val="004704AD"/>
    <w:rsid w:val="0047105A"/>
    <w:rsid w:val="004719EF"/>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3E00"/>
    <w:rsid w:val="00556113"/>
    <w:rsid w:val="005632C3"/>
    <w:rsid w:val="005649D7"/>
    <w:rsid w:val="00564C12"/>
    <w:rsid w:val="005654B8"/>
    <w:rsid w:val="00574450"/>
    <w:rsid w:val="005762CC"/>
    <w:rsid w:val="00582D3D"/>
    <w:rsid w:val="00590040"/>
    <w:rsid w:val="00592E78"/>
    <w:rsid w:val="00595386"/>
    <w:rsid w:val="00597234"/>
    <w:rsid w:val="005A4AC0"/>
    <w:rsid w:val="005A5FDF"/>
    <w:rsid w:val="005B0FB7"/>
    <w:rsid w:val="005B122A"/>
    <w:rsid w:val="005B1FCB"/>
    <w:rsid w:val="005B5AC2"/>
    <w:rsid w:val="005B5E25"/>
    <w:rsid w:val="005C2833"/>
    <w:rsid w:val="005C75E7"/>
    <w:rsid w:val="005E144D"/>
    <w:rsid w:val="005E1500"/>
    <w:rsid w:val="005E3A43"/>
    <w:rsid w:val="005E3FC4"/>
    <w:rsid w:val="005F0B17"/>
    <w:rsid w:val="005F77C7"/>
    <w:rsid w:val="005F7954"/>
    <w:rsid w:val="00620675"/>
    <w:rsid w:val="00622910"/>
    <w:rsid w:val="006254B6"/>
    <w:rsid w:val="00627FC8"/>
    <w:rsid w:val="00640684"/>
    <w:rsid w:val="006433C3"/>
    <w:rsid w:val="00647368"/>
    <w:rsid w:val="00650F5B"/>
    <w:rsid w:val="006670D7"/>
    <w:rsid w:val="006719EA"/>
    <w:rsid w:val="00671F13"/>
    <w:rsid w:val="0067400A"/>
    <w:rsid w:val="006847AD"/>
    <w:rsid w:val="0069114B"/>
    <w:rsid w:val="006944C1"/>
    <w:rsid w:val="00696E63"/>
    <w:rsid w:val="006A2F2D"/>
    <w:rsid w:val="006A756A"/>
    <w:rsid w:val="006D3EB9"/>
    <w:rsid w:val="006D66F7"/>
    <w:rsid w:val="00705C9D"/>
    <w:rsid w:val="00705F13"/>
    <w:rsid w:val="00714F1D"/>
    <w:rsid w:val="00715225"/>
    <w:rsid w:val="00720CC6"/>
    <w:rsid w:val="00722DDB"/>
    <w:rsid w:val="00724541"/>
    <w:rsid w:val="00724728"/>
    <w:rsid w:val="00724F98"/>
    <w:rsid w:val="00730B9B"/>
    <w:rsid w:val="0073182E"/>
    <w:rsid w:val="007332FF"/>
    <w:rsid w:val="00737E3B"/>
    <w:rsid w:val="007408F5"/>
    <w:rsid w:val="00741EAE"/>
    <w:rsid w:val="00742575"/>
    <w:rsid w:val="00742EB8"/>
    <w:rsid w:val="00750D2F"/>
    <w:rsid w:val="00753302"/>
    <w:rsid w:val="00755248"/>
    <w:rsid w:val="0076190B"/>
    <w:rsid w:val="00763448"/>
    <w:rsid w:val="0076355D"/>
    <w:rsid w:val="00763A2D"/>
    <w:rsid w:val="007670BC"/>
    <w:rsid w:val="007676A4"/>
    <w:rsid w:val="00772329"/>
    <w:rsid w:val="00777795"/>
    <w:rsid w:val="00783A57"/>
    <w:rsid w:val="00784C92"/>
    <w:rsid w:val="007859CD"/>
    <w:rsid w:val="00785C24"/>
    <w:rsid w:val="007907E4"/>
    <w:rsid w:val="00791FA3"/>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180F"/>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AED"/>
    <w:rsid w:val="00897C94"/>
    <w:rsid w:val="008A7C12"/>
    <w:rsid w:val="008B03CE"/>
    <w:rsid w:val="008B529E"/>
    <w:rsid w:val="008C0D34"/>
    <w:rsid w:val="008C17FB"/>
    <w:rsid w:val="008C70BB"/>
    <w:rsid w:val="008D1B00"/>
    <w:rsid w:val="008D278B"/>
    <w:rsid w:val="008D57B8"/>
    <w:rsid w:val="008D7C6E"/>
    <w:rsid w:val="008E03FC"/>
    <w:rsid w:val="008E510B"/>
    <w:rsid w:val="008F422B"/>
    <w:rsid w:val="008F4B3B"/>
    <w:rsid w:val="00901430"/>
    <w:rsid w:val="00902B13"/>
    <w:rsid w:val="00911941"/>
    <w:rsid w:val="00916955"/>
    <w:rsid w:val="0092024D"/>
    <w:rsid w:val="00925146"/>
    <w:rsid w:val="00925F0F"/>
    <w:rsid w:val="00932F6B"/>
    <w:rsid w:val="0094647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3923"/>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08FE"/>
    <w:rsid w:val="00A66857"/>
    <w:rsid w:val="00A72AD6"/>
    <w:rsid w:val="00A76790"/>
    <w:rsid w:val="00A925EC"/>
    <w:rsid w:val="00A929AA"/>
    <w:rsid w:val="00A92B6B"/>
    <w:rsid w:val="00AA1C9E"/>
    <w:rsid w:val="00AA541E"/>
    <w:rsid w:val="00AA77B8"/>
    <w:rsid w:val="00AB5413"/>
    <w:rsid w:val="00AD0DA4"/>
    <w:rsid w:val="00AD3E82"/>
    <w:rsid w:val="00AD4169"/>
    <w:rsid w:val="00AD7DB9"/>
    <w:rsid w:val="00AE25C6"/>
    <w:rsid w:val="00AE306C"/>
    <w:rsid w:val="00AE46F6"/>
    <w:rsid w:val="00AF28C1"/>
    <w:rsid w:val="00B009E9"/>
    <w:rsid w:val="00B00AE2"/>
    <w:rsid w:val="00B02EF1"/>
    <w:rsid w:val="00B066A3"/>
    <w:rsid w:val="00B07C97"/>
    <w:rsid w:val="00B11C67"/>
    <w:rsid w:val="00B13B79"/>
    <w:rsid w:val="00B15754"/>
    <w:rsid w:val="00B2046E"/>
    <w:rsid w:val="00B20E8B"/>
    <w:rsid w:val="00B257E1"/>
    <w:rsid w:val="00B2599A"/>
    <w:rsid w:val="00B27AC4"/>
    <w:rsid w:val="00B343CC"/>
    <w:rsid w:val="00B5084A"/>
    <w:rsid w:val="00B57A5B"/>
    <w:rsid w:val="00B606A1"/>
    <w:rsid w:val="00B614F7"/>
    <w:rsid w:val="00B61B26"/>
    <w:rsid w:val="00B65E6B"/>
    <w:rsid w:val="00B675B2"/>
    <w:rsid w:val="00B67800"/>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04896"/>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4CAA"/>
    <w:rsid w:val="00C86609"/>
    <w:rsid w:val="00C92B4C"/>
    <w:rsid w:val="00C954F6"/>
    <w:rsid w:val="00CA36A0"/>
    <w:rsid w:val="00CA5BCD"/>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64669"/>
    <w:rsid w:val="00D71D84"/>
    <w:rsid w:val="00D72464"/>
    <w:rsid w:val="00D72A57"/>
    <w:rsid w:val="00D768EB"/>
    <w:rsid w:val="00D81E17"/>
    <w:rsid w:val="00D82D1E"/>
    <w:rsid w:val="00D832D9"/>
    <w:rsid w:val="00D90F00"/>
    <w:rsid w:val="00D975C0"/>
    <w:rsid w:val="00DA5285"/>
    <w:rsid w:val="00DB073F"/>
    <w:rsid w:val="00DB191D"/>
    <w:rsid w:val="00DB4E2F"/>
    <w:rsid w:val="00DB4F91"/>
    <w:rsid w:val="00DB6D0A"/>
    <w:rsid w:val="00DC06BE"/>
    <w:rsid w:val="00DC1F0F"/>
    <w:rsid w:val="00DC3117"/>
    <w:rsid w:val="00DC5DD9"/>
    <w:rsid w:val="00DC6D2D"/>
    <w:rsid w:val="00DD2FC4"/>
    <w:rsid w:val="00DD30E2"/>
    <w:rsid w:val="00DD4E59"/>
    <w:rsid w:val="00DE33B5"/>
    <w:rsid w:val="00DE5E18"/>
    <w:rsid w:val="00DE7EF1"/>
    <w:rsid w:val="00DF0487"/>
    <w:rsid w:val="00DF148E"/>
    <w:rsid w:val="00DF5EA4"/>
    <w:rsid w:val="00E02681"/>
    <w:rsid w:val="00E02792"/>
    <w:rsid w:val="00E034D8"/>
    <w:rsid w:val="00E04CC0"/>
    <w:rsid w:val="00E15816"/>
    <w:rsid w:val="00E160D5"/>
    <w:rsid w:val="00E20961"/>
    <w:rsid w:val="00E239FF"/>
    <w:rsid w:val="00E27D7B"/>
    <w:rsid w:val="00E30556"/>
    <w:rsid w:val="00E30981"/>
    <w:rsid w:val="00E33136"/>
    <w:rsid w:val="00E34D46"/>
    <w:rsid w:val="00E34D7C"/>
    <w:rsid w:val="00E36941"/>
    <w:rsid w:val="00E3723D"/>
    <w:rsid w:val="00E44B8A"/>
    <w:rsid w:val="00E44C89"/>
    <w:rsid w:val="00E457A6"/>
    <w:rsid w:val="00E46830"/>
    <w:rsid w:val="00E52375"/>
    <w:rsid w:val="00E61BA2"/>
    <w:rsid w:val="00E63864"/>
    <w:rsid w:val="00E6403F"/>
    <w:rsid w:val="00E74B35"/>
    <w:rsid w:val="00E75451"/>
    <w:rsid w:val="00E770C4"/>
    <w:rsid w:val="00E77EC2"/>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032F1"/>
    <w:rsid w:val="00F147B4"/>
    <w:rsid w:val="00F37984"/>
    <w:rsid w:val="00F5696E"/>
    <w:rsid w:val="00F60EFF"/>
    <w:rsid w:val="00F67D2D"/>
    <w:rsid w:val="00F80096"/>
    <w:rsid w:val="00F83056"/>
    <w:rsid w:val="00F858F2"/>
    <w:rsid w:val="00F860CC"/>
    <w:rsid w:val="00F87560"/>
    <w:rsid w:val="00F94398"/>
    <w:rsid w:val="00F95151"/>
    <w:rsid w:val="00FB178F"/>
    <w:rsid w:val="00FB2B56"/>
    <w:rsid w:val="00FB55D5"/>
    <w:rsid w:val="00FC12BF"/>
    <w:rsid w:val="00FC2C60"/>
    <w:rsid w:val="00FD02FD"/>
    <w:rsid w:val="00FD32CF"/>
    <w:rsid w:val="00FD3E6F"/>
    <w:rsid w:val="00FD51B9"/>
    <w:rsid w:val="00FD5849"/>
    <w:rsid w:val="00FE2A39"/>
    <w:rsid w:val="00FF39CF"/>
    <w:rsid w:val="00FF7159"/>
    <w:rsid w:val="00FF792F"/>
    <w:rsid w:val="0D06CF80"/>
    <w:rsid w:val="68703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E2956"/>
  <w15:docId w15:val="{335CB5F0-0CC2-4452-A95C-FD2C5567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7499"/>
    <w:pPr>
      <w:spacing w:after="200"/>
    </w:pPr>
    <w:rPr>
      <w:rFonts w:ascii="Lato" w:hAnsi="Lato"/>
      <w:sz w:val="22"/>
      <w:szCs w:val="22"/>
      <w:lang w:eastAsia="en-US"/>
    </w:rPr>
  </w:style>
  <w:style w:type="paragraph" w:styleId="Heading1">
    <w:name w:val="heading 1"/>
    <w:basedOn w:val="Normal"/>
    <w:next w:val="Normal"/>
    <w:link w:val="Heading1Char"/>
    <w:uiPriority w:val="2"/>
    <w:qFormat/>
    <w:rsid w:val="00437499"/>
    <w:pPr>
      <w:keepNext/>
      <w:keepLines/>
      <w:spacing w:before="240"/>
      <w:outlineLvl w:val="0"/>
    </w:pPr>
    <w:rPr>
      <w:rFonts w:eastAsia="Times New Roman"/>
      <w:color w:val="005C84"/>
      <w:kern w:val="32"/>
      <w:sz w:val="36"/>
      <w:szCs w:val="32"/>
    </w:rPr>
  </w:style>
  <w:style w:type="paragraph" w:styleId="Heading2">
    <w:name w:val="heading 2"/>
    <w:basedOn w:val="Normal"/>
    <w:next w:val="Normal"/>
    <w:link w:val="Heading2Char"/>
    <w:uiPriority w:val="2"/>
    <w:qFormat/>
    <w:rsid w:val="00437499"/>
    <w:pPr>
      <w:keepNext/>
      <w:keepLines/>
      <w:spacing w:before="240"/>
      <w:outlineLvl w:val="1"/>
    </w:pPr>
    <w:rPr>
      <w:rFonts w:eastAsia="Times New Roman"/>
      <w:color w:val="005C84"/>
      <w:sz w:val="32"/>
      <w:szCs w:val="28"/>
    </w:rPr>
  </w:style>
  <w:style w:type="paragraph" w:styleId="Heading3">
    <w:name w:val="heading 3"/>
    <w:basedOn w:val="Normal"/>
    <w:next w:val="Normal"/>
    <w:link w:val="Heading3Char"/>
    <w:uiPriority w:val="2"/>
    <w:qFormat/>
    <w:rsid w:val="00437499"/>
    <w:pPr>
      <w:keepNext/>
      <w:keepLines/>
      <w:spacing w:before="240"/>
      <w:outlineLvl w:val="2"/>
    </w:pPr>
    <w:rPr>
      <w:rFonts w:cs="Arial"/>
      <w:color w:val="005C84"/>
      <w:sz w:val="28"/>
      <w:szCs w:val="26"/>
    </w:rPr>
  </w:style>
  <w:style w:type="paragraph" w:styleId="Heading4">
    <w:name w:val="heading 4"/>
    <w:basedOn w:val="Normal"/>
    <w:next w:val="Normal"/>
    <w:link w:val="Heading4Char"/>
    <w:uiPriority w:val="2"/>
    <w:qFormat/>
    <w:rsid w:val="00437499"/>
    <w:pPr>
      <w:keepNext/>
      <w:keepLines/>
      <w:spacing w:before="240"/>
      <w:outlineLvl w:val="3"/>
    </w:pPr>
    <w:rPr>
      <w:rFonts w:eastAsia="Times New Roman"/>
      <w:bCs/>
      <w:iCs/>
      <w:color w:val="005C84"/>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2"/>
    <w:semiHidden/>
    <w:rsid w:val="003504FD"/>
    <w:pPr>
      <w:spacing w:after="200"/>
    </w:pPr>
    <w:rPr>
      <w:sz w:val="22"/>
      <w:szCs w:val="22"/>
      <w:lang w:eastAsia="en-US"/>
    </w:rPr>
  </w:style>
  <w:style w:type="character" w:styleId="Heading1Char" w:customStyle="1">
    <w:name w:val="Heading 1 Char"/>
    <w:link w:val="Heading1"/>
    <w:uiPriority w:val="2"/>
    <w:rsid w:val="00437499"/>
    <w:rPr>
      <w:rFonts w:ascii="Lato" w:hAnsi="Lato" w:eastAsia="Times New Roman"/>
      <w:color w:val="005C84"/>
      <w:kern w:val="32"/>
      <w:sz w:val="36"/>
      <w:szCs w:val="32"/>
      <w:lang w:eastAsia="en-US"/>
    </w:rPr>
  </w:style>
  <w:style w:type="character" w:styleId="Heading2Char" w:customStyle="1">
    <w:name w:val="Heading 2 Char"/>
    <w:link w:val="Heading2"/>
    <w:uiPriority w:val="2"/>
    <w:rsid w:val="00437499"/>
    <w:rPr>
      <w:rFonts w:ascii="Lato" w:hAnsi="Lato" w:eastAsia="Times New Roman"/>
      <w:color w:val="005C84"/>
      <w:sz w:val="32"/>
      <w:szCs w:val="28"/>
      <w:lang w:eastAsia="en-US"/>
    </w:rPr>
  </w:style>
  <w:style w:type="paragraph" w:styleId="Title">
    <w:name w:val="Title"/>
    <w:basedOn w:val="Normal"/>
    <w:next w:val="Normal"/>
    <w:link w:val="TitleChar"/>
    <w:qFormat/>
    <w:rsid w:val="00287DF4"/>
    <w:pPr>
      <w:spacing w:before="720" w:after="720"/>
    </w:pPr>
    <w:rPr>
      <w:rFonts w:eastAsia="Times New Roman"/>
      <w:b/>
      <w:bCs/>
      <w:color w:val="005C84"/>
      <w:kern w:val="32"/>
      <w:sz w:val="60"/>
      <w:szCs w:val="64"/>
    </w:rPr>
  </w:style>
  <w:style w:type="character" w:styleId="TitleChar" w:customStyle="1">
    <w:name w:val="Title Char"/>
    <w:link w:val="Title"/>
    <w:rsid w:val="00287DF4"/>
    <w:rPr>
      <w:rFonts w:ascii="Lato" w:hAnsi="Lato" w:eastAsia="Times New Roman"/>
      <w:b/>
      <w:bCs/>
      <w:color w:val="005C84"/>
      <w:kern w:val="32"/>
      <w:sz w:val="60"/>
      <w:szCs w:val="64"/>
      <w:lang w:eastAsia="en-US"/>
    </w:rPr>
  </w:style>
  <w:style w:type="paragraph" w:styleId="Subtitle">
    <w:name w:val="Subtitle"/>
    <w:basedOn w:val="Normal"/>
    <w:next w:val="Normal"/>
    <w:link w:val="SubtitleChar"/>
    <w:uiPriority w:val="11"/>
    <w:semiHidden/>
    <w:rsid w:val="005654B8"/>
    <w:pPr>
      <w:spacing w:after="60"/>
      <w:jc w:val="center"/>
      <w:outlineLvl w:val="1"/>
    </w:pPr>
    <w:rPr>
      <w:rFonts w:eastAsia="Times New Roman"/>
      <w:sz w:val="24"/>
      <w:szCs w:val="24"/>
    </w:rPr>
  </w:style>
  <w:style w:type="character" w:styleId="SubtitleChar" w:customStyle="1">
    <w:name w:val="Subtitle Char"/>
    <w:link w:val="Subtitle"/>
    <w:uiPriority w:val="11"/>
    <w:semiHidden/>
    <w:rsid w:val="00EE3E2C"/>
    <w:rPr>
      <w:rFonts w:ascii="Arial" w:hAnsi="Arial" w:eastAsia="Times New Roman" w:cs="Times New Roman"/>
      <w:sz w:val="24"/>
      <w:szCs w:val="24"/>
      <w:lang w:eastAsia="en-AU"/>
    </w:rPr>
  </w:style>
  <w:style w:type="character" w:styleId="Heading3Char" w:customStyle="1">
    <w:name w:val="Heading 3 Char"/>
    <w:link w:val="Heading3"/>
    <w:uiPriority w:val="2"/>
    <w:rsid w:val="00437499"/>
    <w:rPr>
      <w:rFonts w:ascii="Lato" w:hAnsi="Lato" w:cs="Arial"/>
      <w:color w:val="005C84"/>
      <w:sz w:val="28"/>
      <w:szCs w:val="26"/>
      <w:lang w:eastAsia="en-US"/>
    </w:rPr>
  </w:style>
  <w:style w:type="paragraph" w:styleId="BlockText">
    <w:name w:val="Block Text"/>
    <w:basedOn w:val="Normal"/>
    <w:semiHidden/>
    <w:rsid w:val="00414CB3"/>
    <w:rPr>
      <w:rFonts w:eastAsia="Times New Roman"/>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styleId="HeaderChar" w:customStyle="1">
    <w:name w:val="Header Char"/>
    <w:aliases w:val="Page header Char"/>
    <w:link w:val="Header"/>
    <w:uiPriority w:val="8"/>
    <w:rsid w:val="008C0D3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styleId="FooterChar" w:customStyle="1">
    <w:name w:val="Footer Char"/>
    <w:link w:val="Footer"/>
    <w:uiPriority w:val="99"/>
    <w:rsid w:val="00595386"/>
    <w:rPr>
      <w:rFonts w:ascii="Arial" w:hAnsi="Arial" w:eastAsia="Times New Roman"/>
      <w:sz w:val="22"/>
      <w:lang w:eastAsia="en-AU"/>
    </w:rPr>
  </w:style>
  <w:style w:type="paragraph" w:styleId="Subtitle0" w:customStyle="1">
    <w:name w:val="Sub title"/>
    <w:basedOn w:val="Normal"/>
    <w:uiPriority w:val="1"/>
    <w:rsid w:val="00437499"/>
    <w:pPr>
      <w:numPr>
        <w:ilvl w:val="1"/>
      </w:numPr>
      <w:spacing w:after="160"/>
      <w:jc w:val="right"/>
    </w:pPr>
    <w:rPr>
      <w:rFonts w:eastAsia="Times New Roman"/>
      <w:color w:val="005C84"/>
      <w:sz w:val="40"/>
    </w:rPr>
  </w:style>
  <w:style w:type="character" w:styleId="Heading4Char" w:customStyle="1">
    <w:name w:val="Heading 4 Char"/>
    <w:link w:val="Heading4"/>
    <w:uiPriority w:val="2"/>
    <w:rsid w:val="00437499"/>
    <w:rPr>
      <w:rFonts w:ascii="Lato" w:hAnsi="Lato" w:eastAsia="Times New Roman"/>
      <w:bCs/>
      <w:iCs/>
      <w:color w:val="005C84"/>
      <w:sz w:val="24"/>
      <w:szCs w:val="24"/>
      <w:lang w:eastAsia="en-US"/>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endix" w:customStyle="1">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styleId="BodyTextChar" w:customStyle="1">
    <w:name w:val="Body Text Char"/>
    <w:link w:val="BodyText"/>
    <w:uiPriority w:val="99"/>
    <w:semiHidden/>
    <w:rsid w:val="00414CB3"/>
    <w:rPr>
      <w:rFonts w:ascii="Arial" w:hAnsi="Arial"/>
      <w:sz w:val="22"/>
      <w:szCs w:val="22"/>
    </w:rPr>
  </w:style>
  <w:style w:type="numbering" w:styleId="Bulletlist" w:customStyle="1">
    <w:name w:val="Bullet list"/>
    <w:basedOn w:val="NoList"/>
    <w:rsid w:val="009F2A4D"/>
    <w:pPr>
      <w:numPr>
        <w:numId w:val="1"/>
      </w:numPr>
    </w:pPr>
  </w:style>
  <w:style w:type="table" w:styleId="TableGridLight">
    <w:name w:val="Grid Table Light"/>
    <w:basedOn w:val="TableNormal"/>
    <w:uiPriority w:val="40"/>
    <w:rsid w:val="00B2599A"/>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Theme">
    <w:name w:val="Table Theme"/>
    <w:basedOn w:val="TableNormal"/>
    <w:uiPriority w:val="99"/>
    <w:semiHidden/>
    <w:unhideWhenUsed/>
    <w:rsid w:val="00414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link w:val="Heading5"/>
    <w:uiPriority w:val="2"/>
    <w:semiHidden/>
    <w:rsid w:val="00EE750D"/>
    <w:rPr>
      <w:rFonts w:ascii="Lato" w:hAnsi="Lato"/>
      <w:b/>
      <w:color w:val="1F1F5F"/>
      <w:sz w:val="22"/>
      <w:szCs w:val="22"/>
      <w:lang w:eastAsia="en-US"/>
    </w:rPr>
  </w:style>
  <w:style w:type="character" w:styleId="Heading6Char" w:customStyle="1">
    <w:name w:val="Heading 6 Char"/>
    <w:link w:val="Heading6"/>
    <w:uiPriority w:val="2"/>
    <w:semiHidden/>
    <w:rsid w:val="00EE750D"/>
    <w:rPr>
      <w:rFonts w:ascii="Lato" w:hAnsi="Lato"/>
      <w:b/>
      <w:color w:val="606060"/>
      <w:sz w:val="22"/>
      <w:szCs w:val="22"/>
      <w:lang w:eastAsia="en-US"/>
    </w:rPr>
  </w:style>
  <w:style w:type="character" w:styleId="Heading7Char" w:customStyle="1">
    <w:name w:val="Heading 7 Char"/>
    <w:link w:val="Heading7"/>
    <w:uiPriority w:val="2"/>
    <w:semiHidden/>
    <w:rsid w:val="00EE750D"/>
    <w:rPr>
      <w:rFonts w:ascii="Lato" w:hAnsi="Lato"/>
      <w:b/>
      <w:color w:val="1F1F5F"/>
      <w:sz w:val="22"/>
      <w:szCs w:val="22"/>
      <w:lang w:eastAsia="en-US"/>
    </w:rPr>
  </w:style>
  <w:style w:type="character" w:styleId="Heading8Char" w:customStyle="1">
    <w:name w:val="Heading 8 Char"/>
    <w:link w:val="Heading8"/>
    <w:uiPriority w:val="2"/>
    <w:semiHidden/>
    <w:rsid w:val="00EE750D"/>
    <w:rPr>
      <w:rFonts w:ascii="Lato" w:hAnsi="Lato"/>
      <w:b/>
      <w:color w:val="606060"/>
      <w:sz w:val="22"/>
      <w:szCs w:val="22"/>
      <w:lang w:eastAsia="en-US"/>
    </w:rPr>
  </w:style>
  <w:style w:type="character" w:styleId="Heading9Char" w:customStyle="1">
    <w:name w:val="Heading 9 Char"/>
    <w:link w:val="Heading9"/>
    <w:uiPriority w:val="2"/>
    <w:semiHidden/>
    <w:rsid w:val="00EE750D"/>
    <w:rPr>
      <w:rFonts w:ascii="Lato" w:hAnsi="Lato"/>
      <w:b/>
      <w:color w:val="1F1F5F"/>
      <w:sz w:val="22"/>
      <w:szCs w:val="22"/>
      <w:lang w:eastAsia="en-US"/>
    </w:rPr>
  </w:style>
  <w:style w:type="numbering" w:styleId="Numberlist" w:customStyle="1">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uiPriority w:val="99"/>
    <w:unhideWhenUsed/>
    <w:rsid w:val="00437499"/>
    <w:rPr>
      <w:rFonts w:ascii="Lato" w:hAnsi="Lato"/>
      <w:color w:val="005C84"/>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styleId="Tablebulletlistlevel1" w:customStyle="1">
    <w:name w:val="Table bullet list level 1"/>
    <w:basedOn w:val="Normal"/>
    <w:uiPriority w:val="6"/>
    <w:rsid w:val="00872EF1"/>
    <w:pPr>
      <w:numPr>
        <w:numId w:val="7"/>
      </w:numPr>
      <w:spacing w:after="20"/>
    </w:pPr>
  </w:style>
  <w:style w:type="paragraph" w:styleId="Tablebulletlistlevel2" w:customStyle="1">
    <w:name w:val="Table bullet list level 2"/>
    <w:basedOn w:val="Tablebulletlistlevel1"/>
    <w:uiPriority w:val="6"/>
    <w:semiHidden/>
    <w:rsid w:val="002716CD"/>
    <w:pPr>
      <w:numPr>
        <w:ilvl w:val="1"/>
      </w:numPr>
    </w:pPr>
  </w:style>
  <w:style w:type="paragraph" w:styleId="Tablebulletlistlevel3" w:customStyle="1">
    <w:name w:val="Table bullet list level 3"/>
    <w:basedOn w:val="Tablebulletlistlevel2"/>
    <w:uiPriority w:val="6"/>
    <w:semiHidden/>
    <w:qFormat/>
    <w:rsid w:val="002716CD"/>
    <w:pPr>
      <w:numPr>
        <w:ilvl w:val="2"/>
      </w:numPr>
    </w:pPr>
  </w:style>
  <w:style w:type="paragraph" w:styleId="Tablebulletlistlevel4" w:customStyle="1">
    <w:name w:val="Table bullet list level 4"/>
    <w:basedOn w:val="Tablebulletlistlevel3"/>
    <w:uiPriority w:val="6"/>
    <w:semiHidden/>
    <w:qFormat/>
    <w:rsid w:val="002716CD"/>
    <w:pPr>
      <w:numPr>
        <w:ilvl w:val="3"/>
      </w:numPr>
    </w:pPr>
  </w:style>
  <w:style w:type="paragraph" w:styleId="Tablebulletlistlevel5" w:customStyle="1">
    <w:name w:val="Table bullet list level 5"/>
    <w:basedOn w:val="Tablebulletlistlevel4"/>
    <w:uiPriority w:val="6"/>
    <w:semiHidden/>
    <w:qFormat/>
    <w:rsid w:val="002716CD"/>
    <w:pPr>
      <w:numPr>
        <w:ilvl w:val="4"/>
      </w:numPr>
    </w:pPr>
  </w:style>
  <w:style w:type="paragraph" w:styleId="Tablebulletlistlevel6" w:customStyle="1">
    <w:name w:val="Table bullet list level 6"/>
    <w:basedOn w:val="Tablebulletlistlevel5"/>
    <w:uiPriority w:val="6"/>
    <w:semiHidden/>
    <w:qFormat/>
    <w:rsid w:val="001D7CA4"/>
    <w:pPr>
      <w:numPr>
        <w:ilvl w:val="5"/>
      </w:numPr>
    </w:pPr>
  </w:style>
  <w:style w:type="paragraph" w:styleId="Tablebulletlistlevel7" w:customStyle="1">
    <w:name w:val="Table bullet list level 7"/>
    <w:basedOn w:val="Tablebulletlistlevel6"/>
    <w:uiPriority w:val="6"/>
    <w:semiHidden/>
    <w:qFormat/>
    <w:rsid w:val="002716CD"/>
    <w:pPr>
      <w:numPr>
        <w:ilvl w:val="6"/>
      </w:numPr>
    </w:pPr>
  </w:style>
  <w:style w:type="paragraph" w:styleId="Tablebulletlistlevel8" w:customStyle="1">
    <w:name w:val="Table bullet list level 8"/>
    <w:basedOn w:val="Tablebulletlistlevel7"/>
    <w:uiPriority w:val="6"/>
    <w:semiHidden/>
    <w:qFormat/>
    <w:rsid w:val="002716CD"/>
    <w:pPr>
      <w:numPr>
        <w:ilvl w:val="7"/>
      </w:numPr>
    </w:pPr>
  </w:style>
  <w:style w:type="paragraph" w:styleId="Tablebulletlistlevel9" w:customStyle="1">
    <w:name w:val="Table bullet list level 9"/>
    <w:basedOn w:val="Tablebulletlistlevel8"/>
    <w:uiPriority w:val="6"/>
    <w:semiHidden/>
    <w:qFormat/>
    <w:rsid w:val="002716CD"/>
    <w:pPr>
      <w:numPr>
        <w:ilvl w:val="8"/>
      </w:numPr>
    </w:pPr>
  </w:style>
  <w:style w:type="numbering" w:styleId="Tablebulletlist" w:customStyle="1">
    <w:name w:val="Table bullet list"/>
    <w:uiPriority w:val="99"/>
    <w:rsid w:val="002716CD"/>
    <w:pPr>
      <w:numPr>
        <w:numId w:val="4"/>
      </w:numPr>
    </w:pPr>
  </w:style>
  <w:style w:type="paragraph" w:styleId="Tablenumberlistlevel1" w:customStyle="1">
    <w:name w:val="Table number list level 1"/>
    <w:basedOn w:val="Normal"/>
    <w:uiPriority w:val="7"/>
    <w:rsid w:val="00872EF1"/>
    <w:pPr>
      <w:numPr>
        <w:numId w:val="6"/>
      </w:numPr>
      <w:spacing w:after="20"/>
    </w:pPr>
  </w:style>
  <w:style w:type="paragraph" w:styleId="Tablenumberlistlevel2" w:customStyle="1">
    <w:name w:val="Table number list level 2"/>
    <w:basedOn w:val="Tablenumberlistlevel1"/>
    <w:uiPriority w:val="7"/>
    <w:semiHidden/>
    <w:rsid w:val="002716CD"/>
    <w:pPr>
      <w:numPr>
        <w:ilvl w:val="1"/>
      </w:numPr>
    </w:pPr>
  </w:style>
  <w:style w:type="paragraph" w:styleId="Tablenumberlistlevel3" w:customStyle="1">
    <w:name w:val="Table number list level 3"/>
    <w:basedOn w:val="Tablenumberlistlevel2"/>
    <w:uiPriority w:val="7"/>
    <w:semiHidden/>
    <w:qFormat/>
    <w:rsid w:val="002716CD"/>
    <w:pPr>
      <w:numPr>
        <w:ilvl w:val="2"/>
      </w:numPr>
    </w:pPr>
  </w:style>
  <w:style w:type="paragraph" w:styleId="Tablenumberlistlevel4" w:customStyle="1">
    <w:name w:val="Table number list level 4"/>
    <w:basedOn w:val="Tablenumberlistlevel3"/>
    <w:uiPriority w:val="7"/>
    <w:semiHidden/>
    <w:qFormat/>
    <w:rsid w:val="002716CD"/>
    <w:pPr>
      <w:numPr>
        <w:ilvl w:val="3"/>
      </w:numPr>
    </w:pPr>
  </w:style>
  <w:style w:type="paragraph" w:styleId="Tablenumberlistlevel5" w:customStyle="1">
    <w:name w:val="Table number list level 5"/>
    <w:basedOn w:val="Tablenumberlistlevel4"/>
    <w:uiPriority w:val="7"/>
    <w:semiHidden/>
    <w:qFormat/>
    <w:rsid w:val="002716CD"/>
    <w:pPr>
      <w:numPr>
        <w:ilvl w:val="4"/>
      </w:numPr>
    </w:pPr>
  </w:style>
  <w:style w:type="paragraph" w:styleId="Tablenumberlistlevel6" w:customStyle="1">
    <w:name w:val="Table number list level 6"/>
    <w:basedOn w:val="Tablenumberlistlevel5"/>
    <w:uiPriority w:val="7"/>
    <w:semiHidden/>
    <w:qFormat/>
    <w:rsid w:val="002716CD"/>
    <w:pPr>
      <w:numPr>
        <w:ilvl w:val="5"/>
      </w:numPr>
    </w:pPr>
  </w:style>
  <w:style w:type="paragraph" w:styleId="Tablenumberlistlevel7" w:customStyle="1">
    <w:name w:val="Table number list level 7"/>
    <w:basedOn w:val="Tablenumberlistlevel6"/>
    <w:uiPriority w:val="7"/>
    <w:semiHidden/>
    <w:qFormat/>
    <w:rsid w:val="002716CD"/>
    <w:pPr>
      <w:numPr>
        <w:ilvl w:val="6"/>
      </w:numPr>
    </w:pPr>
  </w:style>
  <w:style w:type="paragraph" w:styleId="Tablenumberlistlevel8" w:customStyle="1">
    <w:name w:val="Table number list level 8"/>
    <w:basedOn w:val="Tablenumberlistlevel7"/>
    <w:uiPriority w:val="7"/>
    <w:semiHidden/>
    <w:qFormat/>
    <w:rsid w:val="002716CD"/>
    <w:pPr>
      <w:numPr>
        <w:ilvl w:val="7"/>
      </w:numPr>
    </w:pPr>
  </w:style>
  <w:style w:type="paragraph" w:styleId="Tablenumberlistlevel9" w:customStyle="1">
    <w:name w:val="Table number list level 9"/>
    <w:basedOn w:val="Tablenumberlistlevel8"/>
    <w:uiPriority w:val="7"/>
    <w:semiHidden/>
    <w:qFormat/>
    <w:rsid w:val="002716CD"/>
    <w:pPr>
      <w:numPr>
        <w:ilvl w:val="8"/>
      </w:numPr>
    </w:pPr>
  </w:style>
  <w:style w:type="numbering" w:styleId="Tablenumberlist" w:customStyle="1">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color="FF6FAF" w:sz="4" w:space="0"/>
        <w:left w:val="single" w:color="FF6FAF" w:sz="4" w:space="0"/>
        <w:bottom w:val="single" w:color="FF6FAF" w:sz="4" w:space="0"/>
        <w:right w:val="single" w:color="FF6FAF" w:sz="4" w:space="0"/>
        <w:insideH w:val="single" w:color="FF6FAF" w:sz="4" w:space="0"/>
        <w:insideV w:val="single" w:color="FF6FAF" w:sz="4" w:space="0"/>
      </w:tblBorders>
    </w:tblPr>
    <w:tblStylePr w:type="firstRow">
      <w:rPr>
        <w:b/>
        <w:bCs/>
      </w:rPr>
      <w:tblPr/>
      <w:tcPr>
        <w:tcBorders>
          <w:bottom w:val="single" w:color="FF2888" w:sz="12" w:space="0"/>
        </w:tcBorders>
      </w:tcPr>
    </w:tblStylePr>
    <w:tblStylePr w:type="lastRow">
      <w:rPr>
        <w:b/>
        <w:bCs/>
      </w:rPr>
      <w:tblPr/>
      <w:tcPr>
        <w:tcBorders>
          <w:top w:val="double" w:color="FF2888" w:sz="2" w:space="0"/>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uiPriority w:val="8"/>
    <w:rsid w:val="00437499"/>
    <w:rPr>
      <w:rFonts w:ascii="Lato" w:hAnsi="Lato"/>
      <w:sz w:val="19"/>
    </w:rPr>
  </w:style>
  <w:style w:type="paragraph" w:styleId="Hidden" w:customStyle="1">
    <w:name w:val="Hidden"/>
    <w:basedOn w:val="Normal"/>
    <w:uiPriority w:val="13"/>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styleId="BalloonTextChar" w:customStyle="1">
    <w:name w:val="Balloon Text Char"/>
    <w:link w:val="BalloonText"/>
    <w:uiPriority w:val="99"/>
    <w:semiHidden/>
    <w:rsid w:val="00872EF1"/>
    <w:rPr>
      <w:rFonts w:ascii="Segoe UI" w:hAnsi="Segoe UI" w:cs="Segoe UI"/>
      <w:sz w:val="18"/>
      <w:szCs w:val="18"/>
    </w:rPr>
  </w:style>
  <w:style w:type="table" w:styleId="NTGmeetingagendatable" w:customStyle="1">
    <w:name w:val="NTG meeting agenda table"/>
    <w:basedOn w:val="TableNormal"/>
    <w:uiPriority w:val="99"/>
    <w:rsid w:val="00B87BBA"/>
    <w:pPr>
      <w:spacing w:before="40" w:after="40"/>
    </w:pPr>
    <w:rPr>
      <w:rFonts w:ascii="Lato" w:hAnsi="Lato"/>
    </w:rPr>
    <w:tblPr>
      <w:tblStyleRowBandSize w:val="1"/>
      <w:tblBorders>
        <w:top w:val="single" w:color="1F1F5F" w:sz="4" w:space="0"/>
        <w:left w:val="single" w:color="1F1F5F" w:sz="4" w:space="0"/>
        <w:bottom w:val="single" w:color="1F1F5F" w:sz="4" w:space="0"/>
        <w:right w:val="single" w:color="1F1F5F" w:sz="4" w:space="0"/>
        <w:insideV w:val="single" w:color="1F1F5F" w:sz="4" w:space="0"/>
      </w:tblBorders>
    </w:tblPr>
    <w:tcPr>
      <w:vAlign w:val="center"/>
    </w:tcPr>
    <w:tblStylePr w:type="firstRow">
      <w:rPr>
        <w:b/>
      </w:rPr>
      <w:tblPr/>
      <w:trPr>
        <w:tblHeader/>
      </w:trPr>
      <w:tcPr>
        <w:shd w:val="clear" w:color="auto" w:fill="1F1F5F"/>
      </w:tcPr>
    </w:tblStylePr>
    <w:tblStylePr w:type="firstCol">
      <w:rPr>
        <w:b/>
      </w:rPr>
      <w:tblPr/>
      <w:tcPr>
        <w:shd w:val="clear" w:color="auto" w:fill="1F1F5F"/>
      </w:tcPr>
    </w:tblStylePr>
    <w:tblStylePr w:type="band2Horz">
      <w:tblPr/>
      <w:tcPr>
        <w:shd w:val="clear" w:color="auto" w:fill="D9D9D9"/>
      </w:tcPr>
    </w:tblStylePr>
  </w:style>
  <w:style w:type="paragraph" w:styleId="StyleHeading1PatternClearCustomColorRGB242242242" w:customStyle="1">
    <w:name w:val="Style Heading 1 + Pattern: Clear (Custom Color(RGB(242242242)))"/>
    <w:basedOn w:val="Heading1"/>
    <w:rsid w:val="005F7954"/>
    <w:pPr>
      <w:shd w:val="clear" w:color="auto" w:fill="F2F2F2"/>
    </w:pPr>
    <w:rPr>
      <w:szCs w:val="20"/>
    </w:rPr>
  </w:style>
  <w:style w:type="paragraph" w:styleId="StyleAfter0pt" w:customStyle="1">
    <w:name w:val="Style After:  0 pt"/>
    <w:basedOn w:val="Normal"/>
    <w:rsid w:val="00437499"/>
    <w:pPr>
      <w:spacing w:after="0"/>
    </w:pPr>
    <w:rPr>
      <w:rFonts w:eastAsia="Times New Roman"/>
      <w:szCs w:val="20"/>
    </w:rPr>
  </w:style>
  <w:style w:type="paragraph" w:styleId="StylePatternClearCustomColorRGB242242242" w:customStyle="1">
    <w:name w:val="Style Pattern: Clear (Custom Color(RGB(242242242)))"/>
    <w:basedOn w:val="Normal"/>
    <w:rsid w:val="00437499"/>
    <w:pPr>
      <w:shd w:val="clear" w:color="auto" w:fill="F2F2F2"/>
    </w:pPr>
    <w:rPr>
      <w:rFonts w:eastAsia="Times New Roman"/>
      <w:szCs w:val="20"/>
    </w:rPr>
  </w:style>
  <w:style w:type="paragraph" w:styleId="StyleTablebulletlistlevel1Firstline0cm" w:customStyle="1">
    <w:name w:val="Style Table bullet list level 1 + First line:  0 cm"/>
    <w:basedOn w:val="Tablebulletlistlevel1"/>
    <w:rsid w:val="00437499"/>
    <w:pPr>
      <w:ind w:firstLine="0"/>
    </w:pPr>
    <w:rPr>
      <w:rFonts w:eastAsia="Times New Roman"/>
      <w:szCs w:val="20"/>
    </w:rPr>
  </w:style>
  <w:style w:type="character" w:styleId="CommentReference">
    <w:name w:val="annotation reference"/>
    <w:uiPriority w:val="99"/>
    <w:semiHidden/>
    <w:unhideWhenUsed/>
    <w:rsid w:val="00DD2FC4"/>
    <w:rPr>
      <w:sz w:val="16"/>
      <w:szCs w:val="16"/>
    </w:rPr>
  </w:style>
  <w:style w:type="paragraph" w:styleId="CommentText">
    <w:name w:val="annotation text"/>
    <w:basedOn w:val="Normal"/>
    <w:link w:val="CommentTextChar"/>
    <w:uiPriority w:val="99"/>
    <w:semiHidden/>
    <w:unhideWhenUsed/>
    <w:rsid w:val="00DD2FC4"/>
    <w:rPr>
      <w:sz w:val="20"/>
      <w:szCs w:val="20"/>
    </w:rPr>
  </w:style>
  <w:style w:type="character" w:styleId="CommentTextChar" w:customStyle="1">
    <w:name w:val="Comment Text Char"/>
    <w:link w:val="CommentText"/>
    <w:uiPriority w:val="99"/>
    <w:semiHidden/>
    <w:rsid w:val="00DD2FC4"/>
    <w:rPr>
      <w:rFonts w:ascii="Lato" w:hAnsi="Lato"/>
      <w:lang w:eastAsia="en-US"/>
    </w:rPr>
  </w:style>
  <w:style w:type="paragraph" w:styleId="CommentSubject">
    <w:name w:val="annotation subject"/>
    <w:basedOn w:val="CommentText"/>
    <w:next w:val="CommentText"/>
    <w:link w:val="CommentSubjectChar"/>
    <w:uiPriority w:val="99"/>
    <w:semiHidden/>
    <w:unhideWhenUsed/>
    <w:rsid w:val="00DD2FC4"/>
    <w:rPr>
      <w:b/>
      <w:bCs/>
    </w:rPr>
  </w:style>
  <w:style w:type="character" w:styleId="CommentSubjectChar" w:customStyle="1">
    <w:name w:val="Comment Subject Char"/>
    <w:link w:val="CommentSubject"/>
    <w:uiPriority w:val="99"/>
    <w:semiHidden/>
    <w:rsid w:val="00DD2FC4"/>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NS\AppData\Local\Microsoft\Windows\INetCache\IE\JWSWFY9V\NTPF_%20Fact%20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3596c-1441-4e1d-9a6b-024420ad8c18">
      <Terms xmlns="http://schemas.microsoft.com/office/infopath/2007/PartnerControls"/>
    </lcf76f155ced4ddcb4097134ff3c332f>
    <TaxCatchAll xmlns="49c2e151-fe0e-478f-b3d1-38181264e0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FF400809ACF48B2BDCFE8D21F2658" ma:contentTypeVersion="14" ma:contentTypeDescription="Create a new document." ma:contentTypeScope="" ma:versionID="88dee6989743ac9f144dbd421403aa41">
  <xsd:schema xmlns:xsd="http://www.w3.org/2001/XMLSchema" xmlns:xs="http://www.w3.org/2001/XMLSchema" xmlns:p="http://schemas.microsoft.com/office/2006/metadata/properties" xmlns:ns2="bc93596c-1441-4e1d-9a6b-024420ad8c18" xmlns:ns3="49c2e151-fe0e-478f-b3d1-38181264e077" targetNamespace="http://schemas.microsoft.com/office/2006/metadata/properties" ma:root="true" ma:fieldsID="fab8e6083e5213b2eb41b85b3500d42c" ns2:_="" ns3:_="">
    <xsd:import namespace="bc93596c-1441-4e1d-9a6b-024420ad8c18"/>
    <xsd:import namespace="49c2e151-fe0e-478f-b3d1-38181264e0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3596c-1441-4e1d-9a6b-024420ad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2e151-fe0e-478f-b3d1-38181264e0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a5a38e-313d-4764-9e59-5dab7f7331a4}" ma:internalName="TaxCatchAll" ma:showField="CatchAllData" ma:web="49c2e151-fe0e-478f-b3d1-38181264e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2984E-4C70-4ECC-865C-15372FA675B6}">
  <ds:schemaRefs>
    <ds:schemaRef ds:uri="http://schemas.microsoft.com/office/2006/metadata/properties"/>
    <ds:schemaRef ds:uri="http://schemas.microsoft.com/office/infopath/2007/PartnerControls"/>
    <ds:schemaRef ds:uri="bc93596c-1441-4e1d-9a6b-024420ad8c18"/>
    <ds:schemaRef ds:uri="49c2e151-fe0e-478f-b3d1-38181264e077"/>
  </ds:schemaRefs>
</ds:datastoreItem>
</file>

<file path=customXml/itemProps2.xml><?xml version="1.0" encoding="utf-8"?>
<ds:datastoreItem xmlns:ds="http://schemas.openxmlformats.org/officeDocument/2006/customXml" ds:itemID="{FD8FDC46-2279-460B-BE7E-212038DD7050}">
  <ds:schemaRefs>
    <ds:schemaRef ds:uri="http://schemas.microsoft.com/sharepoint/v3/contenttype/forms"/>
  </ds:schemaRefs>
</ds:datastoreItem>
</file>

<file path=customXml/itemProps3.xml><?xml version="1.0" encoding="utf-8"?>
<ds:datastoreItem xmlns:ds="http://schemas.openxmlformats.org/officeDocument/2006/customXml" ds:itemID="{5AE50885-347D-4C9D-B767-F038052D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3596c-1441-4e1d-9a6b-024420ad8c18"/>
    <ds:schemaRef ds:uri="49c2e151-fe0e-478f-b3d1-38181264e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NTPF_ Fact Sheet_template.dotx</ap:Template>
  <ap:Application>Microsoft Word for the web</ap:Application>
  <ap:DocSecurity>0</ap:DocSecurity>
  <ap:ScaleCrop>false</ap:ScaleCrop>
  <ap:Company>&lt;SERVICE AREA NAME&gt;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&lt;Insert headline&gt;</dc:title>
  <dc:subject/>
  <dc:creator>Henson, Jemma</dc:creator>
  <keywords/>
  <lastModifiedBy>Henson, Jemma</lastModifiedBy>
  <revision>5</revision>
  <lastPrinted>2019-08-28T22:41:00.0000000Z</lastPrinted>
  <dcterms:created xsi:type="dcterms:W3CDTF">2024-05-02T21:55:00.0000000Z</dcterms:created>
  <dcterms:modified xsi:type="dcterms:W3CDTF">2024-05-03T00:59:48.3252312Z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0x0101007A9FF400809ACF48B2BDCFE8D21F2658</vt:lpwstr>
  </property>
  <property fmtid="{D5CDD505-2E9C-101B-9397-08002B2CF9AE}" pid="3" name="MediaServiceImageTags">
    <vt:lpwstr/>
  </property>
</Properties>
</file>