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DB168" w14:textId="77777777" w:rsidR="00D61FD1" w:rsidRDefault="003605A8" w:rsidP="003874F9">
      <w:pPr>
        <w:pStyle w:val="StyleHeading1PatternClearCustomColorRGB242242242"/>
        <w:shd w:val="clear" w:color="auto" w:fill="auto"/>
        <w:spacing w:before="120"/>
        <w:rPr>
          <w:lang w:eastAsia="en-AU"/>
        </w:rPr>
      </w:pPr>
      <w:r>
        <w:rPr>
          <w:lang w:eastAsia="en-AU"/>
        </w:rPr>
        <w:t>Private Security Firms</w:t>
      </w:r>
      <w:r w:rsidR="00342E4E">
        <w:rPr>
          <w:lang w:eastAsia="en-AU"/>
        </w:rPr>
        <w:t xml:space="preserve"> – What you need to know</w:t>
      </w:r>
    </w:p>
    <w:p w14:paraId="171BC2EB" w14:textId="77777777" w:rsidR="00D61FD1" w:rsidRDefault="00D61FD1" w:rsidP="00D61FD1">
      <w:pPr>
        <w:pStyle w:val="Heading1"/>
        <w:rPr>
          <w:lang w:eastAsia="en-AU"/>
        </w:rPr>
      </w:pPr>
      <w:r>
        <w:rPr>
          <w:lang w:eastAsia="en-AU"/>
        </w:rPr>
        <w:t>Background/Purpose</w:t>
      </w:r>
    </w:p>
    <w:p w14:paraId="1F116693" w14:textId="77777777" w:rsidR="00310216" w:rsidRPr="009D74EA" w:rsidRDefault="00310216" w:rsidP="00310216">
      <w:pPr>
        <w:rPr>
          <w:lang w:eastAsia="en-AU"/>
        </w:rPr>
      </w:pPr>
      <w:r>
        <w:rPr>
          <w:lang w:eastAsia="en-AU"/>
        </w:rPr>
        <w:t xml:space="preserve">On 3 May 2024, the </w:t>
      </w:r>
      <w:r w:rsidRPr="00342E4E">
        <w:rPr>
          <w:i/>
          <w:lang w:eastAsia="en-AU"/>
        </w:rPr>
        <w:t>Weapons Control Act 2001</w:t>
      </w:r>
      <w:r>
        <w:rPr>
          <w:lang w:eastAsia="en-AU"/>
        </w:rPr>
        <w:t xml:space="preserve"> (WCA) and the </w:t>
      </w:r>
      <w:r w:rsidRPr="00342E4E">
        <w:rPr>
          <w:i/>
          <w:lang w:eastAsia="en-AU"/>
        </w:rPr>
        <w:t>Weapons Control Regulations 2001</w:t>
      </w:r>
      <w:r>
        <w:rPr>
          <w:lang w:eastAsia="en-AU"/>
        </w:rPr>
        <w:t xml:space="preserve"> (WCR) will be amended for prohibited weapon approvals to be issued to security, training and disposal providers and their employees to possess, carry and use Oleoresin Capsicum (OC) Spray and Aerosol Subject Restraints (ASRs), subject to certain conditions. </w:t>
      </w:r>
    </w:p>
    <w:p w14:paraId="7998C787" w14:textId="77777777" w:rsidR="00D61FD1" w:rsidRDefault="00D61FD1" w:rsidP="00D61FD1">
      <w:pPr>
        <w:pStyle w:val="Heading1"/>
        <w:rPr>
          <w:lang w:eastAsia="en-AU"/>
        </w:rPr>
      </w:pPr>
      <w:r>
        <w:rPr>
          <w:lang w:eastAsia="en-AU"/>
        </w:rPr>
        <w:t>Some facts</w:t>
      </w:r>
      <w:r w:rsidR="00640684">
        <w:rPr>
          <w:lang w:eastAsia="en-AU"/>
        </w:rPr>
        <w:t xml:space="preserve"> for Private Security Firms</w:t>
      </w:r>
    </w:p>
    <w:p w14:paraId="752B73BC" w14:textId="77777777" w:rsidR="00310216" w:rsidRDefault="00310216" w:rsidP="00310216">
      <w:pPr>
        <w:numPr>
          <w:ilvl w:val="0"/>
          <w:numId w:val="9"/>
        </w:numPr>
        <w:ind w:left="567" w:hanging="207"/>
        <w:rPr>
          <w:lang w:eastAsia="en-AU"/>
        </w:rPr>
      </w:pPr>
      <w:r>
        <w:rPr>
          <w:lang w:eastAsia="en-AU"/>
        </w:rPr>
        <w:t>The Northern Territory Police Force (NTPF) Firearms Policy and Recording Unit (FPRU) will be accepting applications for these approvals from 3 May 2024</w:t>
      </w:r>
    </w:p>
    <w:p w14:paraId="1F03F081" w14:textId="77777777" w:rsidR="00310216" w:rsidRDefault="00310216" w:rsidP="00310216">
      <w:pPr>
        <w:numPr>
          <w:ilvl w:val="0"/>
          <w:numId w:val="9"/>
        </w:numPr>
        <w:ind w:left="567" w:hanging="207"/>
        <w:rPr>
          <w:lang w:eastAsia="en-AU"/>
        </w:rPr>
      </w:pPr>
      <w:r w:rsidRPr="00271D3E">
        <w:rPr>
          <w:lang w:eastAsia="en-AU"/>
        </w:rPr>
        <w:t>Private Security Firms</w:t>
      </w:r>
      <w:r>
        <w:rPr>
          <w:lang w:eastAsia="en-AU"/>
        </w:rPr>
        <w:t xml:space="preserve"> can </w:t>
      </w:r>
      <w:proofErr w:type="gramStart"/>
      <w:r>
        <w:rPr>
          <w:lang w:eastAsia="en-AU"/>
        </w:rPr>
        <w:t>submit an application</w:t>
      </w:r>
      <w:proofErr w:type="gramEnd"/>
      <w:r>
        <w:rPr>
          <w:lang w:eastAsia="en-AU"/>
        </w:rPr>
        <w:t xml:space="preserve"> to purchase and possess OC Spray and ASRs for the purpose of supplying the OC Spray and ASRs to their employees who carry out crowd controller duties at a licensed premises, or part of a licensed premises, where only takeaway alcohol is sold</w:t>
      </w:r>
    </w:p>
    <w:p w14:paraId="752E4C6B" w14:textId="77777777" w:rsidR="00310216" w:rsidRDefault="00310216" w:rsidP="00310216">
      <w:pPr>
        <w:numPr>
          <w:ilvl w:val="0"/>
          <w:numId w:val="9"/>
        </w:numPr>
        <w:ind w:left="567" w:hanging="207"/>
        <w:rPr>
          <w:lang w:eastAsia="en-AU"/>
        </w:rPr>
      </w:pPr>
      <w:r w:rsidRPr="00271D3E">
        <w:rPr>
          <w:lang w:eastAsia="en-AU"/>
        </w:rPr>
        <w:t>Private Security Firms</w:t>
      </w:r>
      <w:r>
        <w:rPr>
          <w:lang w:eastAsia="en-AU"/>
        </w:rPr>
        <w:t xml:space="preserve"> can only supply OC Spray and ASRs to employees who hold their own approval to carry, possess and use OC Spray and ASR. </w:t>
      </w:r>
    </w:p>
    <w:p w14:paraId="0C36909F" w14:textId="77777777" w:rsidR="00310216" w:rsidRDefault="00310216" w:rsidP="00310216">
      <w:pPr>
        <w:numPr>
          <w:ilvl w:val="0"/>
          <w:numId w:val="9"/>
        </w:numPr>
        <w:ind w:left="567" w:hanging="207"/>
        <w:rPr>
          <w:lang w:eastAsia="en-AU"/>
        </w:rPr>
      </w:pPr>
      <w:r>
        <w:rPr>
          <w:lang w:eastAsia="en-AU"/>
        </w:rPr>
        <w:t xml:space="preserve">Each employee approval will be linked to their employer’s approval </w:t>
      </w:r>
    </w:p>
    <w:p w14:paraId="2456DF08" w14:textId="77777777" w:rsidR="00271D3E" w:rsidRPr="00271D3E" w:rsidRDefault="00271D3E" w:rsidP="00271D3E">
      <w:pPr>
        <w:numPr>
          <w:ilvl w:val="0"/>
          <w:numId w:val="9"/>
        </w:numPr>
        <w:ind w:left="567" w:hanging="207"/>
        <w:rPr>
          <w:lang w:eastAsia="en-AU"/>
        </w:rPr>
      </w:pPr>
      <w:r w:rsidRPr="00271D3E">
        <w:rPr>
          <w:lang w:eastAsia="en-AU"/>
        </w:rPr>
        <w:t xml:space="preserve">Private Security Firms must obtain a Purchase Authority from FPRU prior </w:t>
      </w:r>
      <w:r w:rsidR="00A02669">
        <w:rPr>
          <w:lang w:eastAsia="en-AU"/>
        </w:rPr>
        <w:t>to purchasing OC Spray or ASR</w:t>
      </w:r>
    </w:p>
    <w:p w14:paraId="33B70362" w14:textId="77777777" w:rsidR="00271D3E" w:rsidRDefault="00271D3E" w:rsidP="276D8A8A">
      <w:pPr>
        <w:numPr>
          <w:ilvl w:val="0"/>
          <w:numId w:val="9"/>
        </w:numPr>
        <w:spacing w:line="259" w:lineRule="auto"/>
        <w:ind w:left="567" w:hanging="207"/>
        <w:rPr>
          <w:lang w:eastAsia="en-AU"/>
        </w:rPr>
      </w:pPr>
      <w:r>
        <w:rPr>
          <w:lang w:eastAsia="en-AU"/>
        </w:rPr>
        <w:t>A</w:t>
      </w:r>
      <w:r w:rsidRPr="00271D3E">
        <w:rPr>
          <w:lang w:eastAsia="en-AU"/>
        </w:rPr>
        <w:t xml:space="preserve">ll OC Spray canisters purchased </w:t>
      </w:r>
      <w:r w:rsidR="008B51E4">
        <w:rPr>
          <w:lang w:eastAsia="en-AU"/>
        </w:rPr>
        <w:t>should, where available,</w:t>
      </w:r>
      <w:r>
        <w:rPr>
          <w:lang w:eastAsia="en-AU"/>
        </w:rPr>
        <w:t xml:space="preserve"> </w:t>
      </w:r>
      <w:r w:rsidR="00A02669">
        <w:rPr>
          <w:lang w:eastAsia="en-AU"/>
        </w:rPr>
        <w:t>contain UV dye</w:t>
      </w:r>
    </w:p>
    <w:p w14:paraId="0F099967" w14:textId="77777777" w:rsidR="008B51E4" w:rsidRDefault="008B51E4" w:rsidP="276D8A8A">
      <w:pPr>
        <w:numPr>
          <w:ilvl w:val="0"/>
          <w:numId w:val="9"/>
        </w:numPr>
        <w:spacing w:line="259" w:lineRule="auto"/>
        <w:ind w:left="567" w:hanging="207"/>
        <w:rPr>
          <w:lang w:eastAsia="en-AU"/>
        </w:rPr>
      </w:pPr>
      <w:r>
        <w:rPr>
          <w:lang w:eastAsia="en-AU"/>
        </w:rPr>
        <w:t>OC Spray must not exceed a strength of 0.4%MC, with a size of either MK-4 or MK-6</w:t>
      </w:r>
    </w:p>
    <w:p w14:paraId="7E4EACE0" w14:textId="77777777" w:rsidR="00640684" w:rsidRDefault="00640684" w:rsidP="00D6560A">
      <w:pPr>
        <w:numPr>
          <w:ilvl w:val="0"/>
          <w:numId w:val="9"/>
        </w:numPr>
        <w:ind w:left="567" w:hanging="207"/>
        <w:rPr>
          <w:lang w:eastAsia="en-AU"/>
        </w:rPr>
      </w:pPr>
      <w:r>
        <w:rPr>
          <w:lang w:eastAsia="en-AU"/>
        </w:rPr>
        <w:t xml:space="preserve">Storage must be inspected </w:t>
      </w:r>
      <w:r w:rsidR="00310216">
        <w:rPr>
          <w:lang w:eastAsia="en-AU"/>
        </w:rPr>
        <w:t xml:space="preserve">by FPRU </w:t>
      </w:r>
      <w:r>
        <w:rPr>
          <w:lang w:eastAsia="en-AU"/>
        </w:rPr>
        <w:t>prior to issuing any approval. Storage will be subject to strict conditions</w:t>
      </w:r>
    </w:p>
    <w:p w14:paraId="2B4B10E0" w14:textId="77777777" w:rsidR="00640684" w:rsidRDefault="00640684" w:rsidP="00D6560A">
      <w:pPr>
        <w:numPr>
          <w:ilvl w:val="0"/>
          <w:numId w:val="9"/>
        </w:numPr>
        <w:ind w:left="567" w:hanging="207"/>
        <w:rPr>
          <w:lang w:eastAsia="en-AU"/>
        </w:rPr>
      </w:pPr>
      <w:r>
        <w:rPr>
          <w:lang w:eastAsia="en-AU"/>
        </w:rPr>
        <w:t>An Asset/Inventory Management System must be in place to record and track the movement of OC Spray and ASR and these records must be made available to police when requested</w:t>
      </w:r>
    </w:p>
    <w:p w14:paraId="79D332D2" w14:textId="77777777" w:rsidR="00310216" w:rsidRDefault="00310216" w:rsidP="00310216">
      <w:pPr>
        <w:numPr>
          <w:ilvl w:val="0"/>
          <w:numId w:val="9"/>
        </w:numPr>
        <w:ind w:left="567" w:hanging="207"/>
        <w:rPr>
          <w:lang w:eastAsia="en-AU"/>
        </w:rPr>
      </w:pPr>
      <w:r>
        <w:rPr>
          <w:lang w:eastAsia="en-AU"/>
        </w:rPr>
        <w:t>Private security employees will be required to wear Body Worn Cameras (BWC) while carrying OC Spray or ASR and will be required to activate their BWC during any incident that may involve OC Spray or ASRs presentation or deployment</w:t>
      </w:r>
    </w:p>
    <w:p w14:paraId="36518D23" w14:textId="77777777" w:rsidR="00640684" w:rsidRDefault="00640684" w:rsidP="00D6560A">
      <w:pPr>
        <w:numPr>
          <w:ilvl w:val="0"/>
          <w:numId w:val="9"/>
        </w:numPr>
        <w:ind w:left="567" w:hanging="207"/>
        <w:rPr>
          <w:lang w:eastAsia="en-AU"/>
        </w:rPr>
      </w:pPr>
      <w:r>
        <w:rPr>
          <w:lang w:eastAsia="en-AU"/>
        </w:rPr>
        <w:t xml:space="preserve">All </w:t>
      </w:r>
      <w:r w:rsidR="00310216">
        <w:rPr>
          <w:lang w:eastAsia="en-AU"/>
        </w:rPr>
        <w:t xml:space="preserve">BWC </w:t>
      </w:r>
      <w:r>
        <w:rPr>
          <w:lang w:eastAsia="en-AU"/>
        </w:rPr>
        <w:t>footage of any use of force incident involving OC Spray or ASR must be retained for a period of 2 years from the date of the incident</w:t>
      </w:r>
    </w:p>
    <w:p w14:paraId="71A05273" w14:textId="77777777" w:rsidR="00640684" w:rsidRDefault="004719EF" w:rsidP="00D6560A">
      <w:pPr>
        <w:numPr>
          <w:ilvl w:val="0"/>
          <w:numId w:val="9"/>
        </w:numPr>
        <w:ind w:left="567" w:hanging="207"/>
        <w:rPr>
          <w:lang w:eastAsia="en-AU"/>
        </w:rPr>
      </w:pPr>
      <w:r>
        <w:rPr>
          <w:lang w:eastAsia="en-AU"/>
        </w:rPr>
        <w:t xml:space="preserve">Any </w:t>
      </w:r>
      <w:r w:rsidR="00640684">
        <w:rPr>
          <w:lang w:eastAsia="en-AU"/>
        </w:rPr>
        <w:t>weapons held under an approval</w:t>
      </w:r>
      <w:r>
        <w:rPr>
          <w:lang w:eastAsia="en-AU"/>
        </w:rPr>
        <w:t xml:space="preserve"> must be made available</w:t>
      </w:r>
      <w:r w:rsidR="00640684">
        <w:rPr>
          <w:lang w:eastAsia="en-AU"/>
        </w:rPr>
        <w:t xml:space="preserve"> for inspection by police upon reque</w:t>
      </w:r>
      <w:r>
        <w:rPr>
          <w:lang w:eastAsia="en-AU"/>
        </w:rPr>
        <w:t>s</w:t>
      </w:r>
      <w:r w:rsidR="00640684">
        <w:rPr>
          <w:lang w:eastAsia="en-AU"/>
        </w:rPr>
        <w:t>t</w:t>
      </w:r>
    </w:p>
    <w:p w14:paraId="2E8804B5" w14:textId="77777777" w:rsidR="00310216" w:rsidRDefault="00310216" w:rsidP="00310216">
      <w:pPr>
        <w:numPr>
          <w:ilvl w:val="0"/>
          <w:numId w:val="9"/>
        </w:numPr>
        <w:ind w:left="567" w:hanging="207"/>
        <w:rPr>
          <w:lang w:eastAsia="en-AU"/>
        </w:rPr>
      </w:pPr>
      <w:r>
        <w:rPr>
          <w:lang w:eastAsia="en-AU"/>
        </w:rPr>
        <w:t xml:space="preserve">Security Firms must permit police to inspect the storage facilities at any reasonable time </w:t>
      </w:r>
    </w:p>
    <w:p w14:paraId="33296234" w14:textId="77777777" w:rsidR="00DE7EF1" w:rsidRDefault="00DE7EF1" w:rsidP="00D6560A">
      <w:pPr>
        <w:numPr>
          <w:ilvl w:val="0"/>
          <w:numId w:val="9"/>
        </w:numPr>
        <w:ind w:left="567" w:hanging="207"/>
        <w:rPr>
          <w:lang w:eastAsia="en-AU"/>
        </w:rPr>
      </w:pPr>
      <w:r>
        <w:rPr>
          <w:lang w:eastAsia="en-AU"/>
        </w:rPr>
        <w:t>All employees wishing to make an application must have a current advanced CPR first aid qualification as well as have attended an approved training and safety course</w:t>
      </w:r>
    </w:p>
    <w:p w14:paraId="55A9458C" w14:textId="77777777" w:rsidR="00724541" w:rsidRDefault="00724541" w:rsidP="00D6560A">
      <w:pPr>
        <w:numPr>
          <w:ilvl w:val="0"/>
          <w:numId w:val="9"/>
        </w:numPr>
        <w:ind w:left="567" w:hanging="207"/>
        <w:rPr>
          <w:lang w:eastAsia="en-AU"/>
        </w:rPr>
      </w:pPr>
      <w:r>
        <w:rPr>
          <w:lang w:eastAsia="en-AU"/>
        </w:rPr>
        <w:t>Private security firms will also be required to provide holsters to their employees for the carriage of OC Spray and/or ASRs</w:t>
      </w:r>
    </w:p>
    <w:p w14:paraId="59DDF1D6" w14:textId="77777777" w:rsidR="007B58CB" w:rsidRPr="009D74EA" w:rsidRDefault="007B58CB" w:rsidP="007B58CB">
      <w:pPr>
        <w:numPr>
          <w:ilvl w:val="0"/>
          <w:numId w:val="9"/>
        </w:numPr>
        <w:ind w:left="567" w:hanging="207"/>
        <w:rPr>
          <w:lang w:eastAsia="en-AU"/>
        </w:rPr>
      </w:pPr>
      <w:r>
        <w:rPr>
          <w:lang w:eastAsia="en-AU"/>
        </w:rPr>
        <w:t>Application forms are available on the Northern Territory Police website, under Firearms and Weapons Information</w:t>
      </w:r>
    </w:p>
    <w:p w14:paraId="329380C0" w14:textId="77777777" w:rsidR="00D61FD1" w:rsidRDefault="00DE7EF1" w:rsidP="00D61FD1">
      <w:pPr>
        <w:pStyle w:val="Heading1"/>
        <w:rPr>
          <w:lang w:eastAsia="en-AU"/>
        </w:rPr>
      </w:pPr>
      <w:r>
        <w:rPr>
          <w:lang w:eastAsia="en-AU"/>
        </w:rPr>
        <w:t>What you can do to prepare</w:t>
      </w:r>
    </w:p>
    <w:p w14:paraId="5FBF0FB4" w14:textId="77777777" w:rsidR="00437499" w:rsidRDefault="00DE7EF1" w:rsidP="00D6560A">
      <w:pPr>
        <w:numPr>
          <w:ilvl w:val="0"/>
          <w:numId w:val="9"/>
        </w:numPr>
        <w:rPr>
          <w:lang w:eastAsia="en-AU"/>
        </w:rPr>
      </w:pPr>
      <w:r>
        <w:rPr>
          <w:lang w:eastAsia="en-AU"/>
        </w:rPr>
        <w:t>Acquire and install an Asset/Inventory Management System (if one is not already in place)</w:t>
      </w:r>
    </w:p>
    <w:p w14:paraId="3FCA50F2" w14:textId="77777777" w:rsidR="00DE7EF1" w:rsidRDefault="00DE7EF1" w:rsidP="00D6560A">
      <w:pPr>
        <w:numPr>
          <w:ilvl w:val="0"/>
          <w:numId w:val="9"/>
        </w:numPr>
        <w:rPr>
          <w:lang w:eastAsia="en-AU"/>
        </w:rPr>
      </w:pPr>
      <w:r>
        <w:rPr>
          <w:lang w:eastAsia="en-AU"/>
        </w:rPr>
        <w:t>Ensure adequate storage facilities are available for inspection</w:t>
      </w:r>
    </w:p>
    <w:p w14:paraId="4F90249C" w14:textId="77777777" w:rsidR="00DE7EF1" w:rsidRDefault="00DE7EF1" w:rsidP="00D6560A">
      <w:pPr>
        <w:numPr>
          <w:ilvl w:val="0"/>
          <w:numId w:val="9"/>
        </w:numPr>
        <w:rPr>
          <w:lang w:eastAsia="en-AU"/>
        </w:rPr>
      </w:pPr>
      <w:r>
        <w:rPr>
          <w:lang w:eastAsia="en-AU"/>
        </w:rPr>
        <w:t xml:space="preserve">Ensure an ability to </w:t>
      </w:r>
      <w:proofErr w:type="gramStart"/>
      <w:r>
        <w:rPr>
          <w:lang w:eastAsia="en-AU"/>
        </w:rPr>
        <w:t xml:space="preserve">adequately and securely store </w:t>
      </w:r>
      <w:r w:rsidR="00310216">
        <w:rPr>
          <w:lang w:eastAsia="en-AU"/>
        </w:rPr>
        <w:t>BWC</w:t>
      </w:r>
      <w:r>
        <w:rPr>
          <w:lang w:eastAsia="en-AU"/>
        </w:rPr>
        <w:t xml:space="preserve"> files</w:t>
      </w:r>
      <w:proofErr w:type="gramEnd"/>
    </w:p>
    <w:p w14:paraId="67D96690" w14:textId="77777777" w:rsidR="00897AED" w:rsidRDefault="00897AED" w:rsidP="00D6560A">
      <w:pPr>
        <w:numPr>
          <w:ilvl w:val="0"/>
          <w:numId w:val="9"/>
        </w:numPr>
        <w:rPr>
          <w:lang w:eastAsia="en-AU"/>
        </w:rPr>
      </w:pPr>
      <w:r>
        <w:rPr>
          <w:lang w:eastAsia="en-AU"/>
        </w:rPr>
        <w:t>Ensure employees have attained the correct first aid qualification covering the following units</w:t>
      </w:r>
    </w:p>
    <w:p w14:paraId="1A407FC0" w14:textId="77777777" w:rsidR="00897AED" w:rsidRPr="00845C62" w:rsidRDefault="00897AED" w:rsidP="00D6560A">
      <w:pPr>
        <w:numPr>
          <w:ilvl w:val="0"/>
          <w:numId w:val="10"/>
        </w:numPr>
        <w:ind w:hanging="153"/>
        <w:jc w:val="both"/>
        <w:rPr>
          <w:sz w:val="18"/>
          <w:szCs w:val="18"/>
        </w:rPr>
      </w:pPr>
      <w:r>
        <w:t xml:space="preserve">HLTAID009 – </w:t>
      </w:r>
      <w:r w:rsidRPr="00845C62">
        <w:t>provide cardiopulmonary resuscitation</w:t>
      </w:r>
      <w:r>
        <w:t xml:space="preserve"> </w:t>
      </w:r>
    </w:p>
    <w:p w14:paraId="3771AFA2" w14:textId="77777777" w:rsidR="00897AED" w:rsidRPr="00897AED" w:rsidRDefault="00897AED" w:rsidP="00D6560A">
      <w:pPr>
        <w:numPr>
          <w:ilvl w:val="0"/>
          <w:numId w:val="10"/>
        </w:numPr>
        <w:ind w:hanging="153"/>
        <w:jc w:val="both"/>
      </w:pPr>
      <w:r>
        <w:t>HLTAID010 – provide basic emergency life support</w:t>
      </w:r>
    </w:p>
    <w:p w14:paraId="1F6BAD40" w14:textId="77777777" w:rsidR="00897AED" w:rsidRPr="00897AED" w:rsidRDefault="00897AED" w:rsidP="00D6560A">
      <w:pPr>
        <w:numPr>
          <w:ilvl w:val="0"/>
          <w:numId w:val="10"/>
        </w:numPr>
        <w:ind w:hanging="153"/>
        <w:jc w:val="both"/>
      </w:pPr>
      <w:r>
        <w:t>HLTAID011 – provide first aid</w:t>
      </w:r>
    </w:p>
    <w:p w14:paraId="00E22A19" w14:textId="77777777" w:rsidR="00897AED" w:rsidRDefault="00897AED" w:rsidP="00D6560A">
      <w:pPr>
        <w:numPr>
          <w:ilvl w:val="0"/>
          <w:numId w:val="10"/>
        </w:numPr>
        <w:ind w:hanging="153"/>
        <w:jc w:val="both"/>
      </w:pPr>
      <w:r w:rsidRPr="00845C62">
        <w:t>HLTAID0</w:t>
      </w:r>
      <w:r w:rsidR="009A62D7">
        <w:t>14 – provide advanced first aid</w:t>
      </w:r>
    </w:p>
    <w:p w14:paraId="7F75BD3F" w14:textId="77777777" w:rsidR="002B2E89" w:rsidRDefault="002B2E89" w:rsidP="00D6560A">
      <w:pPr>
        <w:numPr>
          <w:ilvl w:val="0"/>
          <w:numId w:val="9"/>
        </w:numPr>
        <w:ind w:left="567" w:hanging="207"/>
        <w:rPr>
          <w:lang w:eastAsia="en-AU"/>
        </w:rPr>
      </w:pPr>
      <w:r>
        <w:rPr>
          <w:lang w:eastAsia="en-AU"/>
        </w:rPr>
        <w:t>Make enquiries with an approved training provider for booking training an</w:t>
      </w:r>
      <w:r w:rsidR="00A02669">
        <w:rPr>
          <w:lang w:eastAsia="en-AU"/>
        </w:rPr>
        <w:t>d safety courses for employees:</w:t>
      </w:r>
    </w:p>
    <w:p w14:paraId="62EA149E" w14:textId="77777777" w:rsidR="002B2E89" w:rsidRDefault="002B2E89" w:rsidP="00D6560A">
      <w:pPr>
        <w:numPr>
          <w:ilvl w:val="1"/>
          <w:numId w:val="10"/>
        </w:numPr>
        <w:rPr>
          <w:lang w:eastAsia="en-AU"/>
        </w:rPr>
      </w:pPr>
      <w:r>
        <w:t xml:space="preserve">The nationally accredited course “Defend Using Spray” has been approved for use as a training course for the </w:t>
      </w:r>
      <w:r>
        <w:rPr>
          <w:i/>
        </w:rPr>
        <w:t>Weapons Control Act 2001</w:t>
      </w:r>
      <w:r>
        <w:t>. The course is delivered interstate by Registere</w:t>
      </w:r>
      <w:r w:rsidR="009A62D7">
        <w:t>d Training Organisations (RTOs)</w:t>
      </w:r>
    </w:p>
    <w:p w14:paraId="4925EB02" w14:textId="77777777" w:rsidR="002B2E89" w:rsidRDefault="002B2E89" w:rsidP="00D6560A">
      <w:pPr>
        <w:numPr>
          <w:ilvl w:val="1"/>
          <w:numId w:val="10"/>
        </w:numPr>
        <w:rPr>
          <w:lang w:eastAsia="en-AU"/>
        </w:rPr>
      </w:pPr>
      <w:r>
        <w:rPr>
          <w:lang w:eastAsia="en-AU"/>
        </w:rPr>
        <w:t>There is currently one approved course in the Northern Territory deliv</w:t>
      </w:r>
      <w:r w:rsidR="009A62D7">
        <w:rPr>
          <w:lang w:eastAsia="en-AU"/>
        </w:rPr>
        <w:t>ered by Eagle Training Services</w:t>
      </w:r>
    </w:p>
    <w:p w14:paraId="4EB57DFF" w14:textId="77777777" w:rsidR="00AC2A55" w:rsidRDefault="00AC2A55" w:rsidP="00AC2A55">
      <w:pPr>
        <w:numPr>
          <w:ilvl w:val="0"/>
          <w:numId w:val="9"/>
        </w:numPr>
        <w:ind w:left="567" w:hanging="207"/>
        <w:rPr>
          <w:lang w:eastAsia="en-AU"/>
        </w:rPr>
      </w:pPr>
      <w:r>
        <w:rPr>
          <w:lang w:eastAsia="en-AU"/>
        </w:rPr>
        <w:t xml:space="preserve">Training courses </w:t>
      </w:r>
      <w:r w:rsidRPr="00B66E00">
        <w:rPr>
          <w:lang w:eastAsia="en-AU"/>
        </w:rPr>
        <w:t>must have been completed within 6 months prior to lodging an application for an OC Spray Approval</w:t>
      </w:r>
    </w:p>
    <w:p w14:paraId="1D0D5B28" w14:textId="77777777" w:rsidR="003874F9" w:rsidRDefault="00AC2A55" w:rsidP="003874F9">
      <w:pPr>
        <w:numPr>
          <w:ilvl w:val="0"/>
          <w:numId w:val="9"/>
        </w:numPr>
        <w:ind w:left="567" w:hanging="207"/>
        <w:rPr>
          <w:lang w:eastAsia="en-AU"/>
        </w:rPr>
      </w:pPr>
      <w:r>
        <w:rPr>
          <w:lang w:eastAsia="en-AU"/>
        </w:rPr>
        <w:t xml:space="preserve">Annual completion of an accredited training course is required </w:t>
      </w:r>
      <w:r w:rsidRPr="00B66E00">
        <w:rPr>
          <w:lang w:eastAsia="en-AU"/>
        </w:rPr>
        <w:t>prior to any application to renew an OC spray approval</w:t>
      </w:r>
    </w:p>
    <w:p w14:paraId="4859B024" w14:textId="38004B69" w:rsidR="003874F9" w:rsidRDefault="003874F9" w:rsidP="003874F9">
      <w:pPr>
        <w:pStyle w:val="Heading1"/>
        <w:rPr>
          <w:lang w:eastAsia="en-AU"/>
        </w:rPr>
      </w:pPr>
      <w:bookmarkStart w:id="0" w:name="_Hlk165623203"/>
      <w:r>
        <w:rPr>
          <w:lang w:eastAsia="en-AU"/>
        </w:rPr>
        <w:t>What you need to provide</w:t>
      </w:r>
    </w:p>
    <w:p w14:paraId="2AA31693" w14:textId="656C11B7" w:rsidR="00CE03B5" w:rsidRPr="003874F9" w:rsidRDefault="00CE03B5" w:rsidP="00CE03B5">
      <w:pPr>
        <w:numPr>
          <w:ilvl w:val="0"/>
          <w:numId w:val="12"/>
        </w:numPr>
      </w:pPr>
      <w:r>
        <w:t>Private</w:t>
      </w:r>
      <w:r w:rsidRPr="003874F9">
        <w:t xml:space="preserve"> </w:t>
      </w:r>
      <w:r>
        <w:t>S</w:t>
      </w:r>
      <w:r w:rsidRPr="003874F9">
        <w:t xml:space="preserve">ecurity </w:t>
      </w:r>
      <w:r>
        <w:t>Licence</w:t>
      </w:r>
    </w:p>
    <w:p w14:paraId="79B6744D" w14:textId="77777777" w:rsidR="00CE03B5" w:rsidRPr="003874F9" w:rsidRDefault="00CE03B5" w:rsidP="00CE03B5">
      <w:pPr>
        <w:numPr>
          <w:ilvl w:val="0"/>
          <w:numId w:val="12"/>
        </w:numPr>
      </w:pPr>
      <w:r>
        <w:t>Business registration certificate</w:t>
      </w:r>
      <w:r w:rsidRPr="003874F9">
        <w:t xml:space="preserve"> </w:t>
      </w:r>
    </w:p>
    <w:p w14:paraId="3A4D9B00" w14:textId="5EC47354" w:rsidR="003874F9" w:rsidRPr="003874F9" w:rsidRDefault="00CE03B5" w:rsidP="003874F9">
      <w:pPr>
        <w:numPr>
          <w:ilvl w:val="0"/>
          <w:numId w:val="12"/>
        </w:numPr>
        <w:rPr>
          <w:rFonts w:ascii="Calibri" w:hAnsi="Calibri"/>
        </w:rPr>
      </w:pPr>
      <w:r>
        <w:t>P</w:t>
      </w:r>
      <w:r w:rsidR="003874F9" w:rsidRPr="003874F9">
        <w:t>ictures of full uniforms including badges / logos</w:t>
      </w:r>
    </w:p>
    <w:p w14:paraId="3F25394B" w14:textId="7171B471" w:rsidR="003874F9" w:rsidRPr="003874F9" w:rsidRDefault="003874F9" w:rsidP="003874F9">
      <w:pPr>
        <w:numPr>
          <w:ilvl w:val="0"/>
          <w:numId w:val="12"/>
        </w:numPr>
      </w:pPr>
      <w:r w:rsidRPr="003874F9">
        <w:t>Letter detailing justification for all reasons selected on the application</w:t>
      </w:r>
    </w:p>
    <w:p w14:paraId="1213C98A" w14:textId="661C4C24" w:rsidR="003874F9" w:rsidRPr="003874F9" w:rsidRDefault="00CE03B5" w:rsidP="003874F9">
      <w:pPr>
        <w:numPr>
          <w:ilvl w:val="0"/>
          <w:numId w:val="12"/>
        </w:numPr>
      </w:pPr>
      <w:r>
        <w:t>Contractual arrangements</w:t>
      </w:r>
      <w:r w:rsidR="003874F9" w:rsidRPr="003874F9">
        <w:t xml:space="preserve"> w</w:t>
      </w:r>
      <w:r>
        <w:t>h</w:t>
      </w:r>
      <w:r w:rsidR="003874F9" w:rsidRPr="003874F9">
        <w:t xml:space="preserve">ere security will be performed </w:t>
      </w:r>
      <w:r>
        <w:t xml:space="preserve">at bottle shops </w:t>
      </w:r>
      <w:r w:rsidR="003874F9" w:rsidRPr="003874F9">
        <w:t xml:space="preserve">including dates and time </w:t>
      </w:r>
    </w:p>
    <w:p w14:paraId="321BF7DE" w14:textId="629C3151" w:rsidR="003874F9" w:rsidRPr="003874F9" w:rsidRDefault="003874F9" w:rsidP="003874F9">
      <w:pPr>
        <w:numPr>
          <w:ilvl w:val="0"/>
          <w:numId w:val="12"/>
        </w:numPr>
      </w:pPr>
      <w:r w:rsidRPr="003874F9">
        <w:t xml:space="preserve">The applicant has provided details of what </w:t>
      </w:r>
      <w:r w:rsidR="00935EC6">
        <w:t xml:space="preserve">OC Spray training course </w:t>
      </w:r>
      <w:r w:rsidRPr="003874F9">
        <w:t xml:space="preserve">will be available for their employees </w:t>
      </w:r>
    </w:p>
    <w:bookmarkEnd w:id="0"/>
    <w:p w14:paraId="5DF69999" w14:textId="4E2C8594" w:rsidR="003874F9" w:rsidRPr="00553E00" w:rsidRDefault="003874F9" w:rsidP="003874F9">
      <w:pPr>
        <w:spacing w:before="360"/>
        <w:rPr>
          <w:lang w:eastAsia="en-AU"/>
        </w:rPr>
      </w:pPr>
      <w:r>
        <w:rPr>
          <w:lang w:eastAsia="en-AU"/>
        </w:rPr>
        <w:t xml:space="preserve">Applicable conditions and requirements are subject to change. For all further enquiries, please contact the Firearms Policy and Recording Unit on </w:t>
      </w:r>
      <w:bookmarkStart w:id="1" w:name="_Hlk165539679"/>
      <w:r w:rsidRPr="003874F9">
        <w:rPr>
          <w:sz w:val="20"/>
          <w:szCs w:val="20"/>
        </w:rPr>
        <w:t>08 8922 3543.</w:t>
      </w:r>
      <w:bookmarkEnd w:id="1"/>
    </w:p>
    <w:sectPr w:rsidR="003874F9" w:rsidRPr="00553E00" w:rsidSect="003874F9">
      <w:headerReference w:type="default" r:id="rId10"/>
      <w:footerReference w:type="default" r:id="rId11"/>
      <w:headerReference w:type="first" r:id="rId12"/>
      <w:footerReference w:type="first" r:id="rId13"/>
      <w:pgSz w:w="11906" w:h="16838" w:code="9"/>
      <w:pgMar w:top="964" w:right="794" w:bottom="794" w:left="79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2C43B" w14:textId="77777777" w:rsidR="008C69CD" w:rsidRDefault="008C69CD" w:rsidP="007332FF">
      <w:r>
        <w:separator/>
      </w:r>
    </w:p>
  </w:endnote>
  <w:endnote w:type="continuationSeparator" w:id="0">
    <w:p w14:paraId="5BF1A230" w14:textId="77777777" w:rsidR="008C69CD" w:rsidRDefault="008C69CD" w:rsidP="007332FF">
      <w:r>
        <w:continuationSeparator/>
      </w:r>
    </w:p>
  </w:endnote>
  <w:endnote w:type="continuationNotice" w:id="1">
    <w:p w14:paraId="6116C6A6" w14:textId="77777777" w:rsidR="008C69CD" w:rsidRDefault="008C69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49481" w14:textId="77777777" w:rsidR="00553E00" w:rsidRPr="004D7C81" w:rsidRDefault="00FB178F" w:rsidP="00553E00">
    <w:pPr>
      <w:pStyle w:val="Hidden"/>
      <w:rPr>
        <w:rFonts w:cs="Arial"/>
      </w:rPr>
    </w:pPr>
    <w:r>
      <w:rPr>
        <w:noProof/>
      </w:rPr>
      <w:pict w14:anchorId="450F1E61">
        <v:group id="Group 29" o:spid="_x0000_s1029" style="position:absolute;margin-left:-45.05pt;margin-top:-7.6pt;width:608.85pt;height:101.4pt;z-index:-251659264;mso-width-relative:margin;mso-height-relative:margin" coordorigin="22" coordsize="77329,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&#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2;width:77329;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Text Box 2" o:spid="_x0000_s1031" type="#_x0000_t202" style="position:absolute;left:2437;top:8108;width:72980;height:4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style="mso-next-textbox:#Text Box 2">
              <w:txbxContent>
                <w:tbl>
                  <w:tblPr>
                    <w:tblW w:w="14248" w:type="dxa"/>
                    <w:tblInd w:w="-147" w:type="dxa"/>
                    <w:tblLook w:val="04A0" w:firstRow="1" w:lastRow="0" w:firstColumn="1" w:lastColumn="0" w:noHBand="0" w:noVBand="1"/>
                  </w:tblPr>
                  <w:tblGrid>
                    <w:gridCol w:w="10070"/>
                    <w:gridCol w:w="2089"/>
                    <w:gridCol w:w="2089"/>
                  </w:tblGrid>
                  <w:tr w:rsidR="00437499" w:rsidRPr="008663CC" w14:paraId="79486D67" w14:textId="77777777" w:rsidTr="00FB178F">
                    <w:tc>
                      <w:tcPr>
                        <w:tcW w:w="10070" w:type="dxa"/>
                        <w:shd w:val="clear" w:color="auto" w:fill="auto"/>
                      </w:tcPr>
                      <w:p w14:paraId="1EAA0FE4" w14:textId="77777777" w:rsidR="00437499" w:rsidRPr="008663CC" w:rsidRDefault="00437499" w:rsidP="00437499">
                        <w:pPr>
                          <w:spacing w:after="0"/>
                          <w:ind w:left="426"/>
                          <w:rPr>
                            <w:rStyle w:val="PageNumber"/>
                            <w:rFonts w:cs="Arial"/>
                            <w:color w:val="FFFFFF"/>
                            <w:sz w:val="16"/>
                            <w:szCs w:val="16"/>
                          </w:rPr>
                        </w:pPr>
                        <w:r w:rsidRPr="008663CC">
                          <w:rPr>
                            <w:rStyle w:val="PageNumber"/>
                            <w:rFonts w:cs="Arial"/>
                            <w:color w:val="FFFFFF"/>
                            <w:sz w:val="16"/>
                            <w:szCs w:val="16"/>
                          </w:rPr>
                          <w:t>OUR MISSION: To serve and protect</w:t>
                        </w:r>
                      </w:p>
                      <w:p w14:paraId="7D306741" w14:textId="77777777" w:rsidR="00437499" w:rsidRPr="008663CC" w:rsidRDefault="00437499" w:rsidP="00437499">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14:paraId="44F6291E" w14:textId="77777777" w:rsidR="00437499" w:rsidRPr="008663CC" w:rsidRDefault="00437499" w:rsidP="00437499">
                        <w:pPr>
                          <w:ind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2</w:t>
                        </w:r>
                        <w:r w:rsidRPr="008663CC">
                          <w:rPr>
                            <w:rStyle w:val="PageNumber"/>
                            <w:rFonts w:cs="Arial"/>
                            <w:color w:val="FFFFFF"/>
                            <w:sz w:val="16"/>
                            <w:szCs w:val="16"/>
                          </w:rPr>
                          <w:fldChar w:fldCharType="end"/>
                        </w:r>
                      </w:p>
                    </w:tc>
                    <w:tc>
                      <w:tcPr>
                        <w:tcW w:w="2089" w:type="dxa"/>
                        <w:shd w:val="clear" w:color="auto" w:fill="auto"/>
                      </w:tcPr>
                      <w:p w14:paraId="32942B28" w14:textId="77777777" w:rsidR="00437499" w:rsidRPr="008663CC" w:rsidRDefault="00437499" w:rsidP="00437499">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2</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2</w:t>
                        </w:r>
                        <w:r w:rsidRPr="008663CC">
                          <w:rPr>
                            <w:rStyle w:val="PageNumber"/>
                            <w:rFonts w:cs="Arial"/>
                            <w:color w:val="FFFFFF"/>
                            <w:sz w:val="16"/>
                            <w:szCs w:val="16"/>
                          </w:rPr>
                          <w:fldChar w:fldCharType="end"/>
                        </w:r>
                      </w:p>
                    </w:tc>
                  </w:tr>
                </w:tbl>
                <w:p w14:paraId="6A99FA62" w14:textId="77777777" w:rsidR="00437499" w:rsidRPr="00437499" w:rsidRDefault="00437499" w:rsidP="00437499">
                  <w:pPr>
                    <w:rPr>
                      <w:rFonts w:ascii="Century Gothic" w:hAnsi="Century Gothic" w:cs="Arial"/>
                      <w:color w:val="FFFFFF"/>
                    </w:rPr>
                  </w:pPr>
                </w:p>
                <w:p w14:paraId="30276615" w14:textId="77777777" w:rsidR="00553E00" w:rsidRPr="00437499" w:rsidRDefault="00553E00" w:rsidP="00553E00">
                  <w:pPr>
                    <w:rPr>
                      <w:rFonts w:ascii="Century Gothic" w:hAnsi="Century Gothic" w:cs="Arial"/>
                      <w:color w:val="FFFFFF"/>
                    </w:rPr>
                  </w:pPr>
                </w:p>
              </w:txbxContent>
            </v:textbox>
          </v:shape>
        </v:group>
      </w:pict>
    </w:r>
  </w:p>
  <w:tbl>
    <w:tblPr>
      <w:tblW w:w="10352" w:type="dxa"/>
      <w:tblCellMar>
        <w:left w:w="0" w:type="dxa"/>
        <w:right w:w="0" w:type="dxa"/>
      </w:tblCellMar>
      <w:tblLook w:val="04A0" w:firstRow="1" w:lastRow="0" w:firstColumn="1" w:lastColumn="0" w:noHBand="0" w:noVBand="1"/>
    </w:tblPr>
    <w:tblGrid>
      <w:gridCol w:w="10352"/>
    </w:tblGrid>
    <w:tr w:rsidR="00553E00" w:rsidRPr="004D7C81" w14:paraId="7CFCA27E" w14:textId="77777777" w:rsidTr="00437499">
      <w:trPr>
        <w:cantSplit/>
        <w:trHeight w:hRule="exact" w:val="662"/>
        <w:tblHeader/>
      </w:trPr>
      <w:tc>
        <w:tcPr>
          <w:tcW w:w="10352" w:type="dxa"/>
          <w:vAlign w:val="center"/>
        </w:tcPr>
        <w:p w14:paraId="11121001" w14:textId="77777777" w:rsidR="00553E00" w:rsidRPr="004D7C81" w:rsidRDefault="00553E00" w:rsidP="00437499">
          <w:pPr>
            <w:spacing w:after="0"/>
            <w:rPr>
              <w:rStyle w:val="PageNumber"/>
              <w:rFonts w:ascii="Arial" w:hAnsi="Arial" w:cs="Arial"/>
            </w:rPr>
          </w:pPr>
        </w:p>
      </w:tc>
    </w:tr>
  </w:tbl>
  <w:p w14:paraId="02F2BB75" w14:textId="77777777" w:rsidR="00553E00" w:rsidRDefault="00553E00" w:rsidP="00553E00">
    <w:pPr>
      <w:pStyle w:val="Hidden"/>
    </w:pPr>
  </w:p>
  <w:p w14:paraId="350E1866" w14:textId="77777777" w:rsidR="00553E00" w:rsidRPr="00B67800" w:rsidRDefault="00553E00" w:rsidP="00553E00">
    <w:pPr>
      <w:pStyle w:val="Footer"/>
    </w:pPr>
  </w:p>
  <w:p w14:paraId="78CAD0ED" w14:textId="77777777" w:rsidR="00CA36A0" w:rsidRPr="00553E00" w:rsidRDefault="00CA36A0" w:rsidP="0055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770FB" w14:textId="77777777" w:rsidR="00B67800" w:rsidRPr="004D7C81" w:rsidRDefault="00FB178F" w:rsidP="00B67800">
    <w:pPr>
      <w:pStyle w:val="Hidden"/>
      <w:rPr>
        <w:rFonts w:cs="Arial"/>
      </w:rPr>
    </w:pPr>
    <w:r>
      <w:rPr>
        <w:noProof/>
      </w:rPr>
      <w:pict w14:anchorId="49856CC1">
        <v:group id="Group 1" o:spid="_x0000_s1025" style="position:absolute;margin-left:-39.85pt;margin-top:-65.75pt;width:608.9pt;height:101.4pt;z-index:-251660288;mso-width-relative:margin;mso-height-relative:margin" coordorigin="22" coordsize="77329,12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22;width:77329;height:1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">
            <v:imagedata r:id="rId1" o:title=""/>
            <v:path arrowok="t"/>
          </v:shape>
          <v:shapetype id="_x0000_t202" coordsize="21600,21600" o:spt="202" path="m,l,21600r21600,l21600,xe">
            <v:stroke joinstyle="miter"/>
            <v:path gradientshapeok="t" o:connecttype="rect"/>
          </v:shapetype>
          <v:shape id="Text Box 2" o:spid="_x0000_s1027" type="#_x0000_t202" style="position:absolute;left:2437;top:8108;width:72980;height:4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14248" w:type="dxa"/>
                    <w:tblInd w:w="-147" w:type="dxa"/>
                    <w:tblLook w:val="04A0" w:firstRow="1" w:lastRow="0" w:firstColumn="1" w:lastColumn="0" w:noHBand="0" w:noVBand="1"/>
                  </w:tblPr>
                  <w:tblGrid>
                    <w:gridCol w:w="10070"/>
                    <w:gridCol w:w="2089"/>
                    <w:gridCol w:w="2089"/>
                  </w:tblGrid>
                  <w:tr w:rsidR="00437499" w:rsidRPr="008663CC" w14:paraId="307AAC6B" w14:textId="77777777" w:rsidTr="00647368">
                    <w:trPr>
                      <w:trHeight w:val="1843"/>
                    </w:trPr>
                    <w:tc>
                      <w:tcPr>
                        <w:tcW w:w="10070" w:type="dxa"/>
                        <w:shd w:val="clear" w:color="auto" w:fill="auto"/>
                      </w:tcPr>
                      <w:p w14:paraId="4C9B8212" w14:textId="77777777" w:rsidR="00437499" w:rsidRPr="008663CC" w:rsidRDefault="00437499" w:rsidP="003874F9">
                        <w:pPr>
                          <w:spacing w:before="120" w:after="0"/>
                          <w:ind w:left="425"/>
                          <w:rPr>
                            <w:rStyle w:val="PageNumber"/>
                            <w:rFonts w:cs="Arial"/>
                            <w:color w:val="FFFFFF"/>
                            <w:sz w:val="16"/>
                            <w:szCs w:val="16"/>
                          </w:rPr>
                        </w:pPr>
                        <w:r w:rsidRPr="008663CC">
                          <w:rPr>
                            <w:rStyle w:val="PageNumber"/>
                            <w:rFonts w:cs="Arial"/>
                            <w:color w:val="FFFFFF"/>
                            <w:sz w:val="16"/>
                            <w:szCs w:val="16"/>
                          </w:rPr>
                          <w:t>OUR MISSION: To serve and protect</w:t>
                        </w:r>
                      </w:p>
                      <w:p w14:paraId="04D9C9AE" w14:textId="77777777" w:rsidR="00437499" w:rsidRPr="008663CC" w:rsidRDefault="00437499" w:rsidP="00437499">
                        <w:pPr>
                          <w:ind w:left="426"/>
                          <w:rPr>
                            <w:rFonts w:ascii="Century Gothic" w:hAnsi="Century Gothic" w:cs="Arial"/>
                            <w:color w:val="FFFFFF"/>
                          </w:rPr>
                        </w:pPr>
                        <w:r w:rsidRPr="008663CC">
                          <w:rPr>
                            <w:rStyle w:val="PageNumber"/>
                            <w:rFonts w:cs="Arial"/>
                            <w:color w:val="FFFFFF"/>
                            <w:sz w:val="16"/>
                            <w:szCs w:val="16"/>
                          </w:rPr>
                          <w:t>OUR VISION: A safe and resilient Northern Territory</w:t>
                        </w:r>
                        <w:r w:rsidRPr="008663CC">
                          <w:rPr>
                            <w:rFonts w:ascii="Century Gothic" w:hAnsi="Century Gothic" w:cs="Arial"/>
                            <w:color w:val="FFFFFF"/>
                          </w:rPr>
                          <w:t xml:space="preserve"> </w:t>
                        </w:r>
                      </w:p>
                    </w:tc>
                    <w:tc>
                      <w:tcPr>
                        <w:tcW w:w="2089" w:type="dxa"/>
                        <w:shd w:val="clear" w:color="auto" w:fill="auto"/>
                      </w:tcPr>
                      <w:p w14:paraId="321AC339" w14:textId="02F5E790" w:rsidR="00437499" w:rsidRDefault="00437499" w:rsidP="003874F9">
                        <w:pPr>
                          <w:spacing w:before="120"/>
                          <w:ind w:right="255"/>
                          <w:rPr>
                            <w:rFonts w:ascii="Century Gothic" w:hAnsi="Century Gothic" w:cs="Arial"/>
                            <w:color w:val="FFFFFF"/>
                          </w:rPr>
                        </w:pPr>
                        <w:r>
                          <w:rPr>
                            <w:rStyle w:val="PageNumber"/>
                            <w:rFonts w:cs="Arial"/>
                            <w:color w:val="FFFFFF"/>
                            <w:sz w:val="16"/>
                            <w:szCs w:val="16"/>
                          </w:rPr>
                          <w:t>P</w:t>
                        </w:r>
                        <w:r w:rsidR="003874F9">
                          <w:rPr>
                            <w:rStyle w:val="PageNumber"/>
                            <w:rFonts w:cs="Arial"/>
                            <w:color w:val="FFFFFF"/>
                            <w:sz w:val="16"/>
                            <w:szCs w:val="16"/>
                          </w:rPr>
                          <w:t>age</w:t>
                        </w:r>
                        <w:r>
                          <w:rPr>
                            <w:rStyle w:val="PageNumber"/>
                            <w:rFonts w:cs="Arial"/>
                            <w:color w:val="FFFFFF"/>
                            <w:sz w:val="16"/>
                            <w:szCs w:val="16"/>
                          </w:rPr>
                          <w:t xml:space="preserve"> </w:t>
                        </w:r>
                        <w:r>
                          <w:rPr>
                            <w:rStyle w:val="PageNumber"/>
                            <w:rFonts w:cs="Arial"/>
                            <w:color w:val="FFFFFF"/>
                            <w:sz w:val="16"/>
                            <w:szCs w:val="16"/>
                          </w:rPr>
                          <w:fldChar w:fldCharType="begin"/>
                        </w:r>
                        <w:r>
                          <w:rPr>
                            <w:rStyle w:val="PageNumber"/>
                            <w:rFonts w:cs="Arial"/>
                            <w:color w:val="FFFFFF"/>
                            <w:sz w:val="16"/>
                            <w:szCs w:val="16"/>
                          </w:rPr>
                          <w:instrText xml:space="preserve"> PAGE  \* Arabic  \* MERGEFORMAT </w:instrText>
                        </w:r>
                        <w:r>
                          <w:rPr>
                            <w:rStyle w:val="PageNumber"/>
                            <w:rFonts w:cs="Arial"/>
                            <w:color w:val="FFFFFF"/>
                            <w:sz w:val="16"/>
                            <w:szCs w:val="16"/>
                          </w:rPr>
                          <w:fldChar w:fldCharType="separate"/>
                        </w:r>
                        <w:r w:rsidR="008B51E4">
                          <w:rPr>
                            <w:rStyle w:val="PageNumber"/>
                            <w:rFonts w:cs="Arial"/>
                            <w:noProof/>
                            <w:color w:val="FFFFFF"/>
                            <w:sz w:val="16"/>
                            <w:szCs w:val="16"/>
                          </w:rPr>
                          <w:t>1</w:t>
                        </w:r>
                        <w:r>
                          <w:rPr>
                            <w:rStyle w:val="PageNumber"/>
                            <w:rFonts w:cs="Arial"/>
                            <w:color w:val="FFFFFF"/>
                            <w:sz w:val="16"/>
                            <w:szCs w:val="16"/>
                          </w:rPr>
                          <w:fldChar w:fldCharType="end"/>
                        </w:r>
                        <w:r>
                          <w:rPr>
                            <w:rStyle w:val="PageNumber"/>
                            <w:rFonts w:cs="Arial"/>
                            <w:color w:val="FFFFFF"/>
                            <w:sz w:val="16"/>
                            <w:szCs w:val="16"/>
                          </w:rPr>
                          <w:t xml:space="preserve"> </w:t>
                        </w:r>
                        <w:r w:rsidR="003874F9">
                          <w:rPr>
                            <w:rStyle w:val="PageNumber"/>
                            <w:rFonts w:cs="Arial"/>
                            <w:color w:val="FFFFFF"/>
                            <w:sz w:val="16"/>
                            <w:szCs w:val="16"/>
                          </w:rPr>
                          <w:t>of</w:t>
                        </w:r>
                        <w:r>
                          <w:rPr>
                            <w:rStyle w:val="PageNumber"/>
                            <w:rFonts w:cs="Arial"/>
                            <w:color w:val="FFFFFF"/>
                            <w:sz w:val="16"/>
                            <w:szCs w:val="16"/>
                          </w:rPr>
                          <w:t xml:space="preserve"> </w:t>
                        </w:r>
                        <w:r>
                          <w:rPr>
                            <w:rStyle w:val="PageNumber"/>
                            <w:rFonts w:cs="Arial"/>
                            <w:color w:val="FFFFFF"/>
                            <w:sz w:val="16"/>
                            <w:szCs w:val="16"/>
                          </w:rPr>
                          <w:fldChar w:fldCharType="begin"/>
                        </w:r>
                        <w:r>
                          <w:rPr>
                            <w:rStyle w:val="PageNumber"/>
                            <w:rFonts w:cs="Arial"/>
                            <w:color w:val="FFFFFF"/>
                            <w:sz w:val="16"/>
                            <w:szCs w:val="16"/>
                          </w:rPr>
                          <w:instrText xml:space="preserve"> NUMPAGES  \* Arabic  \* MERGEFORMAT </w:instrText>
                        </w:r>
                        <w:r>
                          <w:rPr>
                            <w:rStyle w:val="PageNumber"/>
                            <w:rFonts w:cs="Arial"/>
                            <w:color w:val="FFFFFF"/>
                            <w:sz w:val="16"/>
                            <w:szCs w:val="16"/>
                          </w:rPr>
                          <w:fldChar w:fldCharType="separate"/>
                        </w:r>
                        <w:r w:rsidR="008B51E4">
                          <w:rPr>
                            <w:rStyle w:val="PageNumber"/>
                            <w:rFonts w:cs="Arial"/>
                            <w:noProof/>
                            <w:color w:val="FFFFFF"/>
                            <w:sz w:val="16"/>
                            <w:szCs w:val="16"/>
                          </w:rPr>
                          <w:t>2</w:t>
                        </w:r>
                        <w:r>
                          <w:rPr>
                            <w:rStyle w:val="PageNumber"/>
                            <w:rFonts w:cs="Arial"/>
                            <w:color w:val="FFFFFF"/>
                            <w:sz w:val="16"/>
                            <w:szCs w:val="16"/>
                          </w:rPr>
                          <w:fldChar w:fldCharType="end"/>
                        </w:r>
                      </w:p>
                    </w:tc>
                    <w:tc>
                      <w:tcPr>
                        <w:tcW w:w="2089" w:type="dxa"/>
                        <w:shd w:val="clear" w:color="auto" w:fill="auto"/>
                      </w:tcPr>
                      <w:p w14:paraId="47C01F39" w14:textId="77777777" w:rsidR="00437499" w:rsidRPr="008663CC" w:rsidRDefault="00437499" w:rsidP="00437499">
                        <w:pPr>
                          <w:ind w:left="426" w:right="255"/>
                          <w:rPr>
                            <w:rFonts w:ascii="Century Gothic" w:hAnsi="Century Gothic" w:cs="Arial"/>
                            <w:color w:val="FFFFFF"/>
                          </w:rPr>
                        </w:pPr>
                        <w:r w:rsidRPr="008663CC">
                          <w:rPr>
                            <w:rStyle w:val="PageNumber"/>
                            <w:rFonts w:cs="Arial"/>
                            <w:color w:val="FFFFFF"/>
                            <w:sz w:val="16"/>
                            <w:szCs w:val="16"/>
                          </w:rPr>
                          <w:t xml:space="preserve">PAGE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PAGE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1</w:t>
                        </w:r>
                        <w:r w:rsidRPr="008663CC">
                          <w:rPr>
                            <w:rStyle w:val="PageNumber"/>
                            <w:rFonts w:cs="Arial"/>
                            <w:color w:val="FFFFFF"/>
                            <w:sz w:val="16"/>
                            <w:szCs w:val="16"/>
                          </w:rPr>
                          <w:fldChar w:fldCharType="end"/>
                        </w:r>
                        <w:r w:rsidRPr="008663CC">
                          <w:rPr>
                            <w:rStyle w:val="PageNumber"/>
                            <w:rFonts w:cs="Arial"/>
                            <w:color w:val="FFFFFF"/>
                            <w:sz w:val="16"/>
                            <w:szCs w:val="16"/>
                          </w:rPr>
                          <w:t xml:space="preserve"> OF </w:t>
                        </w:r>
                        <w:r w:rsidRPr="008663CC">
                          <w:rPr>
                            <w:rStyle w:val="PageNumber"/>
                            <w:rFonts w:cs="Arial"/>
                            <w:color w:val="FFFFFF"/>
                            <w:sz w:val="16"/>
                            <w:szCs w:val="16"/>
                          </w:rPr>
                          <w:fldChar w:fldCharType="begin"/>
                        </w:r>
                        <w:r w:rsidRPr="008663CC">
                          <w:rPr>
                            <w:rStyle w:val="PageNumber"/>
                            <w:rFonts w:cs="Arial"/>
                            <w:color w:val="FFFFFF"/>
                            <w:sz w:val="16"/>
                            <w:szCs w:val="16"/>
                          </w:rPr>
                          <w:instrText xml:space="preserve"> NUMPAGES  \* Arabic  \* MERGEFORMAT </w:instrText>
                        </w:r>
                        <w:r w:rsidRPr="008663CC">
                          <w:rPr>
                            <w:rStyle w:val="PageNumber"/>
                            <w:rFonts w:cs="Arial"/>
                            <w:color w:val="FFFFFF"/>
                            <w:sz w:val="16"/>
                            <w:szCs w:val="16"/>
                          </w:rPr>
                          <w:fldChar w:fldCharType="separate"/>
                        </w:r>
                        <w:r w:rsidR="008B51E4">
                          <w:rPr>
                            <w:rStyle w:val="PageNumber"/>
                            <w:rFonts w:cs="Arial"/>
                            <w:noProof/>
                            <w:color w:val="FFFFFF"/>
                            <w:sz w:val="16"/>
                            <w:szCs w:val="16"/>
                          </w:rPr>
                          <w:t>2</w:t>
                        </w:r>
                        <w:r w:rsidRPr="008663CC">
                          <w:rPr>
                            <w:rStyle w:val="PageNumber"/>
                            <w:rFonts w:cs="Arial"/>
                            <w:color w:val="FFFFFF"/>
                            <w:sz w:val="16"/>
                            <w:szCs w:val="16"/>
                          </w:rPr>
                          <w:fldChar w:fldCharType="end"/>
                        </w:r>
                      </w:p>
                    </w:tc>
                  </w:tr>
                </w:tbl>
                <w:p w14:paraId="6D354F1F" w14:textId="77777777" w:rsidR="00437499" w:rsidRPr="00437499" w:rsidRDefault="00437499" w:rsidP="00437499">
                  <w:pPr>
                    <w:rPr>
                      <w:rFonts w:ascii="Century Gothic" w:hAnsi="Century Gothic" w:cs="Arial"/>
                      <w:color w:val="FFFFFF"/>
                    </w:rPr>
                  </w:pPr>
                </w:p>
                <w:p w14:paraId="312958B1" w14:textId="77777777" w:rsidR="00B67800" w:rsidRPr="00437499" w:rsidRDefault="00B67800" w:rsidP="00B67800">
                  <w:pPr>
                    <w:rPr>
                      <w:rFonts w:ascii="Century Gothic" w:hAnsi="Century Gothic" w:cs="Arial"/>
                      <w:color w:val="FFFFFF"/>
                    </w:rPr>
                  </w:pPr>
                </w:p>
              </w:txbxContent>
            </v:textbox>
          </v:shape>
        </v:group>
      </w:pict>
    </w:r>
  </w:p>
  <w:p w14:paraId="4BBA3155" w14:textId="77777777" w:rsidR="00B67800" w:rsidRDefault="00B67800" w:rsidP="00B67800">
    <w:pPr>
      <w:pStyle w:val="Hidden"/>
    </w:pPr>
  </w:p>
  <w:p w14:paraId="410376E6" w14:textId="709776C3" w:rsidR="00EF7362" w:rsidRPr="00B67800" w:rsidRDefault="003874F9" w:rsidP="003874F9">
    <w:pPr>
      <w:pStyle w:val="Footer"/>
      <w:tabs>
        <w:tab w:val="clear" w:pos="4513"/>
        <w:tab w:val="clear" w:pos="9026"/>
        <w:tab w:val="left" w:pos="34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50823" w14:textId="77777777" w:rsidR="008C69CD" w:rsidRDefault="008C69CD" w:rsidP="007332FF">
      <w:r>
        <w:separator/>
      </w:r>
    </w:p>
  </w:footnote>
  <w:footnote w:type="continuationSeparator" w:id="0">
    <w:p w14:paraId="07D60EEA" w14:textId="77777777" w:rsidR="008C69CD" w:rsidRDefault="008C69CD" w:rsidP="007332FF">
      <w:r>
        <w:continuationSeparator/>
      </w:r>
    </w:p>
  </w:footnote>
  <w:footnote w:type="continuationNotice" w:id="1">
    <w:p w14:paraId="363D5597" w14:textId="77777777" w:rsidR="008C69CD" w:rsidRDefault="008C69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5DB67" w14:textId="21A0FF6B" w:rsidR="009F3923" w:rsidRPr="009F3923" w:rsidRDefault="00FB178F" w:rsidP="003874F9">
    <w:pPr>
      <w:pStyle w:val="Header"/>
      <w:tabs>
        <w:tab w:val="clear" w:pos="9638"/>
        <w:tab w:val="right" w:pos="10318"/>
      </w:tabs>
    </w:pPr>
    <w:r>
      <w:rPr>
        <w:noProof/>
      </w:rPr>
      <w:pict w14:anchorId="5E1E2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4" type="#_x0000_t75" style="position:absolute;margin-left:373.5pt;margin-top:-49.5pt;width:221.05pt;height:158.65pt;z-index:-251657216;visibility:visible;mso-position-horizontal-relative:page">
          <v:imagedata r:id="rId1" o:title=""/>
          <w10:wrap anchorx="page"/>
        </v:shape>
      </w:pict>
    </w:r>
    <w:r w:rsidR="009F3923">
      <w:t>Private Security Firms</w:t>
    </w:r>
    <w:r w:rsidR="003874F9">
      <w:t xml:space="preserve"> Information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DF083" w14:textId="0FA4F7EB" w:rsidR="00E908F1" w:rsidRPr="003874F9" w:rsidRDefault="00FB178F" w:rsidP="003874F9">
    <w:pPr>
      <w:pStyle w:val="Subtitle0"/>
      <w:ind w:left="-425" w:right="539"/>
      <w:rPr>
        <w:i/>
        <w:iCs/>
        <w:color w:val="FFFFFF"/>
        <w:sz w:val="16"/>
        <w:szCs w:val="16"/>
      </w:rPr>
    </w:pPr>
    <w:r w:rsidRPr="003874F9">
      <w:rPr>
        <w:i/>
        <w:iCs/>
        <w:noProof/>
        <w:sz w:val="16"/>
        <w:szCs w:val="16"/>
      </w:rPr>
      <w:pict w14:anchorId="700D4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1pt;margin-top:-7.1pt;width:555pt;height:84.75pt;z-index:-251658240">
          <v:imagedata r:id="rId1" o:title="Header_A4_portrait_NTPF_1"/>
        </v:shape>
      </w:pict>
    </w:r>
    <w:r w:rsidR="003874F9" w:rsidRPr="003874F9">
      <w:rPr>
        <w:i/>
        <w:iCs/>
        <w:color w:val="FFFFFF"/>
        <w:sz w:val="16"/>
        <w:szCs w:val="16"/>
      </w:rPr>
      <w:t>Ver 1.0/Revised 05/24</w:t>
    </w:r>
  </w:p>
  <w:p w14:paraId="2D564E4B" w14:textId="3565E193" w:rsidR="003874F9" w:rsidRPr="00437499" w:rsidRDefault="003874F9" w:rsidP="00437499">
    <w:pPr>
      <w:pStyle w:val="Subtitle0"/>
      <w:ind w:left="-426" w:right="537"/>
      <w:rPr>
        <w:color w:val="FFFFFF"/>
      </w:rPr>
    </w:pPr>
    <w:r>
      <w:rPr>
        <w:color w:val="FFFFFF"/>
      </w:rPr>
      <w:t>OC Spray – Private Security Firms</w:t>
    </w:r>
    <w:r>
      <w:rPr>
        <w:color w:val="FFFFFF"/>
      </w:rPr>
      <w:br/>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BE59E9"/>
    <w:multiLevelType w:val="hybridMultilevel"/>
    <w:tmpl w:val="0B6CA25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ABC44DB"/>
    <w:multiLevelType w:val="hybridMultilevel"/>
    <w:tmpl w:val="76D0A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4D94570"/>
    <w:multiLevelType w:val="hybridMultilevel"/>
    <w:tmpl w:val="C58AFA20"/>
    <w:lvl w:ilvl="0" w:tplc="60D41E48">
      <w:start w:val="17"/>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3EA50B1"/>
    <w:multiLevelType w:val="hybridMultilevel"/>
    <w:tmpl w:val="1CB0E6E6"/>
    <w:lvl w:ilvl="0" w:tplc="743A5732">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37989566">
    <w:abstractNumId w:val="20"/>
  </w:num>
  <w:num w:numId="2" w16cid:durableId="233321657">
    <w:abstractNumId w:val="11"/>
  </w:num>
  <w:num w:numId="3" w16cid:durableId="1332487437">
    <w:abstractNumId w:val="37"/>
  </w:num>
  <w:num w:numId="4" w16cid:durableId="170293054">
    <w:abstractNumId w:val="24"/>
  </w:num>
  <w:num w:numId="5" w16cid:durableId="1519612622">
    <w:abstractNumId w:val="16"/>
  </w:num>
  <w:num w:numId="6" w16cid:durableId="683090934">
    <w:abstractNumId w:val="7"/>
  </w:num>
  <w:num w:numId="7" w16cid:durableId="976910299">
    <w:abstractNumId w:val="26"/>
  </w:num>
  <w:num w:numId="8" w16cid:durableId="1791314013">
    <w:abstractNumId w:val="15"/>
  </w:num>
  <w:num w:numId="9" w16cid:durableId="1336880856">
    <w:abstractNumId w:val="13"/>
  </w:num>
  <w:num w:numId="10" w16cid:durableId="1358968718">
    <w:abstractNumId w:val="33"/>
  </w:num>
  <w:num w:numId="11" w16cid:durableId="208419719">
    <w:abstractNumId w:val="28"/>
  </w:num>
  <w:num w:numId="12" w16cid:durableId="18545651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NotTrackMoves/>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A8"/>
    <w:rsid w:val="00001DDF"/>
    <w:rsid w:val="0000322D"/>
    <w:rsid w:val="00007670"/>
    <w:rsid w:val="00010665"/>
    <w:rsid w:val="0001142B"/>
    <w:rsid w:val="0002393A"/>
    <w:rsid w:val="00027DB8"/>
    <w:rsid w:val="00031A96"/>
    <w:rsid w:val="00040BF3"/>
    <w:rsid w:val="0004211C"/>
    <w:rsid w:val="000452DC"/>
    <w:rsid w:val="00046C59"/>
    <w:rsid w:val="00051362"/>
    <w:rsid w:val="00051F45"/>
    <w:rsid w:val="00052953"/>
    <w:rsid w:val="0005341A"/>
    <w:rsid w:val="0005465F"/>
    <w:rsid w:val="0005474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C7F75"/>
    <w:rsid w:val="000D1F29"/>
    <w:rsid w:val="000D4BB1"/>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1197"/>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4A0"/>
    <w:rsid w:val="001D01C4"/>
    <w:rsid w:val="001D4F99"/>
    <w:rsid w:val="001D52B0"/>
    <w:rsid w:val="001D5A18"/>
    <w:rsid w:val="001D7CA4"/>
    <w:rsid w:val="001E057F"/>
    <w:rsid w:val="001E14EB"/>
    <w:rsid w:val="001F59E6"/>
    <w:rsid w:val="00203BB9"/>
    <w:rsid w:val="00203F1C"/>
    <w:rsid w:val="00206936"/>
    <w:rsid w:val="00206C6F"/>
    <w:rsid w:val="00206FBD"/>
    <w:rsid w:val="00207746"/>
    <w:rsid w:val="00230031"/>
    <w:rsid w:val="00233DD0"/>
    <w:rsid w:val="00235C01"/>
    <w:rsid w:val="00236780"/>
    <w:rsid w:val="00247343"/>
    <w:rsid w:val="00265C56"/>
    <w:rsid w:val="002716CD"/>
    <w:rsid w:val="00271D3E"/>
    <w:rsid w:val="00274D4B"/>
    <w:rsid w:val="002806F5"/>
    <w:rsid w:val="00281577"/>
    <w:rsid w:val="00287DF4"/>
    <w:rsid w:val="002926BC"/>
    <w:rsid w:val="00293A72"/>
    <w:rsid w:val="002A0160"/>
    <w:rsid w:val="002A30C3"/>
    <w:rsid w:val="002A6F6A"/>
    <w:rsid w:val="002A7712"/>
    <w:rsid w:val="002B2E89"/>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0216"/>
    <w:rsid w:val="003164BA"/>
    <w:rsid w:val="003258E6"/>
    <w:rsid w:val="00327DA5"/>
    <w:rsid w:val="00342283"/>
    <w:rsid w:val="00342E4E"/>
    <w:rsid w:val="00343A87"/>
    <w:rsid w:val="00344A36"/>
    <w:rsid w:val="003456F4"/>
    <w:rsid w:val="00347FB6"/>
    <w:rsid w:val="003504FD"/>
    <w:rsid w:val="00350881"/>
    <w:rsid w:val="00357D55"/>
    <w:rsid w:val="003605A8"/>
    <w:rsid w:val="00363513"/>
    <w:rsid w:val="003657E5"/>
    <w:rsid w:val="0036589C"/>
    <w:rsid w:val="00371312"/>
    <w:rsid w:val="00371DC7"/>
    <w:rsid w:val="00377B21"/>
    <w:rsid w:val="003874F9"/>
    <w:rsid w:val="00390CE3"/>
    <w:rsid w:val="0039186C"/>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7499"/>
    <w:rsid w:val="00443B6E"/>
    <w:rsid w:val="0045420A"/>
    <w:rsid w:val="004554D4"/>
    <w:rsid w:val="00461744"/>
    <w:rsid w:val="00466185"/>
    <w:rsid w:val="00466303"/>
    <w:rsid w:val="004668A7"/>
    <w:rsid w:val="00466D96"/>
    <w:rsid w:val="00467747"/>
    <w:rsid w:val="00470017"/>
    <w:rsid w:val="0047105A"/>
    <w:rsid w:val="004719EF"/>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733"/>
    <w:rsid w:val="00500F94"/>
    <w:rsid w:val="00502FB3"/>
    <w:rsid w:val="00503DE9"/>
    <w:rsid w:val="0050530C"/>
    <w:rsid w:val="00505DEA"/>
    <w:rsid w:val="00507782"/>
    <w:rsid w:val="00512A04"/>
    <w:rsid w:val="00520499"/>
    <w:rsid w:val="005249F5"/>
    <w:rsid w:val="005260F7"/>
    <w:rsid w:val="00533022"/>
    <w:rsid w:val="00543BD1"/>
    <w:rsid w:val="00553E00"/>
    <w:rsid w:val="00556113"/>
    <w:rsid w:val="00564C12"/>
    <w:rsid w:val="005654B8"/>
    <w:rsid w:val="00572548"/>
    <w:rsid w:val="00574450"/>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5F7954"/>
    <w:rsid w:val="00620675"/>
    <w:rsid w:val="00622910"/>
    <w:rsid w:val="006254B6"/>
    <w:rsid w:val="00627FC8"/>
    <w:rsid w:val="00640684"/>
    <w:rsid w:val="006433C3"/>
    <w:rsid w:val="00647368"/>
    <w:rsid w:val="00650F5B"/>
    <w:rsid w:val="006670D7"/>
    <w:rsid w:val="006705FE"/>
    <w:rsid w:val="006719EA"/>
    <w:rsid w:val="00671F13"/>
    <w:rsid w:val="0067400A"/>
    <w:rsid w:val="006847AD"/>
    <w:rsid w:val="0069114B"/>
    <w:rsid w:val="006944C1"/>
    <w:rsid w:val="006A255D"/>
    <w:rsid w:val="006A2F2D"/>
    <w:rsid w:val="006A756A"/>
    <w:rsid w:val="006D66F7"/>
    <w:rsid w:val="00705C9D"/>
    <w:rsid w:val="00705F13"/>
    <w:rsid w:val="00714F1D"/>
    <w:rsid w:val="00715225"/>
    <w:rsid w:val="00720CC6"/>
    <w:rsid w:val="00722DDB"/>
    <w:rsid w:val="00724541"/>
    <w:rsid w:val="00724728"/>
    <w:rsid w:val="00724F98"/>
    <w:rsid w:val="00730B9B"/>
    <w:rsid w:val="0073182E"/>
    <w:rsid w:val="007332FF"/>
    <w:rsid w:val="0073731D"/>
    <w:rsid w:val="007408F5"/>
    <w:rsid w:val="00741EAE"/>
    <w:rsid w:val="00742575"/>
    <w:rsid w:val="00750D2F"/>
    <w:rsid w:val="00755248"/>
    <w:rsid w:val="0076190B"/>
    <w:rsid w:val="00763448"/>
    <w:rsid w:val="0076355D"/>
    <w:rsid w:val="00763A2D"/>
    <w:rsid w:val="007670BC"/>
    <w:rsid w:val="007676A4"/>
    <w:rsid w:val="00777795"/>
    <w:rsid w:val="00777EF6"/>
    <w:rsid w:val="00783A57"/>
    <w:rsid w:val="00784C92"/>
    <w:rsid w:val="007859CD"/>
    <w:rsid w:val="00785C24"/>
    <w:rsid w:val="007907E4"/>
    <w:rsid w:val="00796461"/>
    <w:rsid w:val="007A6A4F"/>
    <w:rsid w:val="007B03F5"/>
    <w:rsid w:val="007B58CB"/>
    <w:rsid w:val="007B5C09"/>
    <w:rsid w:val="007B5DA2"/>
    <w:rsid w:val="007C0966"/>
    <w:rsid w:val="007C19E7"/>
    <w:rsid w:val="007C5CFD"/>
    <w:rsid w:val="007C6D9F"/>
    <w:rsid w:val="007D4893"/>
    <w:rsid w:val="007E128D"/>
    <w:rsid w:val="007E70CF"/>
    <w:rsid w:val="007E74A4"/>
    <w:rsid w:val="007F1B6F"/>
    <w:rsid w:val="007F263F"/>
    <w:rsid w:val="007F70F6"/>
    <w:rsid w:val="008015A8"/>
    <w:rsid w:val="0080766E"/>
    <w:rsid w:val="00811169"/>
    <w:rsid w:val="00815297"/>
    <w:rsid w:val="008170DB"/>
    <w:rsid w:val="00817BA1"/>
    <w:rsid w:val="00823022"/>
    <w:rsid w:val="0082634E"/>
    <w:rsid w:val="008313C4"/>
    <w:rsid w:val="00835434"/>
    <w:rsid w:val="008358C0"/>
    <w:rsid w:val="00837842"/>
    <w:rsid w:val="00842838"/>
    <w:rsid w:val="0084583D"/>
    <w:rsid w:val="00854EC1"/>
    <w:rsid w:val="0085797F"/>
    <w:rsid w:val="00861DC3"/>
    <w:rsid w:val="00867019"/>
    <w:rsid w:val="00872EF1"/>
    <w:rsid w:val="008735A9"/>
    <w:rsid w:val="00877BC5"/>
    <w:rsid w:val="00877D20"/>
    <w:rsid w:val="00881C48"/>
    <w:rsid w:val="008853A3"/>
    <w:rsid w:val="00885B80"/>
    <w:rsid w:val="00885C30"/>
    <w:rsid w:val="00885E9B"/>
    <w:rsid w:val="00893C96"/>
    <w:rsid w:val="0089500A"/>
    <w:rsid w:val="00897AED"/>
    <w:rsid w:val="00897C94"/>
    <w:rsid w:val="008A269D"/>
    <w:rsid w:val="008A7C12"/>
    <w:rsid w:val="008B03CE"/>
    <w:rsid w:val="008B28ED"/>
    <w:rsid w:val="008B51E4"/>
    <w:rsid w:val="008B529E"/>
    <w:rsid w:val="008C0D34"/>
    <w:rsid w:val="008C17FB"/>
    <w:rsid w:val="008C69CD"/>
    <w:rsid w:val="008C70BB"/>
    <w:rsid w:val="008D1B00"/>
    <w:rsid w:val="008D278B"/>
    <w:rsid w:val="008D57B8"/>
    <w:rsid w:val="008E03FC"/>
    <w:rsid w:val="008E510B"/>
    <w:rsid w:val="008F422B"/>
    <w:rsid w:val="00901430"/>
    <w:rsid w:val="00902B13"/>
    <w:rsid w:val="00911941"/>
    <w:rsid w:val="00916955"/>
    <w:rsid w:val="0092024D"/>
    <w:rsid w:val="00925146"/>
    <w:rsid w:val="00925F0F"/>
    <w:rsid w:val="00932F6B"/>
    <w:rsid w:val="00935EC6"/>
    <w:rsid w:val="0094647B"/>
    <w:rsid w:val="009468BC"/>
    <w:rsid w:val="00947FAE"/>
    <w:rsid w:val="00953762"/>
    <w:rsid w:val="00960FB5"/>
    <w:rsid w:val="009616DF"/>
    <w:rsid w:val="009631CF"/>
    <w:rsid w:val="00963E4F"/>
    <w:rsid w:val="0096542F"/>
    <w:rsid w:val="00967FA7"/>
    <w:rsid w:val="00971645"/>
    <w:rsid w:val="00977919"/>
    <w:rsid w:val="00983000"/>
    <w:rsid w:val="009870FA"/>
    <w:rsid w:val="009921C3"/>
    <w:rsid w:val="0099551D"/>
    <w:rsid w:val="00996655"/>
    <w:rsid w:val="009A5897"/>
    <w:rsid w:val="009A5F24"/>
    <w:rsid w:val="009A62D7"/>
    <w:rsid w:val="009B0B3E"/>
    <w:rsid w:val="009B1913"/>
    <w:rsid w:val="009B6657"/>
    <w:rsid w:val="009B6966"/>
    <w:rsid w:val="009D0EB5"/>
    <w:rsid w:val="009D14F9"/>
    <w:rsid w:val="009D2B74"/>
    <w:rsid w:val="009D63FF"/>
    <w:rsid w:val="009E175D"/>
    <w:rsid w:val="009E3CC2"/>
    <w:rsid w:val="009F06BD"/>
    <w:rsid w:val="009F2A4D"/>
    <w:rsid w:val="009F3923"/>
    <w:rsid w:val="00A00828"/>
    <w:rsid w:val="00A02669"/>
    <w:rsid w:val="00A03290"/>
    <w:rsid w:val="00A0387E"/>
    <w:rsid w:val="00A05BFD"/>
    <w:rsid w:val="00A065F8"/>
    <w:rsid w:val="00A07490"/>
    <w:rsid w:val="00A10655"/>
    <w:rsid w:val="00A12B64"/>
    <w:rsid w:val="00A22C38"/>
    <w:rsid w:val="00A25193"/>
    <w:rsid w:val="00A26E80"/>
    <w:rsid w:val="00A31AE8"/>
    <w:rsid w:val="00A3739D"/>
    <w:rsid w:val="00A37DDA"/>
    <w:rsid w:val="00A45005"/>
    <w:rsid w:val="00A55A62"/>
    <w:rsid w:val="00A608FE"/>
    <w:rsid w:val="00A66857"/>
    <w:rsid w:val="00A76790"/>
    <w:rsid w:val="00A925EC"/>
    <w:rsid w:val="00A929AA"/>
    <w:rsid w:val="00A92B6B"/>
    <w:rsid w:val="00AA541E"/>
    <w:rsid w:val="00AA77B8"/>
    <w:rsid w:val="00AB5413"/>
    <w:rsid w:val="00AC2A55"/>
    <w:rsid w:val="00AD0DA4"/>
    <w:rsid w:val="00AD4169"/>
    <w:rsid w:val="00AD7DB9"/>
    <w:rsid w:val="00AE25C6"/>
    <w:rsid w:val="00AE306C"/>
    <w:rsid w:val="00AE4FBE"/>
    <w:rsid w:val="00AF28C1"/>
    <w:rsid w:val="00AF69B0"/>
    <w:rsid w:val="00B00AE2"/>
    <w:rsid w:val="00B02EF1"/>
    <w:rsid w:val="00B066A3"/>
    <w:rsid w:val="00B07C97"/>
    <w:rsid w:val="00B11C67"/>
    <w:rsid w:val="00B15754"/>
    <w:rsid w:val="00B2046E"/>
    <w:rsid w:val="00B20E8B"/>
    <w:rsid w:val="00B257E1"/>
    <w:rsid w:val="00B2599A"/>
    <w:rsid w:val="00B27AC4"/>
    <w:rsid w:val="00B343CC"/>
    <w:rsid w:val="00B5084A"/>
    <w:rsid w:val="00B57A5B"/>
    <w:rsid w:val="00B606A1"/>
    <w:rsid w:val="00B614F7"/>
    <w:rsid w:val="00B61B26"/>
    <w:rsid w:val="00B65E6B"/>
    <w:rsid w:val="00B675B2"/>
    <w:rsid w:val="00B67800"/>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04896"/>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03B5"/>
    <w:rsid w:val="00CE640F"/>
    <w:rsid w:val="00CE76BC"/>
    <w:rsid w:val="00CE778A"/>
    <w:rsid w:val="00CF540E"/>
    <w:rsid w:val="00D02F07"/>
    <w:rsid w:val="00D030FD"/>
    <w:rsid w:val="00D15D88"/>
    <w:rsid w:val="00D27EBE"/>
    <w:rsid w:val="00D36A49"/>
    <w:rsid w:val="00D517C6"/>
    <w:rsid w:val="00D61FD1"/>
    <w:rsid w:val="00D6560A"/>
    <w:rsid w:val="00D71D84"/>
    <w:rsid w:val="00D72464"/>
    <w:rsid w:val="00D72A57"/>
    <w:rsid w:val="00D768EB"/>
    <w:rsid w:val="00D81E17"/>
    <w:rsid w:val="00D82D1E"/>
    <w:rsid w:val="00D832D9"/>
    <w:rsid w:val="00D90F00"/>
    <w:rsid w:val="00D975C0"/>
    <w:rsid w:val="00DA5285"/>
    <w:rsid w:val="00DB1681"/>
    <w:rsid w:val="00DB191D"/>
    <w:rsid w:val="00DB4F91"/>
    <w:rsid w:val="00DB6D0A"/>
    <w:rsid w:val="00DC06BE"/>
    <w:rsid w:val="00DC1F0F"/>
    <w:rsid w:val="00DC3117"/>
    <w:rsid w:val="00DC5DD9"/>
    <w:rsid w:val="00DC6D2D"/>
    <w:rsid w:val="00DD2FC4"/>
    <w:rsid w:val="00DD30E2"/>
    <w:rsid w:val="00DD4E59"/>
    <w:rsid w:val="00DD777C"/>
    <w:rsid w:val="00DE33B5"/>
    <w:rsid w:val="00DE5E18"/>
    <w:rsid w:val="00DE7EF1"/>
    <w:rsid w:val="00DF0487"/>
    <w:rsid w:val="00DF148E"/>
    <w:rsid w:val="00DF334F"/>
    <w:rsid w:val="00DF5B64"/>
    <w:rsid w:val="00DF5EA4"/>
    <w:rsid w:val="00E02681"/>
    <w:rsid w:val="00E02792"/>
    <w:rsid w:val="00E034D8"/>
    <w:rsid w:val="00E04CC0"/>
    <w:rsid w:val="00E15816"/>
    <w:rsid w:val="00E160D5"/>
    <w:rsid w:val="00E16D1F"/>
    <w:rsid w:val="00E239FF"/>
    <w:rsid w:val="00E27D7B"/>
    <w:rsid w:val="00E30556"/>
    <w:rsid w:val="00E30981"/>
    <w:rsid w:val="00E33136"/>
    <w:rsid w:val="00E34D4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3D1E"/>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25676"/>
    <w:rsid w:val="00F5696E"/>
    <w:rsid w:val="00F60EFF"/>
    <w:rsid w:val="00F67D2D"/>
    <w:rsid w:val="00F76955"/>
    <w:rsid w:val="00F80096"/>
    <w:rsid w:val="00F81480"/>
    <w:rsid w:val="00F858F2"/>
    <w:rsid w:val="00F860CC"/>
    <w:rsid w:val="00F94398"/>
    <w:rsid w:val="00FB178F"/>
    <w:rsid w:val="00FB2B56"/>
    <w:rsid w:val="00FB55D5"/>
    <w:rsid w:val="00FC12BF"/>
    <w:rsid w:val="00FC2C60"/>
    <w:rsid w:val="00FD3E6F"/>
    <w:rsid w:val="00FD51B9"/>
    <w:rsid w:val="00FD5849"/>
    <w:rsid w:val="00FE2A39"/>
    <w:rsid w:val="00FF39CF"/>
    <w:rsid w:val="00FF5D84"/>
    <w:rsid w:val="00FF70F7"/>
    <w:rsid w:val="00FF7159"/>
    <w:rsid w:val="00FF792F"/>
    <w:rsid w:val="176FF39C"/>
    <w:rsid w:val="276D8A8A"/>
    <w:rsid w:val="2E739EA5"/>
    <w:rsid w:val="3388B678"/>
    <w:rsid w:val="344A5606"/>
    <w:rsid w:val="41561F35"/>
    <w:rsid w:val="54B63EE8"/>
    <w:rsid w:val="5662B8DC"/>
    <w:rsid w:val="5C601514"/>
    <w:rsid w:val="620EBE2B"/>
    <w:rsid w:val="6284C2B4"/>
    <w:rsid w:val="6CCD1FE3"/>
    <w:rsid w:val="74688101"/>
    <w:rsid w:val="76341741"/>
    <w:rsid w:val="7AC99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88F5C"/>
  <w15:docId w15:val="{3D5DF167-D9A9-4FBC-AFD7-CC16576F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99"/>
    <w:pPr>
      <w:spacing w:after="200"/>
    </w:pPr>
    <w:rPr>
      <w:rFonts w:ascii="Lato" w:hAnsi="Lato"/>
      <w:sz w:val="22"/>
      <w:szCs w:val="22"/>
      <w:lang w:eastAsia="en-US"/>
    </w:rPr>
  </w:style>
  <w:style w:type="paragraph" w:styleId="Heading1">
    <w:name w:val="heading 1"/>
    <w:basedOn w:val="Normal"/>
    <w:next w:val="Normal"/>
    <w:link w:val="Heading1Char"/>
    <w:uiPriority w:val="2"/>
    <w:qFormat/>
    <w:rsid w:val="00437499"/>
    <w:pPr>
      <w:keepNext/>
      <w:keepLines/>
      <w:spacing w:before="240"/>
      <w:outlineLvl w:val="0"/>
    </w:pPr>
    <w:rPr>
      <w:rFonts w:eastAsia="Times New Roman"/>
      <w:color w:val="005C84"/>
      <w:kern w:val="32"/>
      <w:sz w:val="36"/>
      <w:szCs w:val="32"/>
    </w:rPr>
  </w:style>
  <w:style w:type="paragraph" w:styleId="Heading2">
    <w:name w:val="heading 2"/>
    <w:basedOn w:val="Normal"/>
    <w:next w:val="Normal"/>
    <w:link w:val="Heading2Char"/>
    <w:uiPriority w:val="2"/>
    <w:qFormat/>
    <w:rsid w:val="00437499"/>
    <w:pPr>
      <w:keepNext/>
      <w:keepLines/>
      <w:spacing w:before="240"/>
      <w:outlineLvl w:val="1"/>
    </w:pPr>
    <w:rPr>
      <w:rFonts w:eastAsia="Times New Roman"/>
      <w:color w:val="005C84"/>
      <w:sz w:val="32"/>
      <w:szCs w:val="28"/>
    </w:rPr>
  </w:style>
  <w:style w:type="paragraph" w:styleId="Heading3">
    <w:name w:val="heading 3"/>
    <w:basedOn w:val="Normal"/>
    <w:next w:val="Normal"/>
    <w:link w:val="Heading3Char"/>
    <w:uiPriority w:val="2"/>
    <w:qFormat/>
    <w:rsid w:val="00437499"/>
    <w:pPr>
      <w:keepNext/>
      <w:keepLines/>
      <w:spacing w:before="240"/>
      <w:outlineLvl w:val="2"/>
    </w:pPr>
    <w:rPr>
      <w:rFonts w:cs="Arial"/>
      <w:color w:val="005C84"/>
      <w:sz w:val="28"/>
      <w:szCs w:val="26"/>
    </w:rPr>
  </w:style>
  <w:style w:type="paragraph" w:styleId="Heading4">
    <w:name w:val="heading 4"/>
    <w:basedOn w:val="Normal"/>
    <w:next w:val="Normal"/>
    <w:link w:val="Heading4Char"/>
    <w:uiPriority w:val="2"/>
    <w:qFormat/>
    <w:rsid w:val="00437499"/>
    <w:pPr>
      <w:keepNext/>
      <w:keepLines/>
      <w:spacing w:before="240"/>
      <w:outlineLvl w:val="3"/>
    </w:pPr>
    <w:rPr>
      <w:rFonts w:eastAsia="Times New Roman"/>
      <w:bCs/>
      <w:iCs/>
      <w:color w:val="005C84"/>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pPr>
      <w:spacing w:after="200"/>
    </w:pPr>
    <w:rPr>
      <w:sz w:val="22"/>
      <w:szCs w:val="22"/>
      <w:lang w:eastAsia="en-US"/>
    </w:rPr>
  </w:style>
  <w:style w:type="character" w:customStyle="1" w:styleId="Heading1Char">
    <w:name w:val="Heading 1 Char"/>
    <w:link w:val="Heading1"/>
    <w:uiPriority w:val="2"/>
    <w:rsid w:val="00437499"/>
    <w:rPr>
      <w:rFonts w:ascii="Lato" w:eastAsia="Times New Roman" w:hAnsi="Lato"/>
      <w:color w:val="005C84"/>
      <w:kern w:val="32"/>
      <w:sz w:val="36"/>
      <w:szCs w:val="32"/>
      <w:lang w:eastAsia="en-US"/>
    </w:rPr>
  </w:style>
  <w:style w:type="character" w:customStyle="1" w:styleId="Heading2Char">
    <w:name w:val="Heading 2 Char"/>
    <w:link w:val="Heading2"/>
    <w:uiPriority w:val="2"/>
    <w:rsid w:val="00437499"/>
    <w:rPr>
      <w:rFonts w:ascii="Lato" w:eastAsia="Times New Roman" w:hAnsi="Lato"/>
      <w:color w:val="005C84"/>
      <w:sz w:val="32"/>
      <w:szCs w:val="28"/>
      <w:lang w:eastAsia="en-US"/>
    </w:rPr>
  </w:style>
  <w:style w:type="paragraph" w:styleId="Title">
    <w:name w:val="Title"/>
    <w:basedOn w:val="Normal"/>
    <w:next w:val="Normal"/>
    <w:link w:val="TitleChar"/>
    <w:qFormat/>
    <w:rsid w:val="00287DF4"/>
    <w:pPr>
      <w:spacing w:before="720" w:after="720"/>
    </w:pPr>
    <w:rPr>
      <w:rFonts w:eastAsia="Times New Roman"/>
      <w:b/>
      <w:bCs/>
      <w:color w:val="005C84"/>
      <w:kern w:val="32"/>
      <w:sz w:val="60"/>
      <w:szCs w:val="64"/>
    </w:rPr>
  </w:style>
  <w:style w:type="character" w:customStyle="1" w:styleId="TitleChar">
    <w:name w:val="Title Char"/>
    <w:link w:val="Title"/>
    <w:rsid w:val="00287DF4"/>
    <w:rPr>
      <w:rFonts w:ascii="Lato" w:eastAsia="Times New Roman" w:hAnsi="Lato"/>
      <w:b/>
      <w:bCs/>
      <w:color w:val="005C84"/>
      <w:kern w:val="32"/>
      <w:sz w:val="6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customStyle="1" w:styleId="SubtitleChar">
    <w:name w:val="Subtitle Char"/>
    <w:link w:val="Subtitle"/>
    <w:uiPriority w:val="11"/>
    <w:semiHidden/>
    <w:rsid w:val="00EE3E2C"/>
    <w:rPr>
      <w:rFonts w:ascii="Arial" w:eastAsia="Times New Roman" w:hAnsi="Arial" w:cs="Times New Roman"/>
      <w:sz w:val="24"/>
      <w:szCs w:val="24"/>
      <w:lang w:eastAsia="en-AU"/>
    </w:rPr>
  </w:style>
  <w:style w:type="character" w:customStyle="1" w:styleId="Heading3Char">
    <w:name w:val="Heading 3 Char"/>
    <w:link w:val="Heading3"/>
    <w:uiPriority w:val="2"/>
    <w:rsid w:val="00437499"/>
    <w:rPr>
      <w:rFonts w:ascii="Lato" w:hAnsi="Lato" w:cs="Arial"/>
      <w:color w:val="005C84"/>
      <w:sz w:val="28"/>
      <w:szCs w:val="26"/>
      <w:lang w:eastAsia="en-US"/>
    </w:rPr>
  </w:style>
  <w:style w:type="paragraph" w:styleId="BlockText">
    <w:name w:val="Block Text"/>
    <w:basedOn w:val="Normal"/>
    <w:semiHidden/>
    <w:rsid w:val="00414CB3"/>
    <w:rPr>
      <w:rFonts w:eastAsia="Times New Roman"/>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437499"/>
    <w:pPr>
      <w:numPr>
        <w:ilvl w:val="1"/>
      </w:numPr>
      <w:spacing w:after="160"/>
      <w:jc w:val="right"/>
    </w:pPr>
    <w:rPr>
      <w:rFonts w:eastAsia="Times New Roman"/>
      <w:color w:val="005C84"/>
      <w:sz w:val="40"/>
    </w:rPr>
  </w:style>
  <w:style w:type="character" w:customStyle="1" w:styleId="Heading4Char">
    <w:name w:val="Heading 4 Char"/>
    <w:link w:val="Heading4"/>
    <w:uiPriority w:val="2"/>
    <w:rsid w:val="00437499"/>
    <w:rPr>
      <w:rFonts w:ascii="Lato" w:eastAsia="Times New Roman" w:hAnsi="Lato"/>
      <w:bCs/>
      <w:iCs/>
      <w:color w:val="005C84"/>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2"/>
    <w:semiHidden/>
    <w:rsid w:val="00EE750D"/>
    <w:rPr>
      <w:rFonts w:ascii="Lato" w:hAnsi="Lato"/>
      <w:b/>
      <w:color w:val="1F1F5F"/>
      <w:sz w:val="22"/>
      <w:szCs w:val="22"/>
      <w:lang w:eastAsia="en-US"/>
    </w:rPr>
  </w:style>
  <w:style w:type="character" w:customStyle="1" w:styleId="Heading6Char">
    <w:name w:val="Heading 6 Char"/>
    <w:link w:val="Heading6"/>
    <w:uiPriority w:val="2"/>
    <w:semiHidden/>
    <w:rsid w:val="00EE750D"/>
    <w:rPr>
      <w:rFonts w:ascii="Lato" w:hAnsi="Lato"/>
      <w:b/>
      <w:color w:val="606060"/>
      <w:sz w:val="22"/>
      <w:szCs w:val="22"/>
      <w:lang w:eastAsia="en-US"/>
    </w:rPr>
  </w:style>
  <w:style w:type="character" w:customStyle="1" w:styleId="Heading7Char">
    <w:name w:val="Heading 7 Char"/>
    <w:link w:val="Heading7"/>
    <w:uiPriority w:val="2"/>
    <w:semiHidden/>
    <w:rsid w:val="00EE750D"/>
    <w:rPr>
      <w:rFonts w:ascii="Lato" w:hAnsi="Lato"/>
      <w:b/>
      <w:color w:val="1F1F5F"/>
      <w:sz w:val="22"/>
      <w:szCs w:val="22"/>
      <w:lang w:eastAsia="en-US"/>
    </w:rPr>
  </w:style>
  <w:style w:type="character" w:customStyle="1" w:styleId="Heading8Char">
    <w:name w:val="Heading 8 Char"/>
    <w:link w:val="Heading8"/>
    <w:uiPriority w:val="2"/>
    <w:semiHidden/>
    <w:rsid w:val="00EE750D"/>
    <w:rPr>
      <w:rFonts w:ascii="Lato" w:hAnsi="Lato"/>
      <w:b/>
      <w:color w:val="606060"/>
      <w:sz w:val="22"/>
      <w:szCs w:val="22"/>
      <w:lang w:eastAsia="en-US"/>
    </w:rPr>
  </w:style>
  <w:style w:type="character" w:customStyle="1" w:styleId="Heading9Char">
    <w:name w:val="Heading 9 Char"/>
    <w:link w:val="Heading9"/>
    <w:uiPriority w:val="2"/>
    <w:semiHidden/>
    <w:rsid w:val="00EE750D"/>
    <w:rPr>
      <w:rFonts w:ascii="Lato" w:hAnsi="Lato"/>
      <w:b/>
      <w:color w:val="1F1F5F"/>
      <w:sz w:val="22"/>
      <w:szCs w:val="22"/>
      <w:lang w:eastAsia="en-US"/>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437499"/>
    <w:rPr>
      <w:rFonts w:ascii="Lato" w:hAnsi="Lato"/>
      <w:color w:val="005C84"/>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left w:val="single" w:sz="4" w:space="0" w:color="FF6FAF"/>
        <w:bottom w:val="single" w:sz="4" w:space="0" w:color="FF6FAF"/>
        <w:right w:val="single" w:sz="4" w:space="0" w:color="FF6FAF"/>
        <w:insideH w:val="single" w:sz="4" w:space="0" w:color="FF6FAF"/>
        <w:insideV w:val="single" w:sz="4" w:space="0" w:color="FF6FAF"/>
      </w:tblBorders>
    </w:tblPr>
    <w:tblStylePr w:type="firstRow">
      <w:rPr>
        <w:b/>
        <w:bCs/>
      </w:rPr>
      <w:tblPr/>
      <w:tcPr>
        <w:tcBorders>
          <w:bottom w:val="single" w:sz="12" w:space="0" w:color="FF2888"/>
        </w:tcBorders>
      </w:tcPr>
    </w:tblStylePr>
    <w:tblStylePr w:type="lastRow">
      <w:rPr>
        <w:b/>
        <w:bCs/>
      </w:rPr>
      <w:tblPr/>
      <w:tcPr>
        <w:tcBorders>
          <w:top w:val="double" w:sz="2" w:space="0" w:color="FF2888"/>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uiPriority w:val="8"/>
    <w:rsid w:val="00437499"/>
    <w:rPr>
      <w:rFonts w:ascii="Lato" w:hAnsi="Lato"/>
      <w:sz w:val="19"/>
    </w:rPr>
  </w:style>
  <w:style w:type="paragraph" w:customStyle="1" w:styleId="Hidden">
    <w:name w:val="Hidden"/>
    <w:basedOn w:val="Normal"/>
    <w:uiPriority w:val="13"/>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left w:val="single" w:sz="4" w:space="0" w:color="1F1F5F"/>
        <w:bottom w:val="single" w:sz="4" w:space="0" w:color="1F1F5F"/>
        <w:right w:val="single" w:sz="4" w:space="0" w:color="1F1F5F"/>
        <w:insideV w:val="single" w:sz="4" w:space="0" w:color="1F1F5F"/>
      </w:tblBorders>
    </w:tblPr>
    <w:tcPr>
      <w:vAlign w:val="center"/>
    </w:tcPr>
    <w:tblStylePr w:type="firstRow">
      <w:rPr>
        <w:b/>
      </w:rPr>
      <w:tblPr/>
      <w:trPr>
        <w:tblHeader/>
      </w:trPr>
      <w:tcPr>
        <w:shd w:val="clear" w:color="auto" w:fill="1F1F5F"/>
      </w:tcPr>
    </w:tblStylePr>
    <w:tblStylePr w:type="firstCol">
      <w:rPr>
        <w:b/>
      </w:rPr>
      <w:tblPr/>
      <w:tcPr>
        <w:shd w:val="clear" w:color="auto" w:fill="1F1F5F"/>
      </w:tcPr>
    </w:tblStylePr>
    <w:tblStylePr w:type="band2Horz">
      <w:tblPr/>
      <w:tcPr>
        <w:shd w:val="clear" w:color="auto" w:fill="D9D9D9"/>
      </w:tcPr>
    </w:tblStylePr>
  </w:style>
  <w:style w:type="paragraph" w:customStyle="1" w:styleId="StyleHeading1PatternClearCustomColorRGB242242242">
    <w:name w:val="Style Heading 1 + Pattern: Clear (Custom Color(RGB(242242242)))"/>
    <w:basedOn w:val="Heading1"/>
    <w:rsid w:val="005F7954"/>
    <w:pPr>
      <w:shd w:val="clear" w:color="auto" w:fill="F2F2F2"/>
    </w:pPr>
    <w:rPr>
      <w:szCs w:val="20"/>
    </w:rPr>
  </w:style>
  <w:style w:type="paragraph" w:customStyle="1" w:styleId="StyleAfter0pt">
    <w:name w:val="Style After:  0 pt"/>
    <w:basedOn w:val="Normal"/>
    <w:rsid w:val="00437499"/>
    <w:pPr>
      <w:spacing w:after="0"/>
    </w:pPr>
    <w:rPr>
      <w:rFonts w:eastAsia="Times New Roman"/>
      <w:szCs w:val="20"/>
    </w:rPr>
  </w:style>
  <w:style w:type="paragraph" w:customStyle="1" w:styleId="StylePatternClearCustomColorRGB242242242">
    <w:name w:val="Style Pattern: Clear (Custom Color(RGB(242242242)))"/>
    <w:basedOn w:val="Normal"/>
    <w:rsid w:val="00437499"/>
    <w:pPr>
      <w:shd w:val="clear" w:color="auto" w:fill="F2F2F2"/>
    </w:pPr>
    <w:rPr>
      <w:rFonts w:eastAsia="Times New Roman"/>
      <w:szCs w:val="20"/>
    </w:rPr>
  </w:style>
  <w:style w:type="paragraph" w:customStyle="1" w:styleId="StyleTablebulletlistlevel1Firstline0cm">
    <w:name w:val="Style Table bullet list level 1 + First line:  0 cm"/>
    <w:basedOn w:val="Tablebulletlistlevel1"/>
    <w:rsid w:val="00437499"/>
    <w:pPr>
      <w:ind w:firstLine="0"/>
    </w:pPr>
    <w:rPr>
      <w:rFonts w:eastAsia="Times New Roman"/>
      <w:szCs w:val="20"/>
    </w:rPr>
  </w:style>
  <w:style w:type="character" w:styleId="CommentReference">
    <w:name w:val="annotation reference"/>
    <w:uiPriority w:val="99"/>
    <w:semiHidden/>
    <w:unhideWhenUsed/>
    <w:rsid w:val="00DD2FC4"/>
    <w:rPr>
      <w:sz w:val="16"/>
      <w:szCs w:val="16"/>
    </w:rPr>
  </w:style>
  <w:style w:type="paragraph" w:styleId="CommentText">
    <w:name w:val="annotation text"/>
    <w:basedOn w:val="Normal"/>
    <w:link w:val="CommentTextChar"/>
    <w:uiPriority w:val="99"/>
    <w:semiHidden/>
    <w:unhideWhenUsed/>
    <w:rsid w:val="00DD2FC4"/>
    <w:rPr>
      <w:sz w:val="20"/>
      <w:szCs w:val="20"/>
    </w:rPr>
  </w:style>
  <w:style w:type="character" w:customStyle="1" w:styleId="CommentTextChar">
    <w:name w:val="Comment Text Char"/>
    <w:link w:val="CommentText"/>
    <w:uiPriority w:val="99"/>
    <w:semiHidden/>
    <w:rsid w:val="00DD2FC4"/>
    <w:rPr>
      <w:rFonts w:ascii="Lato" w:hAnsi="Lato"/>
      <w:lang w:eastAsia="en-US"/>
    </w:rPr>
  </w:style>
  <w:style w:type="paragraph" w:styleId="CommentSubject">
    <w:name w:val="annotation subject"/>
    <w:basedOn w:val="CommentText"/>
    <w:next w:val="CommentText"/>
    <w:link w:val="CommentSubjectChar"/>
    <w:uiPriority w:val="99"/>
    <w:semiHidden/>
    <w:unhideWhenUsed/>
    <w:rsid w:val="00DD2FC4"/>
    <w:rPr>
      <w:b/>
      <w:bCs/>
    </w:rPr>
  </w:style>
  <w:style w:type="character" w:customStyle="1" w:styleId="CommentSubjectChar">
    <w:name w:val="Comment Subject Char"/>
    <w:link w:val="CommentSubject"/>
    <w:uiPriority w:val="99"/>
    <w:semiHidden/>
    <w:rsid w:val="00DD2FC4"/>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42890973">
      <w:bodyDiv w:val="1"/>
      <w:marLeft w:val="0"/>
      <w:marRight w:val="0"/>
      <w:marTop w:val="0"/>
      <w:marBottom w:val="0"/>
      <w:divBdr>
        <w:top w:val="none" w:sz="0" w:space="0" w:color="auto"/>
        <w:left w:val="none" w:sz="0" w:space="0" w:color="auto"/>
        <w:bottom w:val="none" w:sz="0" w:space="0" w:color="auto"/>
        <w:right w:val="none" w:sz="0" w:space="0" w:color="auto"/>
      </w:divBdr>
    </w:div>
    <w:div w:id="142884069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12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AppData\Local\Microsoft\Windows\INetCache\IE\JWSWFY9V\NTPF_%20Fact%20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93596c-1441-4e1d-9a6b-024420ad8c18">
      <Terms xmlns="http://schemas.microsoft.com/office/infopath/2007/PartnerControls"/>
    </lcf76f155ced4ddcb4097134ff3c332f>
    <TaxCatchAll xmlns="49c2e151-fe0e-478f-b3d1-38181264e0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FF400809ACF48B2BDCFE8D21F2658" ma:contentTypeVersion="14" ma:contentTypeDescription="Create a new document." ma:contentTypeScope="" ma:versionID="88dee6989743ac9f144dbd421403aa41">
  <xsd:schema xmlns:xsd="http://www.w3.org/2001/XMLSchema" xmlns:xs="http://www.w3.org/2001/XMLSchema" xmlns:p="http://schemas.microsoft.com/office/2006/metadata/properties" xmlns:ns2="bc93596c-1441-4e1d-9a6b-024420ad8c18" xmlns:ns3="49c2e151-fe0e-478f-b3d1-38181264e077" targetNamespace="http://schemas.microsoft.com/office/2006/metadata/properties" ma:root="true" ma:fieldsID="fab8e6083e5213b2eb41b85b3500d42c" ns2:_="" ns3:_="">
    <xsd:import namespace="bc93596c-1441-4e1d-9a6b-024420ad8c18"/>
    <xsd:import namespace="49c2e151-fe0e-478f-b3d1-38181264e0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596c-1441-4e1d-9a6b-024420ad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2e151-fe0e-478f-b3d1-38181264e0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5a38e-313d-4764-9e59-5dab7f7331a4}" ma:internalName="TaxCatchAll" ma:showField="CatchAllData" ma:web="49c2e151-fe0e-478f-b3d1-38181264e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F0047-0C93-4EEA-A929-266D861617CA}">
  <ds:schemaRefs>
    <ds:schemaRef ds:uri="http://schemas.microsoft.com/office/2006/metadata/properties"/>
    <ds:schemaRef ds:uri="http://schemas.microsoft.com/office/infopath/2007/PartnerControls"/>
    <ds:schemaRef ds:uri="bc93596c-1441-4e1d-9a6b-024420ad8c18"/>
    <ds:schemaRef ds:uri="49c2e151-fe0e-478f-b3d1-38181264e077"/>
  </ds:schemaRefs>
</ds:datastoreItem>
</file>

<file path=customXml/itemProps2.xml><?xml version="1.0" encoding="utf-8"?>
<ds:datastoreItem xmlns:ds="http://schemas.openxmlformats.org/officeDocument/2006/customXml" ds:itemID="{B526D8D9-FD3F-477E-A39F-CA39B21FFAA0}">
  <ds:schemaRefs>
    <ds:schemaRef ds:uri="http://schemas.microsoft.com/sharepoint/v3/contenttype/forms"/>
  </ds:schemaRefs>
</ds:datastoreItem>
</file>

<file path=customXml/itemProps3.xml><?xml version="1.0" encoding="utf-8"?>
<ds:datastoreItem xmlns:ds="http://schemas.openxmlformats.org/officeDocument/2006/customXml" ds:itemID="{50568BE8-DD37-4604-AE29-3D4337F8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596c-1441-4e1d-9a6b-024420ad8c18"/>
    <ds:schemaRef ds:uri="49c2e151-fe0e-478f-b3d1-38181264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NTPF_ Fact Sheet_template.dotx</Template>
  <TotalTime>13</TotalTime>
  <Pages>1</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&lt;Insert headline&gt;</vt:lpstr>
    </vt:vector>
  </TitlesOfParts>
  <Company>&lt;SERVICE AREA NAME&gt;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headline&gt;</dc:title>
  <dc:subject/>
  <dc:creator>Henson, Jemma</dc:creator>
  <cp:keywords/>
  <cp:lastModifiedBy>Krissy Dunstall</cp:lastModifiedBy>
  <cp:revision>9</cp:revision>
  <cp:lastPrinted>2019-08-29T15:11:00Z</cp:lastPrinted>
  <dcterms:created xsi:type="dcterms:W3CDTF">2024-05-03T17:06:00Z</dcterms:created>
  <dcterms:modified xsi:type="dcterms:W3CDTF">2024-05-03T17:35:00Z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0x0101007A9FF400809ACF48B2BDCFE8D21F2658</vt:lpwstr>
  </property>
</Properties>
</file>