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1FD1" w:rsidP="003C65E1" w:rsidRDefault="003C65E1" w14:paraId="54101C3A" w14:textId="77777777">
      <w:pPr>
        <w:pStyle w:val="StyleHeading1PatternClearCustomColorRGB242242242"/>
        <w:shd w:val="clear" w:color="auto" w:fill="auto"/>
        <w:rPr>
          <w:lang w:eastAsia="en-AU"/>
        </w:rPr>
      </w:pPr>
      <w:r>
        <w:rPr>
          <w:lang w:eastAsia="en-AU"/>
        </w:rPr>
        <w:t>Training</w:t>
      </w:r>
      <w:r w:rsidR="00E763F8">
        <w:rPr>
          <w:lang w:eastAsia="en-AU"/>
        </w:rPr>
        <w:t xml:space="preserve"> Provider</w:t>
      </w:r>
      <w:r w:rsidR="00342E4E">
        <w:rPr>
          <w:lang w:eastAsia="en-AU"/>
        </w:rPr>
        <w:t xml:space="preserve"> – What you need to know</w:t>
      </w:r>
    </w:p>
    <w:p w:rsidR="00D61FD1" w:rsidP="00D61FD1" w:rsidRDefault="00D61FD1" w14:paraId="0917BE55" w14:textId="77777777">
      <w:pPr>
        <w:pStyle w:val="Heading1"/>
        <w:rPr>
          <w:lang w:eastAsia="en-AU"/>
        </w:rPr>
      </w:pPr>
      <w:r>
        <w:rPr>
          <w:lang w:eastAsia="en-AU"/>
        </w:rPr>
        <w:t>Background/Purpose</w:t>
      </w:r>
    </w:p>
    <w:p w:rsidRPr="009D74EA" w:rsidR="0034196E" w:rsidP="0034196E" w:rsidRDefault="0034196E" w14:paraId="6EED6D83" w14:textId="77777777">
      <w:pPr>
        <w:rPr>
          <w:lang w:eastAsia="en-AU"/>
        </w:rPr>
      </w:pPr>
      <w:r>
        <w:rPr>
          <w:lang w:eastAsia="en-AU"/>
        </w:rPr>
        <w:t xml:space="preserve">On 3 May 2024, the </w:t>
      </w:r>
      <w:r w:rsidRPr="00342E4E">
        <w:rPr>
          <w:i/>
          <w:lang w:eastAsia="en-AU"/>
        </w:rPr>
        <w:t>Weapons Control Act 2001</w:t>
      </w:r>
      <w:r>
        <w:rPr>
          <w:lang w:eastAsia="en-AU"/>
        </w:rPr>
        <w:t xml:space="preserve"> (WCA) and the </w:t>
      </w:r>
      <w:r w:rsidRPr="00342E4E">
        <w:rPr>
          <w:i/>
          <w:lang w:eastAsia="en-AU"/>
        </w:rPr>
        <w:t>Weapons Control Regulations 2001</w:t>
      </w:r>
      <w:r>
        <w:rPr>
          <w:lang w:eastAsia="en-AU"/>
        </w:rPr>
        <w:t xml:space="preserve"> (WCR) will be amended for prohibited weapon approvals to be issued to security, training and disposal providers and their employees to possess, carry and use Oleoresin Capsicum (OC) Spray and Aerosol Subject Restraints (ASRs), subject to certain conditions. </w:t>
      </w:r>
    </w:p>
    <w:p w:rsidR="00D61FD1" w:rsidP="00D61FD1" w:rsidRDefault="00D61FD1" w14:paraId="258F21FE" w14:textId="77777777">
      <w:pPr>
        <w:pStyle w:val="Heading1"/>
        <w:rPr>
          <w:lang w:eastAsia="en-AU"/>
        </w:rPr>
      </w:pPr>
      <w:r>
        <w:rPr>
          <w:lang w:eastAsia="en-AU"/>
        </w:rPr>
        <w:t>Some facts</w:t>
      </w:r>
      <w:r w:rsidR="005E3D0D">
        <w:rPr>
          <w:lang w:eastAsia="en-AU"/>
        </w:rPr>
        <w:t xml:space="preserve"> for Instructors</w:t>
      </w:r>
    </w:p>
    <w:p w:rsidR="007106E7" w:rsidP="003E4A37" w:rsidRDefault="007106E7" w14:paraId="7F17DA39" w14:textId="77777777">
      <w:pPr>
        <w:numPr>
          <w:ilvl w:val="0"/>
          <w:numId w:val="9"/>
        </w:numPr>
        <w:ind w:left="567" w:hanging="207"/>
        <w:rPr>
          <w:lang w:eastAsia="en-AU"/>
        </w:rPr>
      </w:pPr>
      <w:r>
        <w:rPr>
          <w:lang w:eastAsia="en-AU"/>
        </w:rPr>
        <w:t>The Northern Territory Police Force (NTPF) Firearms Policy and Recording Unit (FPRU) will be accepting applications for these approvals from 3 May 2024</w:t>
      </w:r>
    </w:p>
    <w:p w:rsidR="007106E7" w:rsidP="003E4A37" w:rsidRDefault="007106E7" w14:paraId="511BAB73" w14:textId="77777777">
      <w:pPr>
        <w:numPr>
          <w:ilvl w:val="0"/>
          <w:numId w:val="9"/>
        </w:numPr>
        <w:ind w:left="567" w:hanging="207"/>
        <w:rPr>
          <w:lang w:eastAsia="en-AU"/>
        </w:rPr>
      </w:pPr>
      <w:r>
        <w:rPr>
          <w:lang w:eastAsia="en-AU"/>
        </w:rPr>
        <w:t xml:space="preserve">Each employee approval will be linked to their employer’s approval </w:t>
      </w:r>
    </w:p>
    <w:p w:rsidR="002F14C1" w:rsidP="003E4A37" w:rsidRDefault="00984ACB" w14:paraId="2D8D469A" w14:textId="77777777">
      <w:pPr>
        <w:numPr>
          <w:ilvl w:val="0"/>
          <w:numId w:val="9"/>
        </w:numPr>
        <w:ind w:left="567" w:hanging="207"/>
        <w:rPr>
          <w:lang w:eastAsia="en-AU"/>
        </w:rPr>
      </w:pPr>
      <w:r>
        <w:rPr>
          <w:lang w:eastAsia="en-AU"/>
        </w:rPr>
        <w:t xml:space="preserve">Instructors </w:t>
      </w:r>
      <w:r w:rsidR="009348BA">
        <w:rPr>
          <w:lang w:eastAsia="en-AU"/>
        </w:rPr>
        <w:t xml:space="preserve">can only </w:t>
      </w:r>
      <w:r>
        <w:rPr>
          <w:lang w:eastAsia="en-AU"/>
        </w:rPr>
        <w:t>deliver an</w:t>
      </w:r>
      <w:r w:rsidR="002F14C1">
        <w:rPr>
          <w:lang w:eastAsia="en-AU"/>
        </w:rPr>
        <w:t xml:space="preserve"> approved training course </w:t>
      </w:r>
    </w:p>
    <w:p w:rsidR="00984ACB" w:rsidP="003E4A37" w:rsidRDefault="00984ACB" w14:paraId="1FDA4409" w14:textId="77777777">
      <w:pPr>
        <w:numPr>
          <w:ilvl w:val="0"/>
          <w:numId w:val="9"/>
        </w:numPr>
        <w:ind w:left="567" w:hanging="207"/>
        <w:rPr>
          <w:lang w:eastAsia="en-AU"/>
        </w:rPr>
      </w:pPr>
      <w:r>
        <w:rPr>
          <w:lang w:eastAsia="en-AU"/>
        </w:rPr>
        <w:t>Instructors must provide evidence that they are approved to deliver the training</w:t>
      </w:r>
    </w:p>
    <w:p w:rsidR="00640684" w:rsidP="003E4A37" w:rsidRDefault="00640684" w14:paraId="1370C8B1" w14:textId="77777777">
      <w:pPr>
        <w:numPr>
          <w:ilvl w:val="0"/>
          <w:numId w:val="9"/>
        </w:numPr>
        <w:ind w:left="567" w:hanging="207"/>
        <w:rPr>
          <w:lang w:eastAsia="en-AU"/>
        </w:rPr>
      </w:pPr>
      <w:r>
        <w:rPr>
          <w:lang w:eastAsia="en-AU"/>
        </w:rPr>
        <w:t xml:space="preserve">Storage </w:t>
      </w:r>
      <w:r w:rsidR="002F14C1">
        <w:rPr>
          <w:lang w:eastAsia="en-AU"/>
        </w:rPr>
        <w:t xml:space="preserve">of the OC Spray and/or ASRs </w:t>
      </w:r>
      <w:r w:rsidR="00984ACB">
        <w:rPr>
          <w:lang w:eastAsia="en-AU"/>
        </w:rPr>
        <w:t>is the responsibility of the training provider</w:t>
      </w:r>
    </w:p>
    <w:p w:rsidR="009348BA" w:rsidP="003E4A37" w:rsidRDefault="009348BA" w14:paraId="68CFE359" w14:textId="77777777">
      <w:pPr>
        <w:numPr>
          <w:ilvl w:val="0"/>
          <w:numId w:val="9"/>
        </w:numPr>
        <w:ind w:left="567" w:hanging="207"/>
        <w:rPr>
          <w:lang w:eastAsia="en-AU"/>
        </w:rPr>
      </w:pPr>
      <w:r>
        <w:rPr>
          <w:lang w:eastAsia="en-AU"/>
        </w:rPr>
        <w:t>Instructors must comply with transporting requirements</w:t>
      </w:r>
    </w:p>
    <w:p w:rsidR="00640684" w:rsidP="003E4A37" w:rsidRDefault="004719EF" w14:paraId="0A51BE41" w14:textId="77777777">
      <w:pPr>
        <w:numPr>
          <w:ilvl w:val="0"/>
          <w:numId w:val="9"/>
        </w:numPr>
        <w:ind w:left="567" w:hanging="207"/>
        <w:rPr>
          <w:lang w:eastAsia="en-AU"/>
        </w:rPr>
      </w:pPr>
      <w:r>
        <w:rPr>
          <w:lang w:eastAsia="en-AU"/>
        </w:rPr>
        <w:t xml:space="preserve">Any </w:t>
      </w:r>
      <w:r w:rsidR="00640684">
        <w:rPr>
          <w:lang w:eastAsia="en-AU"/>
        </w:rPr>
        <w:t>weapons held under an approval</w:t>
      </w:r>
      <w:r>
        <w:rPr>
          <w:lang w:eastAsia="en-AU"/>
        </w:rPr>
        <w:t xml:space="preserve"> must be made available</w:t>
      </w:r>
      <w:r w:rsidR="00640684">
        <w:rPr>
          <w:lang w:eastAsia="en-AU"/>
        </w:rPr>
        <w:t xml:space="preserve"> for inspection by police upon reque</w:t>
      </w:r>
      <w:r>
        <w:rPr>
          <w:lang w:eastAsia="en-AU"/>
        </w:rPr>
        <w:t>s</w:t>
      </w:r>
      <w:r w:rsidR="00640684">
        <w:rPr>
          <w:lang w:eastAsia="en-AU"/>
        </w:rPr>
        <w:t>t</w:t>
      </w:r>
    </w:p>
    <w:p w:rsidR="00DE7EF1" w:rsidP="003E4A37" w:rsidRDefault="00984ACB" w14:paraId="7CFC6CD2" w14:textId="77777777">
      <w:pPr>
        <w:numPr>
          <w:ilvl w:val="0"/>
          <w:numId w:val="9"/>
        </w:numPr>
        <w:ind w:left="567" w:hanging="207"/>
        <w:rPr>
          <w:lang w:eastAsia="en-AU"/>
        </w:rPr>
      </w:pPr>
      <w:r>
        <w:rPr>
          <w:lang w:eastAsia="en-AU"/>
        </w:rPr>
        <w:t>I</w:t>
      </w:r>
      <w:r w:rsidR="002F14C1">
        <w:rPr>
          <w:lang w:eastAsia="en-AU"/>
        </w:rPr>
        <w:t>nstructors</w:t>
      </w:r>
      <w:r w:rsidR="00DE7EF1">
        <w:rPr>
          <w:lang w:eastAsia="en-AU"/>
        </w:rPr>
        <w:t xml:space="preserve"> </w:t>
      </w:r>
      <w:r>
        <w:rPr>
          <w:lang w:eastAsia="en-AU"/>
        </w:rPr>
        <w:t xml:space="preserve">must </w:t>
      </w:r>
      <w:r w:rsidR="00DE7EF1">
        <w:rPr>
          <w:lang w:eastAsia="en-AU"/>
        </w:rPr>
        <w:t>have a current advanced CPR first aid qualification</w:t>
      </w:r>
    </w:p>
    <w:p w:rsidR="00724541" w:rsidP="003E4A37" w:rsidRDefault="00984ACB" w14:paraId="7AE7B0BE" w14:textId="77777777">
      <w:pPr>
        <w:numPr>
          <w:ilvl w:val="0"/>
          <w:numId w:val="9"/>
        </w:numPr>
        <w:ind w:left="567" w:hanging="207"/>
        <w:rPr>
          <w:lang w:eastAsia="en-AU"/>
        </w:rPr>
      </w:pPr>
      <w:r>
        <w:rPr>
          <w:lang w:eastAsia="en-AU"/>
        </w:rPr>
        <w:t>I</w:t>
      </w:r>
      <w:r w:rsidR="002F14C1">
        <w:rPr>
          <w:lang w:eastAsia="en-AU"/>
        </w:rPr>
        <w:t>nstructors</w:t>
      </w:r>
      <w:r w:rsidR="00724541">
        <w:rPr>
          <w:lang w:eastAsia="en-AU"/>
        </w:rPr>
        <w:t xml:space="preserve"> </w:t>
      </w:r>
      <w:r>
        <w:rPr>
          <w:lang w:eastAsia="en-AU"/>
        </w:rPr>
        <w:t>must use a holster to carry OC Spray and/or ASR unless they are demonstrating</w:t>
      </w:r>
    </w:p>
    <w:p w:rsidRPr="009D74EA" w:rsidR="00F11B36" w:rsidP="003E4A37" w:rsidRDefault="00F11B36" w14:paraId="25745DFD" w14:textId="77777777">
      <w:pPr>
        <w:numPr>
          <w:ilvl w:val="0"/>
          <w:numId w:val="9"/>
        </w:numPr>
        <w:ind w:left="567" w:hanging="207"/>
        <w:rPr>
          <w:lang w:eastAsia="en-AU"/>
        </w:rPr>
      </w:pPr>
      <w:r>
        <w:rPr>
          <w:lang w:eastAsia="en-AU"/>
        </w:rPr>
        <w:t>Application forms are available on the Northern Territory Police website, under Firearms and Weapons Information</w:t>
      </w:r>
    </w:p>
    <w:p w:rsidR="00D61FD1" w:rsidP="00D61FD1" w:rsidRDefault="00DE7EF1" w14:paraId="7C467B36" w14:textId="2AA8F4FF">
      <w:pPr>
        <w:pStyle w:val="Heading1"/>
        <w:rPr>
          <w:lang w:eastAsia="en-AU"/>
        </w:rPr>
      </w:pPr>
      <w:r w:rsidRPr="12A1422A" w:rsidR="00DE7EF1">
        <w:rPr>
          <w:lang w:eastAsia="en-AU"/>
        </w:rPr>
        <w:t>What you can do to pr</w:t>
      </w:r>
      <w:r w:rsidRPr="12A1422A" w:rsidR="003E4A37">
        <w:rPr>
          <w:lang w:eastAsia="en-AU"/>
        </w:rPr>
        <w:t>ovide</w:t>
      </w:r>
    </w:p>
    <w:p w:rsidR="003E4A37" w:rsidP="003E4A37" w:rsidRDefault="003E4A37" w14:paraId="5550BB17" w14:textId="22D08152">
      <w:pPr>
        <w:numPr>
          <w:ilvl w:val="0"/>
          <w:numId w:val="9"/>
        </w:numPr>
        <w:rPr>
          <w:lang w:eastAsia="en-AU"/>
        </w:rPr>
      </w:pPr>
      <w:r w:rsidRPr="12A1422A" w:rsidR="003E4A37">
        <w:rPr>
          <w:lang w:eastAsia="en-AU"/>
        </w:rPr>
        <w:t>Registration Training Organisation licence number (if applicable)</w:t>
      </w:r>
    </w:p>
    <w:p w:rsidR="003E4A37" w:rsidP="003E4A37" w:rsidRDefault="003E4A37" w14:paraId="5DB27DE8" w14:textId="77777777">
      <w:pPr>
        <w:numPr>
          <w:ilvl w:val="0"/>
          <w:numId w:val="9"/>
        </w:numPr>
        <w:rPr>
          <w:rFonts w:eastAsia="Times New Roman"/>
        </w:rPr>
      </w:pPr>
      <w:r w:rsidRPr="12A1422A" w:rsidR="003E4A37">
        <w:rPr>
          <w:rFonts w:eastAsia="Times New Roman"/>
        </w:rPr>
        <w:t xml:space="preserve">Business registration certificate </w:t>
      </w:r>
    </w:p>
    <w:p w:rsidR="003E4A37" w:rsidP="003E4A37" w:rsidRDefault="003E4A37" w14:paraId="2B0D7618" w14:textId="77777777">
      <w:pPr>
        <w:numPr>
          <w:ilvl w:val="0"/>
          <w:numId w:val="9"/>
        </w:numPr>
        <w:rPr>
          <w:rFonts w:eastAsia="Times New Roman"/>
        </w:rPr>
      </w:pPr>
      <w:r w:rsidRPr="12A1422A" w:rsidR="003E4A37">
        <w:rPr>
          <w:rFonts w:eastAsia="Times New Roman"/>
        </w:rPr>
        <w:t>Letter detailing justification for all reasons selected on the application</w:t>
      </w:r>
    </w:p>
    <w:p w:rsidRPr="00553E00" w:rsidR="00E763F8" w:rsidP="00E763F8" w:rsidRDefault="00E763F8" w14:paraId="5B6D89A1" w14:textId="77777777">
      <w:pPr>
        <w:spacing w:before="480"/>
        <w:rPr>
          <w:lang w:eastAsia="en-AU"/>
        </w:rPr>
      </w:pPr>
      <w:r>
        <w:rPr>
          <w:lang w:eastAsia="en-AU"/>
        </w:rPr>
        <w:t xml:space="preserve">Applicable conditions and requirements are subject to change. For all further enquiries, please contact the Firearms Policy and Recording Unit on </w:t>
      </w:r>
      <w:bookmarkStart w:name="_Hlk165539679" w:id="0"/>
      <w:r w:rsidRPr="00740B3D">
        <w:rPr>
          <w:sz w:val="20"/>
          <w:szCs w:val="20"/>
        </w:rPr>
        <w:t xml:space="preserve">08 </w:t>
      </w:r>
      <w:r w:rsidRPr="004036FA">
        <w:rPr>
          <w:sz w:val="20"/>
          <w:szCs w:val="20"/>
        </w:rPr>
        <w:t>8922</w:t>
      </w:r>
      <w:r>
        <w:rPr>
          <w:sz w:val="20"/>
          <w:szCs w:val="20"/>
        </w:rPr>
        <w:t xml:space="preserve"> </w:t>
      </w:r>
      <w:r w:rsidRPr="004036FA">
        <w:rPr>
          <w:sz w:val="20"/>
          <w:szCs w:val="20"/>
        </w:rPr>
        <w:t>3543</w:t>
      </w:r>
      <w:r>
        <w:rPr>
          <w:sz w:val="20"/>
          <w:szCs w:val="20"/>
        </w:rPr>
        <w:t>.</w:t>
      </w:r>
      <w:bookmarkEnd w:id="0"/>
    </w:p>
    <w:sectPr w:rsidRPr="00553E00" w:rsidR="00E763F8" w:rsidSect="003E4CF2">
      <w:headerReference w:type="even" r:id="rId10"/>
      <w:headerReference w:type="default" r:id="rId11"/>
      <w:footerReference w:type="even" r:id="rId12"/>
      <w:footerReference w:type="default" r:id="rId13"/>
      <w:headerReference w:type="first" r:id="rId14"/>
      <w:footerReference w:type="first" r:id="rId15"/>
      <w:pgSz w:w="11906" w:h="16838" w:orient="portrait" w:code="9"/>
      <w:pgMar w:top="1838" w:right="794" w:bottom="794" w:left="794" w:header="737" w:footer="6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47C5" w:rsidP="007332FF" w:rsidRDefault="004C47C5" w14:paraId="42646335" w14:textId="77777777">
      <w:r>
        <w:separator/>
      </w:r>
    </w:p>
  </w:endnote>
  <w:endnote w:type="continuationSeparator" w:id="0">
    <w:p w:rsidR="004C47C5" w:rsidP="007332FF" w:rsidRDefault="004C47C5" w14:paraId="2474CFB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65E1" w:rsidRDefault="003C65E1" w14:paraId="45AEB5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D7C81" w:rsidR="00553E00" w:rsidP="00553E00" w:rsidRDefault="00FB178F" w14:paraId="0EF54FAB" w14:textId="77777777">
    <w:pPr>
      <w:pStyle w:val="Hidden"/>
      <w:rPr>
        <w:rFonts w:cs="Arial"/>
      </w:rPr>
    </w:pPr>
    <w:r>
      <w:rPr>
        <w:noProof/>
      </w:rPr>
      <w:pict w14:anchorId="0771A9A6">
        <v:group id="Group 29" style="position:absolute;margin-left:-45.05pt;margin-top:-7.6pt;width:608.85pt;height:101.4pt;z-index:-251659264;mso-width-relative:margin;mso-height-relative:margin" coordsize="77329,12877" coordorigin="22" o:spid="_x0000_s1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0" style="position:absolute;left:22;width:77329;height:12877;visibility:visibl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">
            <v:imagedata o:title="" r:id="rId1"/>
            <v:path arrowok="t"/>
          </v:shape>
          <v:shapetype id="_x0000_t202" coordsize="21600,21600" o:spt="202" path="m,l,21600r21600,l21600,xe">
            <v:stroke joinstyle="miter"/>
            <v:path gradientshapeok="t" o:connecttype="rect"/>
          </v:shapetype>
          <v:shape id="Text Box 2" style="position:absolute;left:2437;top:8108;width:72980;height:4227;visibility:visible"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v:textbox style="mso-next-textbox:#Text Box 2">
              <w:txbxContent>
                <w:tbl>
                  <w:tblPr>
                    <w:tblW w:w="14248" w:type="dxa"/>
                    <w:tblInd w:w="-147" w:type="dxa"/>
                    <w:tblLook w:val="04A0" w:firstRow="1" w:lastRow="0" w:firstColumn="1" w:lastColumn="0" w:noHBand="0" w:noVBand="1"/>
                  </w:tblPr>
                  <w:tblGrid>
                    <w:gridCol w:w="10070"/>
                    <w:gridCol w:w="2089"/>
                    <w:gridCol w:w="2089"/>
                  </w:tblGrid>
                  <w:tr w:rsidRPr="008663CC" w:rsidR="00437499" w:rsidTr="00FB178F" w14:paraId="4434A30B" w14:textId="77777777">
                    <w:tc>
                      <w:tcPr>
                        <w:tcW w:w="10070" w:type="dxa"/>
                        <w:shd w:val="clear" w:color="auto" w:fill="auto"/>
                      </w:tcPr>
                      <w:p w:rsidRPr="008663CC" w:rsidR="00437499" w:rsidP="00437499" w:rsidRDefault="00437499" w14:paraId="4533DDB7" w14:textId="77777777">
                        <w:pPr>
                          <w:spacing w:after="0"/>
                          <w:ind w:left="426"/>
                          <w:rPr>
                            <w:rStyle w:val="PageNumber"/>
                            <w:rFonts w:cs="Arial"/>
                            <w:color w:val="FFFFFF"/>
                            <w:sz w:val="16"/>
                            <w:szCs w:val="16"/>
                          </w:rPr>
                        </w:pPr>
                        <w:r w:rsidRPr="008663CC">
                          <w:rPr>
                            <w:rStyle w:val="PageNumber"/>
                            <w:rFonts w:cs="Arial"/>
                            <w:color w:val="FFFFFF"/>
                            <w:sz w:val="16"/>
                            <w:szCs w:val="16"/>
                          </w:rPr>
                          <w:t>OUR MISSION: To serve and protect</w:t>
                        </w:r>
                      </w:p>
                      <w:p w:rsidRPr="008663CC" w:rsidR="00437499" w:rsidP="00437499" w:rsidRDefault="00437499" w14:paraId="71CD819B" w14:textId="77777777">
                        <w:pPr>
                          <w:ind w:left="426"/>
                          <w:rPr>
                            <w:rFonts w:ascii="Century Gothic" w:hAnsi="Century Gothic" w:cs="Arial"/>
                            <w:color w:val="FFFFFF"/>
                          </w:rPr>
                        </w:pPr>
                        <w:r w:rsidRPr="008663CC">
                          <w:rPr>
                            <w:rStyle w:val="PageNumber"/>
                            <w:rFonts w:cs="Arial"/>
                            <w:color w:val="FFFFFF"/>
                            <w:sz w:val="16"/>
                            <w:szCs w:val="16"/>
                          </w:rPr>
                          <w:t>OUR VISION: A safe and resilient Northern Territory</w:t>
                        </w:r>
                        <w:r w:rsidRPr="008663CC">
                          <w:rPr>
                            <w:rFonts w:ascii="Century Gothic" w:hAnsi="Century Gothic" w:cs="Arial"/>
                            <w:color w:val="FFFFFF"/>
                          </w:rPr>
                          <w:t xml:space="preserve"> </w:t>
                        </w:r>
                      </w:p>
                    </w:tc>
                    <w:tc>
                      <w:tcPr>
                        <w:tcW w:w="2089" w:type="dxa"/>
                        <w:shd w:val="clear" w:color="auto" w:fill="auto"/>
                      </w:tcPr>
                      <w:p w:rsidRPr="008663CC" w:rsidR="00437499" w:rsidP="00437499" w:rsidRDefault="00437499" w14:paraId="73F20620" w14:textId="77777777">
                        <w:pPr>
                          <w:ind w:right="255"/>
                          <w:rPr>
                            <w:rFonts w:ascii="Century Gothic" w:hAnsi="Century Gothic" w:cs="Arial"/>
                            <w:color w:val="FFFFFF"/>
                          </w:rPr>
                        </w:pPr>
                        <w:r w:rsidRPr="008663CC">
                          <w:rPr>
                            <w:rStyle w:val="PageNumber"/>
                            <w:rFonts w:cs="Arial"/>
                            <w:color w:val="FFFFFF"/>
                            <w:sz w:val="16"/>
                            <w:szCs w:val="16"/>
                          </w:rPr>
                          <w:t xml:space="preserve">PAGE </w:t>
                        </w:r>
                        <w:r w:rsidRPr="008663CC">
                          <w:rPr>
                            <w:rStyle w:val="PageNumber"/>
                            <w:rFonts w:cs="Arial"/>
                            <w:color w:val="FFFFFF"/>
                            <w:sz w:val="16"/>
                            <w:szCs w:val="16"/>
                          </w:rPr>
                          <w:fldChar w:fldCharType="begin"/>
                        </w:r>
                        <w:r w:rsidRPr="008663CC">
                          <w:rPr>
                            <w:rStyle w:val="PageNumber"/>
                            <w:rFonts w:cs="Arial"/>
                            <w:color w:val="FFFFFF"/>
                            <w:sz w:val="16"/>
                            <w:szCs w:val="16"/>
                          </w:rPr>
                          <w:instrText xml:space="preserve"> PAGE  \* Arabic  \* MERGEFORMAT </w:instrText>
                        </w:r>
                        <w:r w:rsidRPr="008663CC">
                          <w:rPr>
                            <w:rStyle w:val="PageNumber"/>
                            <w:rFonts w:cs="Arial"/>
                            <w:color w:val="FFFFFF"/>
                            <w:sz w:val="16"/>
                            <w:szCs w:val="16"/>
                          </w:rPr>
                          <w:fldChar w:fldCharType="separate"/>
                        </w:r>
                        <w:r w:rsidR="00F11B36">
                          <w:rPr>
                            <w:rStyle w:val="PageNumber"/>
                            <w:rFonts w:cs="Arial"/>
                            <w:noProof/>
                            <w:color w:val="FFFFFF"/>
                            <w:sz w:val="16"/>
                            <w:szCs w:val="16"/>
                          </w:rPr>
                          <w:t>2</w:t>
                        </w:r>
                        <w:r w:rsidRPr="008663CC">
                          <w:rPr>
                            <w:rStyle w:val="PageNumber"/>
                            <w:rFonts w:cs="Arial"/>
                            <w:color w:val="FFFFFF"/>
                            <w:sz w:val="16"/>
                            <w:szCs w:val="16"/>
                          </w:rPr>
                          <w:fldChar w:fldCharType="end"/>
                        </w:r>
                        <w:r w:rsidRPr="008663CC">
                          <w:rPr>
                            <w:rStyle w:val="PageNumber"/>
                            <w:rFonts w:cs="Arial"/>
                            <w:color w:val="FFFFFF"/>
                            <w:sz w:val="16"/>
                            <w:szCs w:val="16"/>
                          </w:rPr>
                          <w:t xml:space="preserve"> OF </w:t>
                        </w:r>
                        <w:r w:rsidRPr="008663CC">
                          <w:rPr>
                            <w:rStyle w:val="PageNumber"/>
                            <w:rFonts w:cs="Arial"/>
                            <w:color w:val="FFFFFF"/>
                            <w:sz w:val="16"/>
                            <w:szCs w:val="16"/>
                          </w:rPr>
                          <w:fldChar w:fldCharType="begin"/>
                        </w:r>
                        <w:r w:rsidRPr="008663CC">
                          <w:rPr>
                            <w:rStyle w:val="PageNumber"/>
                            <w:rFonts w:cs="Arial"/>
                            <w:color w:val="FFFFFF"/>
                            <w:sz w:val="16"/>
                            <w:szCs w:val="16"/>
                          </w:rPr>
                          <w:instrText xml:space="preserve"> NUMPAGES  \* Arabic  \* MERGEFORMAT </w:instrText>
                        </w:r>
                        <w:r w:rsidRPr="008663CC">
                          <w:rPr>
                            <w:rStyle w:val="PageNumber"/>
                            <w:rFonts w:cs="Arial"/>
                            <w:color w:val="FFFFFF"/>
                            <w:sz w:val="16"/>
                            <w:szCs w:val="16"/>
                          </w:rPr>
                          <w:fldChar w:fldCharType="separate"/>
                        </w:r>
                        <w:r w:rsidR="00F11B36">
                          <w:rPr>
                            <w:rStyle w:val="PageNumber"/>
                            <w:rFonts w:cs="Arial"/>
                            <w:noProof/>
                            <w:color w:val="FFFFFF"/>
                            <w:sz w:val="16"/>
                            <w:szCs w:val="16"/>
                          </w:rPr>
                          <w:t>2</w:t>
                        </w:r>
                        <w:r w:rsidRPr="008663CC">
                          <w:rPr>
                            <w:rStyle w:val="PageNumber"/>
                            <w:rFonts w:cs="Arial"/>
                            <w:color w:val="FFFFFF"/>
                            <w:sz w:val="16"/>
                            <w:szCs w:val="16"/>
                          </w:rPr>
                          <w:fldChar w:fldCharType="end"/>
                        </w:r>
                      </w:p>
                    </w:tc>
                    <w:tc>
                      <w:tcPr>
                        <w:tcW w:w="2089" w:type="dxa"/>
                        <w:shd w:val="clear" w:color="auto" w:fill="auto"/>
                      </w:tcPr>
                      <w:p w:rsidRPr="008663CC" w:rsidR="00437499" w:rsidP="00437499" w:rsidRDefault="00437499" w14:paraId="26E1EC58" w14:textId="77777777">
                        <w:pPr>
                          <w:ind w:left="426" w:right="255"/>
                          <w:rPr>
                            <w:rFonts w:ascii="Century Gothic" w:hAnsi="Century Gothic" w:cs="Arial"/>
                            <w:color w:val="FFFFFF"/>
                          </w:rPr>
                        </w:pPr>
                        <w:r w:rsidRPr="008663CC">
                          <w:rPr>
                            <w:rStyle w:val="PageNumber"/>
                            <w:rFonts w:cs="Arial"/>
                            <w:color w:val="FFFFFF"/>
                            <w:sz w:val="16"/>
                            <w:szCs w:val="16"/>
                          </w:rPr>
                          <w:t xml:space="preserve">PAGE </w:t>
                        </w:r>
                        <w:r w:rsidRPr="008663CC">
                          <w:rPr>
                            <w:rStyle w:val="PageNumber"/>
                            <w:rFonts w:cs="Arial"/>
                            <w:color w:val="FFFFFF"/>
                            <w:sz w:val="16"/>
                            <w:szCs w:val="16"/>
                          </w:rPr>
                          <w:fldChar w:fldCharType="begin"/>
                        </w:r>
                        <w:r w:rsidRPr="008663CC">
                          <w:rPr>
                            <w:rStyle w:val="PageNumber"/>
                            <w:rFonts w:cs="Arial"/>
                            <w:color w:val="FFFFFF"/>
                            <w:sz w:val="16"/>
                            <w:szCs w:val="16"/>
                          </w:rPr>
                          <w:instrText xml:space="preserve"> PAGE  \* Arabic  \* MERGEFORMAT </w:instrText>
                        </w:r>
                        <w:r w:rsidRPr="008663CC">
                          <w:rPr>
                            <w:rStyle w:val="PageNumber"/>
                            <w:rFonts w:cs="Arial"/>
                            <w:color w:val="FFFFFF"/>
                            <w:sz w:val="16"/>
                            <w:szCs w:val="16"/>
                          </w:rPr>
                          <w:fldChar w:fldCharType="separate"/>
                        </w:r>
                        <w:r w:rsidR="00F11B36">
                          <w:rPr>
                            <w:rStyle w:val="PageNumber"/>
                            <w:rFonts w:cs="Arial"/>
                            <w:noProof/>
                            <w:color w:val="FFFFFF"/>
                            <w:sz w:val="16"/>
                            <w:szCs w:val="16"/>
                          </w:rPr>
                          <w:t>2</w:t>
                        </w:r>
                        <w:r w:rsidRPr="008663CC">
                          <w:rPr>
                            <w:rStyle w:val="PageNumber"/>
                            <w:rFonts w:cs="Arial"/>
                            <w:color w:val="FFFFFF"/>
                            <w:sz w:val="16"/>
                            <w:szCs w:val="16"/>
                          </w:rPr>
                          <w:fldChar w:fldCharType="end"/>
                        </w:r>
                        <w:r w:rsidRPr="008663CC">
                          <w:rPr>
                            <w:rStyle w:val="PageNumber"/>
                            <w:rFonts w:cs="Arial"/>
                            <w:color w:val="FFFFFF"/>
                            <w:sz w:val="16"/>
                            <w:szCs w:val="16"/>
                          </w:rPr>
                          <w:t xml:space="preserve"> OF </w:t>
                        </w:r>
                        <w:r w:rsidRPr="008663CC">
                          <w:rPr>
                            <w:rStyle w:val="PageNumber"/>
                            <w:rFonts w:cs="Arial"/>
                            <w:color w:val="FFFFFF"/>
                            <w:sz w:val="16"/>
                            <w:szCs w:val="16"/>
                          </w:rPr>
                          <w:fldChar w:fldCharType="begin"/>
                        </w:r>
                        <w:r w:rsidRPr="008663CC">
                          <w:rPr>
                            <w:rStyle w:val="PageNumber"/>
                            <w:rFonts w:cs="Arial"/>
                            <w:color w:val="FFFFFF"/>
                            <w:sz w:val="16"/>
                            <w:szCs w:val="16"/>
                          </w:rPr>
                          <w:instrText xml:space="preserve"> NUMPAGES  \* Arabic  \* MERGEFORMAT </w:instrText>
                        </w:r>
                        <w:r w:rsidRPr="008663CC">
                          <w:rPr>
                            <w:rStyle w:val="PageNumber"/>
                            <w:rFonts w:cs="Arial"/>
                            <w:color w:val="FFFFFF"/>
                            <w:sz w:val="16"/>
                            <w:szCs w:val="16"/>
                          </w:rPr>
                          <w:fldChar w:fldCharType="separate"/>
                        </w:r>
                        <w:r w:rsidR="00F11B36">
                          <w:rPr>
                            <w:rStyle w:val="PageNumber"/>
                            <w:rFonts w:cs="Arial"/>
                            <w:noProof/>
                            <w:color w:val="FFFFFF"/>
                            <w:sz w:val="16"/>
                            <w:szCs w:val="16"/>
                          </w:rPr>
                          <w:t>2</w:t>
                        </w:r>
                        <w:r w:rsidRPr="008663CC">
                          <w:rPr>
                            <w:rStyle w:val="PageNumber"/>
                            <w:rFonts w:cs="Arial"/>
                            <w:color w:val="FFFFFF"/>
                            <w:sz w:val="16"/>
                            <w:szCs w:val="16"/>
                          </w:rPr>
                          <w:fldChar w:fldCharType="end"/>
                        </w:r>
                      </w:p>
                    </w:tc>
                  </w:tr>
                </w:tbl>
                <w:p w:rsidRPr="00437499" w:rsidR="00437499" w:rsidP="00437499" w:rsidRDefault="00437499" w14:paraId="325FA3E1" w14:textId="77777777">
                  <w:pPr>
                    <w:rPr>
                      <w:rFonts w:ascii="Century Gothic" w:hAnsi="Century Gothic" w:cs="Arial"/>
                      <w:color w:val="FFFFFF"/>
                    </w:rPr>
                  </w:pPr>
                </w:p>
                <w:p w:rsidRPr="00437499" w:rsidR="00553E00" w:rsidP="00553E00" w:rsidRDefault="00553E00" w14:paraId="1A1EC223" w14:textId="77777777">
                  <w:pPr>
                    <w:rPr>
                      <w:rFonts w:ascii="Century Gothic" w:hAnsi="Century Gothic" w:cs="Arial"/>
                      <w:color w:val="FFFFFF"/>
                    </w:rPr>
                  </w:pPr>
                </w:p>
              </w:txbxContent>
            </v:textbox>
          </v:shape>
        </v:group>
      </w:pict>
    </w:r>
  </w:p>
  <w:tbl>
    <w:tblPr>
      <w:tblW w:w="10352" w:type="dxa"/>
      <w:tblCellMar>
        <w:left w:w="0" w:type="dxa"/>
        <w:right w:w="0" w:type="dxa"/>
      </w:tblCellMar>
      <w:tblLook w:val="04A0" w:firstRow="1" w:lastRow="0" w:firstColumn="1" w:lastColumn="0" w:noHBand="0" w:noVBand="1"/>
    </w:tblPr>
    <w:tblGrid>
      <w:gridCol w:w="10352"/>
    </w:tblGrid>
    <w:tr w:rsidRPr="004D7C81" w:rsidR="00553E00" w:rsidTr="00437499" w14:paraId="71A96043" w14:textId="77777777">
      <w:trPr>
        <w:cantSplit/>
        <w:trHeight w:val="662" w:hRule="exact"/>
        <w:tblHeader/>
      </w:trPr>
      <w:tc>
        <w:tcPr>
          <w:tcW w:w="10352" w:type="dxa"/>
          <w:vAlign w:val="center"/>
        </w:tcPr>
        <w:p w:rsidRPr="004D7C81" w:rsidR="00553E00" w:rsidP="00437499" w:rsidRDefault="00553E00" w14:paraId="73FDFB94" w14:textId="77777777">
          <w:pPr>
            <w:spacing w:after="0"/>
            <w:rPr>
              <w:rStyle w:val="PageNumber"/>
              <w:rFonts w:ascii="Arial" w:hAnsi="Arial" w:cs="Arial"/>
            </w:rPr>
          </w:pPr>
        </w:p>
      </w:tc>
    </w:tr>
  </w:tbl>
  <w:p w:rsidR="00553E00" w:rsidP="00553E00" w:rsidRDefault="00553E00" w14:paraId="09DEE227" w14:textId="77777777">
    <w:pPr>
      <w:pStyle w:val="Hidden"/>
    </w:pPr>
  </w:p>
  <w:p w:rsidRPr="00B67800" w:rsidR="00553E00" w:rsidP="00553E00" w:rsidRDefault="00553E00" w14:paraId="4696B6BA" w14:textId="77777777">
    <w:pPr>
      <w:pStyle w:val="Footer"/>
    </w:pPr>
  </w:p>
  <w:p w:rsidRPr="00553E00" w:rsidR="00CA36A0" w:rsidP="00553E00" w:rsidRDefault="00CA36A0" w14:paraId="1EECDF2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D7C81" w:rsidR="00B67800" w:rsidP="00B67800" w:rsidRDefault="00FB178F" w14:paraId="227B4FBF" w14:textId="77777777">
    <w:pPr>
      <w:pStyle w:val="Hidden"/>
      <w:rPr>
        <w:rFonts w:cs="Arial"/>
      </w:rPr>
    </w:pPr>
    <w:r>
      <w:rPr>
        <w:noProof/>
      </w:rPr>
      <w:pict w14:anchorId="636F704B">
        <v:group id="Group 1" style="position:absolute;margin-left:-52.95pt;margin-top:-54.8pt;width:608.9pt;height:101.4pt;z-index:-251660288;mso-width-relative:margin;mso-height-relative:margin" coordsize="77329,12877" coordorigin="22" o:spid="_x0000_s1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22;width:77329;height:12877;visibility:visible" o:spid="_x0000_s102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">
            <v:imagedata o:title="" r:id="rId1"/>
            <v:path arrowok="t"/>
          </v:shape>
          <v:shapetype id="_x0000_t202" coordsize="21600,21600" o:spt="202" path="m,l,21600r21600,l21600,xe">
            <v:stroke joinstyle="miter"/>
            <v:path gradientshapeok="t" o:connecttype="rect"/>
          </v:shapetype>
          <v:shape id="Text Box 2" style="position:absolute;left:2437;top:8108;width:72980;height:4227;visibility:visib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v:textbox style="mso-next-textbox:#Text Box 2">
              <w:txbxContent>
                <w:tbl>
                  <w:tblPr>
                    <w:tblW w:w="14248" w:type="dxa"/>
                    <w:tblInd w:w="-147" w:type="dxa"/>
                    <w:tblLook w:val="04A0" w:firstRow="1" w:lastRow="0" w:firstColumn="1" w:lastColumn="0" w:noHBand="0" w:noVBand="1"/>
                  </w:tblPr>
                  <w:tblGrid>
                    <w:gridCol w:w="10070"/>
                    <w:gridCol w:w="2089"/>
                    <w:gridCol w:w="2089"/>
                  </w:tblGrid>
                  <w:tr w:rsidRPr="008663CC" w:rsidR="00437499" w:rsidTr="00647368" w14:paraId="07B8516B" w14:textId="77777777">
                    <w:trPr>
                      <w:trHeight w:val="1843"/>
                    </w:trPr>
                    <w:tc>
                      <w:tcPr>
                        <w:tcW w:w="10070" w:type="dxa"/>
                        <w:shd w:val="clear" w:color="auto" w:fill="auto"/>
                      </w:tcPr>
                      <w:p w:rsidRPr="008663CC" w:rsidR="00437499" w:rsidP="00E763F8" w:rsidRDefault="00437499" w14:paraId="10D9BA7C" w14:textId="77777777">
                        <w:pPr>
                          <w:spacing w:before="120" w:after="0"/>
                          <w:ind w:left="425"/>
                          <w:rPr>
                            <w:rStyle w:val="PageNumber"/>
                            <w:rFonts w:cs="Arial"/>
                            <w:color w:val="FFFFFF"/>
                            <w:sz w:val="16"/>
                            <w:szCs w:val="16"/>
                          </w:rPr>
                        </w:pPr>
                        <w:r w:rsidRPr="008663CC">
                          <w:rPr>
                            <w:rStyle w:val="PageNumber"/>
                            <w:rFonts w:cs="Arial"/>
                            <w:color w:val="FFFFFF"/>
                            <w:sz w:val="16"/>
                            <w:szCs w:val="16"/>
                          </w:rPr>
                          <w:t>OUR MISSION: To serve and protect</w:t>
                        </w:r>
                      </w:p>
                      <w:p w:rsidRPr="008663CC" w:rsidR="00437499" w:rsidP="00437499" w:rsidRDefault="00437499" w14:paraId="0BD3D50E" w14:textId="77777777">
                        <w:pPr>
                          <w:ind w:left="426"/>
                          <w:rPr>
                            <w:rFonts w:ascii="Century Gothic" w:hAnsi="Century Gothic" w:cs="Arial"/>
                            <w:color w:val="FFFFFF"/>
                          </w:rPr>
                        </w:pPr>
                        <w:r w:rsidRPr="008663CC">
                          <w:rPr>
                            <w:rStyle w:val="PageNumber"/>
                            <w:rFonts w:cs="Arial"/>
                            <w:color w:val="FFFFFF"/>
                            <w:sz w:val="16"/>
                            <w:szCs w:val="16"/>
                          </w:rPr>
                          <w:t>OUR VISION: A safe and resilient Northern Territory</w:t>
                        </w:r>
                        <w:r w:rsidRPr="008663CC">
                          <w:rPr>
                            <w:rFonts w:ascii="Century Gothic" w:hAnsi="Century Gothic" w:cs="Arial"/>
                            <w:color w:val="FFFFFF"/>
                          </w:rPr>
                          <w:t xml:space="preserve"> </w:t>
                        </w:r>
                      </w:p>
                    </w:tc>
                    <w:tc>
                      <w:tcPr>
                        <w:tcW w:w="2089" w:type="dxa"/>
                        <w:shd w:val="clear" w:color="auto" w:fill="auto"/>
                      </w:tcPr>
                      <w:p w:rsidRPr="004C47C5" w:rsidR="00437499" w:rsidP="003C65E1" w:rsidRDefault="00437499" w14:paraId="58A141CB" w14:textId="77777777">
                        <w:pPr>
                          <w:spacing w:before="120"/>
                          <w:ind w:right="255"/>
                          <w:rPr>
                            <w:rFonts w:ascii="Century Gothic" w:hAnsi="Century Gothic" w:cs="Arial"/>
                            <w:color w:val="FFFFFF"/>
                          </w:rPr>
                        </w:pPr>
                        <w:r w:rsidRPr="004C47C5">
                          <w:rPr>
                            <w:rStyle w:val="PageNumber"/>
                            <w:rFonts w:cs="Arial"/>
                            <w:color w:val="FFFFFF"/>
                            <w:sz w:val="16"/>
                            <w:szCs w:val="16"/>
                          </w:rPr>
                          <w:t>P</w:t>
                        </w:r>
                        <w:r w:rsidRPr="004C47C5" w:rsidR="00E763F8">
                          <w:rPr>
                            <w:rStyle w:val="PageNumber"/>
                            <w:rFonts w:cs="Arial"/>
                            <w:color w:val="FFFFFF"/>
                            <w:sz w:val="16"/>
                            <w:szCs w:val="16"/>
                          </w:rPr>
                          <w:t>age</w:t>
                        </w:r>
                        <w:r w:rsidRPr="004C47C5">
                          <w:rPr>
                            <w:rStyle w:val="PageNumber"/>
                            <w:rFonts w:cs="Arial"/>
                            <w:color w:val="FFFFFF"/>
                            <w:sz w:val="16"/>
                            <w:szCs w:val="16"/>
                          </w:rPr>
                          <w:t xml:space="preserve"> </w:t>
                        </w:r>
                        <w:r w:rsidRPr="004C47C5">
                          <w:rPr>
                            <w:rStyle w:val="PageNumber"/>
                            <w:rFonts w:cs="Arial"/>
                            <w:color w:val="FFFFFF"/>
                            <w:sz w:val="16"/>
                            <w:szCs w:val="16"/>
                          </w:rPr>
                          <w:fldChar w:fldCharType="begin"/>
                        </w:r>
                        <w:r w:rsidRPr="004C47C5">
                          <w:rPr>
                            <w:rStyle w:val="PageNumber"/>
                            <w:rFonts w:cs="Arial"/>
                            <w:color w:val="FFFFFF"/>
                            <w:sz w:val="16"/>
                            <w:szCs w:val="16"/>
                          </w:rPr>
                          <w:instrText xml:space="preserve"> PAGE  \* Arabic  \* MERGEFORMAT </w:instrText>
                        </w:r>
                        <w:r w:rsidRPr="004C47C5">
                          <w:rPr>
                            <w:rStyle w:val="PageNumber"/>
                            <w:rFonts w:cs="Arial"/>
                            <w:color w:val="FFFFFF"/>
                            <w:sz w:val="16"/>
                            <w:szCs w:val="16"/>
                          </w:rPr>
                          <w:fldChar w:fldCharType="separate"/>
                        </w:r>
                        <w:r w:rsidRPr="004C47C5" w:rsidR="00F11B36">
                          <w:rPr>
                            <w:rStyle w:val="PageNumber"/>
                            <w:rFonts w:cs="Arial"/>
                            <w:noProof/>
                            <w:color w:val="FFFFFF"/>
                            <w:sz w:val="16"/>
                            <w:szCs w:val="16"/>
                          </w:rPr>
                          <w:t>1</w:t>
                        </w:r>
                        <w:r w:rsidRPr="004C47C5">
                          <w:rPr>
                            <w:rStyle w:val="PageNumber"/>
                            <w:rFonts w:cs="Arial"/>
                            <w:color w:val="FFFFFF"/>
                            <w:sz w:val="16"/>
                            <w:szCs w:val="16"/>
                          </w:rPr>
                          <w:fldChar w:fldCharType="end"/>
                        </w:r>
                        <w:r w:rsidRPr="004C47C5">
                          <w:rPr>
                            <w:rStyle w:val="PageNumber"/>
                            <w:rFonts w:cs="Arial"/>
                            <w:color w:val="FFFFFF"/>
                            <w:sz w:val="16"/>
                            <w:szCs w:val="16"/>
                          </w:rPr>
                          <w:t xml:space="preserve"> </w:t>
                        </w:r>
                        <w:r w:rsidRPr="004C47C5" w:rsidR="00E763F8">
                          <w:rPr>
                            <w:rStyle w:val="PageNumber"/>
                            <w:rFonts w:cs="Arial"/>
                            <w:color w:val="FFFFFF"/>
                            <w:sz w:val="16"/>
                            <w:szCs w:val="16"/>
                          </w:rPr>
                          <w:t>of</w:t>
                        </w:r>
                        <w:r w:rsidRPr="004C47C5">
                          <w:rPr>
                            <w:rStyle w:val="PageNumber"/>
                            <w:rFonts w:cs="Arial"/>
                            <w:color w:val="FFFFFF"/>
                            <w:sz w:val="16"/>
                            <w:szCs w:val="16"/>
                          </w:rPr>
                          <w:t xml:space="preserve"> </w:t>
                        </w:r>
                        <w:r w:rsidRPr="004C47C5">
                          <w:rPr>
                            <w:rStyle w:val="PageNumber"/>
                            <w:rFonts w:cs="Arial"/>
                            <w:color w:val="FFFFFF"/>
                            <w:sz w:val="16"/>
                            <w:szCs w:val="16"/>
                          </w:rPr>
                          <w:fldChar w:fldCharType="begin"/>
                        </w:r>
                        <w:r w:rsidRPr="004C47C5">
                          <w:rPr>
                            <w:rStyle w:val="PageNumber"/>
                            <w:rFonts w:cs="Arial"/>
                            <w:color w:val="FFFFFF"/>
                            <w:sz w:val="16"/>
                            <w:szCs w:val="16"/>
                          </w:rPr>
                          <w:instrText xml:space="preserve"> NUMPAGES  \* Arabic  \* MERGEFORMAT </w:instrText>
                        </w:r>
                        <w:r w:rsidRPr="004C47C5">
                          <w:rPr>
                            <w:rStyle w:val="PageNumber"/>
                            <w:rFonts w:cs="Arial"/>
                            <w:color w:val="FFFFFF"/>
                            <w:sz w:val="16"/>
                            <w:szCs w:val="16"/>
                          </w:rPr>
                          <w:fldChar w:fldCharType="separate"/>
                        </w:r>
                        <w:r w:rsidRPr="004C47C5" w:rsidR="00F11B36">
                          <w:rPr>
                            <w:rStyle w:val="PageNumber"/>
                            <w:rFonts w:cs="Arial"/>
                            <w:noProof/>
                            <w:color w:val="FFFFFF"/>
                            <w:sz w:val="16"/>
                            <w:szCs w:val="16"/>
                          </w:rPr>
                          <w:t>2</w:t>
                        </w:r>
                        <w:r w:rsidRPr="004C47C5">
                          <w:rPr>
                            <w:rStyle w:val="PageNumber"/>
                            <w:rFonts w:cs="Arial"/>
                            <w:color w:val="FFFFFF"/>
                            <w:sz w:val="16"/>
                            <w:szCs w:val="16"/>
                          </w:rPr>
                          <w:fldChar w:fldCharType="end"/>
                        </w:r>
                      </w:p>
                    </w:tc>
                    <w:tc>
                      <w:tcPr>
                        <w:tcW w:w="2089" w:type="dxa"/>
                        <w:shd w:val="clear" w:color="auto" w:fill="auto"/>
                      </w:tcPr>
                      <w:p w:rsidRPr="008663CC" w:rsidR="00437499" w:rsidP="00437499" w:rsidRDefault="00437499" w14:paraId="3D65DC11" w14:textId="77777777">
                        <w:pPr>
                          <w:ind w:left="426" w:right="255"/>
                          <w:rPr>
                            <w:rFonts w:ascii="Century Gothic" w:hAnsi="Century Gothic" w:cs="Arial"/>
                            <w:color w:val="FFFFFF"/>
                          </w:rPr>
                        </w:pPr>
                        <w:r w:rsidRPr="008663CC">
                          <w:rPr>
                            <w:rStyle w:val="PageNumber"/>
                            <w:rFonts w:cs="Arial"/>
                            <w:color w:val="FFFFFF"/>
                            <w:sz w:val="16"/>
                            <w:szCs w:val="16"/>
                          </w:rPr>
                          <w:t xml:space="preserve">PAGE </w:t>
                        </w:r>
                        <w:r w:rsidRPr="008663CC">
                          <w:rPr>
                            <w:rStyle w:val="PageNumber"/>
                            <w:rFonts w:cs="Arial"/>
                            <w:color w:val="FFFFFF"/>
                            <w:sz w:val="16"/>
                            <w:szCs w:val="16"/>
                          </w:rPr>
                          <w:fldChar w:fldCharType="begin"/>
                        </w:r>
                        <w:r w:rsidRPr="008663CC">
                          <w:rPr>
                            <w:rStyle w:val="PageNumber"/>
                            <w:rFonts w:cs="Arial"/>
                            <w:color w:val="FFFFFF"/>
                            <w:sz w:val="16"/>
                            <w:szCs w:val="16"/>
                          </w:rPr>
                          <w:instrText xml:space="preserve"> PAGE  \* Arabic  \* MERGEFORMAT </w:instrText>
                        </w:r>
                        <w:r w:rsidRPr="008663CC">
                          <w:rPr>
                            <w:rStyle w:val="PageNumber"/>
                            <w:rFonts w:cs="Arial"/>
                            <w:color w:val="FFFFFF"/>
                            <w:sz w:val="16"/>
                            <w:szCs w:val="16"/>
                          </w:rPr>
                          <w:fldChar w:fldCharType="separate"/>
                        </w:r>
                        <w:r w:rsidR="00F11B36">
                          <w:rPr>
                            <w:rStyle w:val="PageNumber"/>
                            <w:rFonts w:cs="Arial"/>
                            <w:noProof/>
                            <w:color w:val="FFFFFF"/>
                            <w:sz w:val="16"/>
                            <w:szCs w:val="16"/>
                          </w:rPr>
                          <w:t>1</w:t>
                        </w:r>
                        <w:r w:rsidRPr="008663CC">
                          <w:rPr>
                            <w:rStyle w:val="PageNumber"/>
                            <w:rFonts w:cs="Arial"/>
                            <w:color w:val="FFFFFF"/>
                            <w:sz w:val="16"/>
                            <w:szCs w:val="16"/>
                          </w:rPr>
                          <w:fldChar w:fldCharType="end"/>
                        </w:r>
                        <w:r w:rsidRPr="008663CC">
                          <w:rPr>
                            <w:rStyle w:val="PageNumber"/>
                            <w:rFonts w:cs="Arial"/>
                            <w:color w:val="FFFFFF"/>
                            <w:sz w:val="16"/>
                            <w:szCs w:val="16"/>
                          </w:rPr>
                          <w:t xml:space="preserve"> OF </w:t>
                        </w:r>
                        <w:r w:rsidRPr="008663CC">
                          <w:rPr>
                            <w:rStyle w:val="PageNumber"/>
                            <w:rFonts w:cs="Arial"/>
                            <w:color w:val="FFFFFF"/>
                            <w:sz w:val="16"/>
                            <w:szCs w:val="16"/>
                          </w:rPr>
                          <w:fldChar w:fldCharType="begin"/>
                        </w:r>
                        <w:r w:rsidRPr="008663CC">
                          <w:rPr>
                            <w:rStyle w:val="PageNumber"/>
                            <w:rFonts w:cs="Arial"/>
                            <w:color w:val="FFFFFF"/>
                            <w:sz w:val="16"/>
                            <w:szCs w:val="16"/>
                          </w:rPr>
                          <w:instrText xml:space="preserve"> NUMPAGES  \* Arabic  \* MERGEFORMAT </w:instrText>
                        </w:r>
                        <w:r w:rsidRPr="008663CC">
                          <w:rPr>
                            <w:rStyle w:val="PageNumber"/>
                            <w:rFonts w:cs="Arial"/>
                            <w:color w:val="FFFFFF"/>
                            <w:sz w:val="16"/>
                            <w:szCs w:val="16"/>
                          </w:rPr>
                          <w:fldChar w:fldCharType="separate"/>
                        </w:r>
                        <w:r w:rsidR="00F11B36">
                          <w:rPr>
                            <w:rStyle w:val="PageNumber"/>
                            <w:rFonts w:cs="Arial"/>
                            <w:noProof/>
                            <w:color w:val="FFFFFF"/>
                            <w:sz w:val="16"/>
                            <w:szCs w:val="16"/>
                          </w:rPr>
                          <w:t>2</w:t>
                        </w:r>
                        <w:r w:rsidRPr="008663CC">
                          <w:rPr>
                            <w:rStyle w:val="PageNumber"/>
                            <w:rFonts w:cs="Arial"/>
                            <w:color w:val="FFFFFF"/>
                            <w:sz w:val="16"/>
                            <w:szCs w:val="16"/>
                          </w:rPr>
                          <w:fldChar w:fldCharType="end"/>
                        </w:r>
                      </w:p>
                    </w:tc>
                  </w:tr>
                </w:tbl>
                <w:p w:rsidRPr="00437499" w:rsidR="00437499" w:rsidP="00437499" w:rsidRDefault="00437499" w14:paraId="45183629" w14:textId="77777777">
                  <w:pPr>
                    <w:rPr>
                      <w:rFonts w:ascii="Century Gothic" w:hAnsi="Century Gothic" w:cs="Arial"/>
                      <w:color w:val="FFFFFF"/>
                    </w:rPr>
                  </w:pPr>
                </w:p>
                <w:p w:rsidRPr="00437499" w:rsidR="00B67800" w:rsidP="00B67800" w:rsidRDefault="00B67800" w14:paraId="4CE296E4" w14:textId="77777777">
                  <w:pPr>
                    <w:rPr>
                      <w:rFonts w:ascii="Century Gothic" w:hAnsi="Century Gothic" w:cs="Arial"/>
                      <w:color w:val="FFFFFF"/>
                    </w:rPr>
                  </w:pPr>
                </w:p>
              </w:txbxContent>
            </v:textbox>
          </v:shape>
        </v:group>
      </w:pict>
    </w:r>
  </w:p>
  <w:p w:rsidR="00B67800" w:rsidP="00B67800" w:rsidRDefault="00B67800" w14:paraId="6FAF1C6A" w14:textId="77777777">
    <w:pPr>
      <w:pStyle w:val="Hidden"/>
    </w:pPr>
  </w:p>
  <w:p w:rsidRPr="00B67800" w:rsidR="00EF7362" w:rsidP="00B67800" w:rsidRDefault="00EF7362" w14:paraId="2BE1FA0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47C5" w:rsidP="007332FF" w:rsidRDefault="004C47C5" w14:paraId="1445CB18" w14:textId="77777777">
      <w:r>
        <w:separator/>
      </w:r>
    </w:p>
  </w:footnote>
  <w:footnote w:type="continuationSeparator" w:id="0">
    <w:p w:rsidR="004C47C5" w:rsidP="007332FF" w:rsidRDefault="004C47C5" w14:paraId="43B3BAA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65E1" w:rsidRDefault="003C65E1" w14:paraId="2883E68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3000" w:rsidP="00AD7DB9" w:rsidRDefault="00FB178F" w14:paraId="12391642" w14:textId="77777777">
    <w:pPr>
      <w:pStyle w:val="Header"/>
      <w:tabs>
        <w:tab w:val="clear" w:pos="9638"/>
        <w:tab w:val="right" w:pos="10318"/>
      </w:tabs>
    </w:pPr>
    <w:r>
      <w:rPr>
        <w:noProof/>
      </w:rPr>
      <w:pict w14:anchorId="5517A71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9" style="position:absolute;margin-left:373.5pt;margin-top:-49.5pt;width:221.05pt;height:158.65pt;z-index:-251657216;visibility:visible;mso-position-horizontal-relative:page" o:spid="_x0000_s1034" type="#_x0000_t75">
          <v:imagedata o:title="" r:id="rId1"/>
          <w10:wrap anchorx="page"/>
        </v:shape>
      </w:pict>
    </w:r>
    <w:r w:rsidR="009F3923">
      <w:t>OC Spray and ASR Weapons Approvals</w:t>
    </w:r>
  </w:p>
  <w:p w:rsidRPr="009F3923" w:rsidR="009F3923" w:rsidP="009F3923" w:rsidRDefault="009F3923" w14:paraId="3317954E" w14:textId="77777777">
    <w:r>
      <w:t xml:space="preserve">Fact </w:t>
    </w:r>
    <w:r w:rsidR="00F147B4">
      <w:t>Sheet for Training Providers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763F8" w:rsidR="00E763F8" w:rsidP="00E763F8" w:rsidRDefault="00E763F8" w14:paraId="1B7DCE0E" w14:textId="77777777">
    <w:pPr>
      <w:pStyle w:val="Subtitle0"/>
      <w:ind w:left="-425" w:right="253"/>
      <w:rPr>
        <w:i/>
        <w:iCs/>
        <w:color w:val="FFFFFF"/>
        <w:sz w:val="16"/>
        <w:szCs w:val="16"/>
      </w:rPr>
    </w:pPr>
    <w:r>
      <w:rPr>
        <w:noProof/>
      </w:rPr>
      <w:pict w14:anchorId="2E85F0B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3" style="position:absolute;left:0;text-align:left;margin-left:-21pt;margin-top:-3.9pt;width:555pt;height:84.75pt;z-index:-251658240" type="#_x0000_t75">
          <v:imagedata o:title="Header_A4_portrait_NTPF_1" r:id="rId1"/>
        </v:shape>
      </w:pict>
    </w:r>
    <w:r w:rsidRPr="00E763F8">
      <w:rPr>
        <w:i/>
        <w:iCs/>
        <w:color w:val="FFFFFF"/>
        <w:sz w:val="16"/>
        <w:szCs w:val="16"/>
      </w:rPr>
      <w:t>Ver 1.0/Revised 05/24</w:t>
    </w:r>
  </w:p>
  <w:p w:rsidR="00E763F8" w:rsidP="00E763F8" w:rsidRDefault="00E763F8" w14:paraId="4456BD8A" w14:textId="77777777">
    <w:pPr>
      <w:pStyle w:val="Subtitle0"/>
      <w:ind w:left="-426" w:right="253"/>
      <w:rPr>
        <w:color w:val="FFFFFF"/>
      </w:rPr>
    </w:pPr>
    <w:r>
      <w:rPr>
        <w:color w:val="FFFFFF"/>
      </w:rPr>
      <w:t>OC Spray –</w:t>
    </w:r>
    <w:r w:rsidR="003C65E1">
      <w:rPr>
        <w:color w:val="FFFFFF"/>
      </w:rPr>
      <w:t xml:space="preserve"> Training</w:t>
    </w:r>
    <w:r>
      <w:rPr>
        <w:color w:val="FFFFFF"/>
      </w:rPr>
      <w:t xml:space="preserve"> Provider</w:t>
    </w:r>
    <w:r>
      <w:rPr>
        <w:color w:val="FFFFFF"/>
      </w:rPr>
      <w:br/>
    </w:r>
    <w:r>
      <w:rPr>
        <w:color w:val="FFFFFF"/>
      </w:rPr>
      <w:t>Information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BE59E9"/>
    <w:multiLevelType w:val="hybridMultilevel"/>
    <w:tmpl w:val="0B6CA254"/>
    <w:lvl w:ilvl="0" w:tplc="75361D58">
      <w:numFmt w:val="bullet"/>
      <w:lvlText w:val=""/>
      <w:lvlJc w:val="left"/>
      <w:pPr>
        <w:ind w:left="720" w:hanging="360"/>
      </w:pPr>
      <w:rPr>
        <w:rFonts w:hint="default" w:ascii="Symbol" w:hAnsi="Symbol" w:eastAsia="Calibri" w:cs="Times New Roman"/>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hint="default" w:ascii="Symbol" w:hAnsi="Symbol"/>
        <w:color w:val="auto"/>
      </w:rPr>
    </w:lvl>
    <w:lvl w:ilvl="1">
      <w:start w:val="1"/>
      <w:numFmt w:val="bullet"/>
      <w:pStyle w:val="ListBullet2"/>
      <w:lvlText w:val="o"/>
      <w:lvlJc w:val="left"/>
      <w:pPr>
        <w:ind w:left="714" w:hanging="357"/>
      </w:pPr>
      <w:rPr>
        <w:rFonts w:hint="default" w:ascii="Courier New" w:hAnsi="Courier New"/>
      </w:rPr>
    </w:lvl>
    <w:lvl w:ilvl="2">
      <w:start w:val="1"/>
      <w:numFmt w:val="bullet"/>
      <w:pStyle w:val="ListBullet3"/>
      <w:lvlText w:val=""/>
      <w:lvlJc w:val="left"/>
      <w:pPr>
        <w:ind w:left="1071" w:hanging="357"/>
      </w:pPr>
      <w:rPr>
        <w:rFonts w:hint="default" w:ascii="Wingdings" w:hAnsi="Wingdings"/>
      </w:rPr>
    </w:lvl>
    <w:lvl w:ilvl="3">
      <w:start w:val="1"/>
      <w:numFmt w:val="bullet"/>
      <w:pStyle w:val="ListBullet4"/>
      <w:lvlText w:val=""/>
      <w:lvlJc w:val="left"/>
      <w:pPr>
        <w:ind w:left="1428" w:hanging="357"/>
      </w:pPr>
      <w:rPr>
        <w:rFonts w:hint="default" w:ascii="Symbol" w:hAnsi="Symbol"/>
      </w:rPr>
    </w:lvl>
    <w:lvl w:ilvl="4">
      <w:start w:val="1"/>
      <w:numFmt w:val="bullet"/>
      <w:pStyle w:val="ListBullet5"/>
      <w:lvlText w:val="o"/>
      <w:lvlJc w:val="left"/>
      <w:pPr>
        <w:ind w:left="1785" w:hanging="357"/>
      </w:pPr>
      <w:rPr>
        <w:rFonts w:hint="default" w:ascii="Courier New" w:hAnsi="Courier New"/>
      </w:rPr>
    </w:lvl>
    <w:lvl w:ilvl="5">
      <w:start w:val="1"/>
      <w:numFmt w:val="bullet"/>
      <w:lvlText w:val=""/>
      <w:lvlJc w:val="left"/>
      <w:pPr>
        <w:ind w:left="2142" w:hanging="357"/>
      </w:pPr>
      <w:rPr>
        <w:rFonts w:hint="default" w:ascii="Wingdings" w:hAnsi="Wingdings"/>
      </w:rPr>
    </w:lvl>
    <w:lvl w:ilvl="6">
      <w:start w:val="1"/>
      <w:numFmt w:val="bullet"/>
      <w:lvlText w:val=""/>
      <w:lvlJc w:val="left"/>
      <w:pPr>
        <w:ind w:left="2499" w:hanging="357"/>
      </w:pPr>
      <w:rPr>
        <w:rFonts w:hint="default" w:ascii="Symbol" w:hAnsi="Symbol"/>
      </w:rPr>
    </w:lvl>
    <w:lvl w:ilvl="7">
      <w:start w:val="1"/>
      <w:numFmt w:val="bullet"/>
      <w:lvlText w:val="o"/>
      <w:lvlJc w:val="left"/>
      <w:pPr>
        <w:ind w:left="2856" w:hanging="357"/>
      </w:pPr>
      <w:rPr>
        <w:rFonts w:hint="default" w:ascii="Courier New" w:hAnsi="Courier New" w:cs="Courier New"/>
      </w:rPr>
    </w:lvl>
    <w:lvl w:ilvl="8">
      <w:start w:val="1"/>
      <w:numFmt w:val="bullet"/>
      <w:lvlText w:val=""/>
      <w:lvlJc w:val="left"/>
      <w:pPr>
        <w:ind w:left="3213" w:hanging="357"/>
      </w:pPr>
      <w:rPr>
        <w:rFonts w:hint="default" w:ascii="Wingdings" w:hAnsi="Wingdings"/>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hint="default" w:ascii="Symbol" w:hAnsi="Symbol"/>
        <w:color w:val="auto"/>
      </w:rPr>
    </w:lvl>
    <w:lvl w:ilvl="1">
      <w:start w:val="1"/>
      <w:numFmt w:val="bullet"/>
      <w:pStyle w:val="Tablebulletlistlevel2"/>
      <w:lvlText w:val="o"/>
      <w:lvlJc w:val="left"/>
      <w:pPr>
        <w:ind w:left="567" w:hanging="283"/>
      </w:pPr>
      <w:rPr>
        <w:rFonts w:hint="default" w:ascii="Courier New" w:hAnsi="Courier New"/>
      </w:rPr>
    </w:lvl>
    <w:lvl w:ilvl="2">
      <w:start w:val="1"/>
      <w:numFmt w:val="bullet"/>
      <w:pStyle w:val="Tablebulletlistlevel3"/>
      <w:lvlText w:val=""/>
      <w:lvlJc w:val="left"/>
      <w:pPr>
        <w:ind w:left="851" w:hanging="284"/>
      </w:pPr>
      <w:rPr>
        <w:rFonts w:hint="default" w:ascii="Wingdings" w:hAnsi="Wingdings"/>
        <w:color w:val="auto"/>
      </w:rPr>
    </w:lvl>
    <w:lvl w:ilvl="3">
      <w:start w:val="1"/>
      <w:numFmt w:val="bullet"/>
      <w:pStyle w:val="Tablebulletlistlevel4"/>
      <w:lvlText w:val=""/>
      <w:lvlJc w:val="left"/>
      <w:pPr>
        <w:ind w:left="1134" w:hanging="283"/>
      </w:pPr>
      <w:rPr>
        <w:rFonts w:hint="default" w:ascii="Wingdings" w:hAnsi="Wingdings"/>
        <w:color w:val="auto"/>
      </w:rPr>
    </w:lvl>
    <w:lvl w:ilvl="4">
      <w:start w:val="1"/>
      <w:numFmt w:val="bullet"/>
      <w:pStyle w:val="Tablebulletlistlevel5"/>
      <w:lvlText w:val=""/>
      <w:lvlJc w:val="left"/>
      <w:pPr>
        <w:ind w:left="1418" w:hanging="284"/>
      </w:pPr>
      <w:rPr>
        <w:rFonts w:hint="default" w:ascii="Symbol" w:hAnsi="Symbol"/>
        <w:color w:val="auto"/>
      </w:rPr>
    </w:lvl>
    <w:lvl w:ilvl="5">
      <w:start w:val="1"/>
      <w:numFmt w:val="bullet"/>
      <w:pStyle w:val="Tablebulletlistlevel6"/>
      <w:lvlText w:val=""/>
      <w:lvlJc w:val="left"/>
      <w:pPr>
        <w:ind w:left="1701" w:hanging="283"/>
      </w:pPr>
      <w:rPr>
        <w:rFonts w:hint="default" w:ascii="Symbol" w:hAnsi="Symbol"/>
        <w:color w:val="auto"/>
      </w:rPr>
    </w:lvl>
    <w:lvl w:ilvl="6">
      <w:start w:val="1"/>
      <w:numFmt w:val="bullet"/>
      <w:pStyle w:val="Tablebulletlistlevel7"/>
      <w:lvlText w:val="o"/>
      <w:lvlJc w:val="left"/>
      <w:pPr>
        <w:ind w:left="1985" w:hanging="284"/>
      </w:pPr>
      <w:rPr>
        <w:rFonts w:hint="default" w:ascii="Courier New" w:hAnsi="Courier New"/>
        <w:color w:val="auto"/>
      </w:rPr>
    </w:lvl>
    <w:lvl w:ilvl="7">
      <w:start w:val="1"/>
      <w:numFmt w:val="bullet"/>
      <w:pStyle w:val="Tablebulletlistlevel8"/>
      <w:lvlText w:val=""/>
      <w:lvlJc w:val="left"/>
      <w:pPr>
        <w:ind w:left="2268" w:hanging="283"/>
      </w:pPr>
      <w:rPr>
        <w:rFonts w:hint="default" w:ascii="Wingdings" w:hAnsi="Wingdings"/>
        <w:color w:val="auto"/>
      </w:rPr>
    </w:lvl>
    <w:lvl w:ilvl="8">
      <w:start w:val="1"/>
      <w:numFmt w:val="bullet"/>
      <w:pStyle w:val="Tablebulletlistlevel9"/>
      <w:lvlText w:val=""/>
      <w:lvlJc w:val="left"/>
      <w:pPr>
        <w:ind w:left="2552" w:hanging="284"/>
      </w:pPr>
      <w:rPr>
        <w:rFonts w:hint="default" w:ascii="Wingdings" w:hAnsi="Wingdings"/>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hint="default" w:ascii="Symbol" w:hAnsi="Symbol"/>
        <w:color w:val="auto"/>
        <w:sz w:val="22"/>
      </w:rPr>
    </w:lvl>
    <w:lvl w:ilvl="1">
      <w:start w:val="1"/>
      <w:numFmt w:val="bullet"/>
      <w:lvlText w:val="o"/>
      <w:lvlJc w:val="left"/>
      <w:pPr>
        <w:ind w:left="720" w:hanging="360"/>
      </w:pPr>
      <w:rPr>
        <w:rFonts w:hint="default" w:ascii="Courier New" w:hAnsi="Courier New"/>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Wingdings" w:hAnsi="Wingdings"/>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Symbol" w:hAnsi="Symbol"/>
        <w:color w:val="auto"/>
      </w:rPr>
    </w:lvl>
    <w:lvl w:ilvl="6">
      <w:start w:val="1"/>
      <w:numFmt w:val="bullet"/>
      <w:lvlText w:val="o"/>
      <w:lvlJc w:val="left"/>
      <w:pPr>
        <w:ind w:left="2520" w:hanging="360"/>
      </w:pPr>
      <w:rPr>
        <w:rFonts w:hint="default" w:ascii="Courier New" w:hAnsi="Courier New"/>
        <w:color w:val="auto"/>
      </w:rPr>
    </w:lvl>
    <w:lvl w:ilvl="7">
      <w:start w:val="1"/>
      <w:numFmt w:val="bullet"/>
      <w:lvlText w:val=""/>
      <w:lvlJc w:val="left"/>
      <w:pPr>
        <w:ind w:left="2880" w:hanging="360"/>
      </w:pPr>
      <w:rPr>
        <w:rFonts w:hint="default" w:ascii="Wingdings" w:hAnsi="Wingdings"/>
        <w:color w:val="auto"/>
      </w:rPr>
    </w:lvl>
    <w:lvl w:ilvl="8">
      <w:start w:val="1"/>
      <w:numFmt w:val="bullet"/>
      <w:lvlText w:val=""/>
      <w:lvlJc w:val="left"/>
      <w:pPr>
        <w:ind w:left="3240" w:hanging="360"/>
      </w:pPr>
      <w:rPr>
        <w:rFonts w:hint="default" w:ascii="Wingdings" w:hAnsi="Wingdings"/>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hint="default" w:ascii="Symbol" w:hAnsi="Symbol"/>
        <w:color w:val="auto"/>
        <w:sz w:val="22"/>
      </w:rPr>
    </w:lvl>
    <w:lvl w:ilvl="1">
      <w:start w:val="1"/>
      <w:numFmt w:val="bullet"/>
      <w:lvlText w:val="o"/>
      <w:lvlJc w:val="left"/>
      <w:pPr>
        <w:ind w:left="720" w:hanging="360"/>
      </w:pPr>
      <w:rPr>
        <w:rFonts w:hint="default" w:ascii="Courier New" w:hAnsi="Courier New"/>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Wingdings" w:hAnsi="Wingdings"/>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Symbol" w:hAnsi="Symbol"/>
        <w:color w:val="auto"/>
      </w:rPr>
    </w:lvl>
    <w:lvl w:ilvl="6">
      <w:start w:val="1"/>
      <w:numFmt w:val="bullet"/>
      <w:lvlText w:val="o"/>
      <w:lvlJc w:val="left"/>
      <w:pPr>
        <w:ind w:left="2520" w:hanging="360"/>
      </w:pPr>
      <w:rPr>
        <w:rFonts w:hint="default" w:ascii="Courier New" w:hAnsi="Courier New"/>
        <w:color w:val="auto"/>
      </w:rPr>
    </w:lvl>
    <w:lvl w:ilvl="7">
      <w:start w:val="1"/>
      <w:numFmt w:val="bullet"/>
      <w:lvlText w:val=""/>
      <w:lvlJc w:val="left"/>
      <w:pPr>
        <w:ind w:left="2880" w:hanging="360"/>
      </w:pPr>
      <w:rPr>
        <w:rFonts w:hint="default" w:ascii="Wingdings" w:hAnsi="Wingdings"/>
        <w:color w:val="auto"/>
      </w:rPr>
    </w:lvl>
    <w:lvl w:ilvl="8">
      <w:start w:val="1"/>
      <w:numFmt w:val="bullet"/>
      <w:lvlText w:val=""/>
      <w:lvlJc w:val="left"/>
      <w:pPr>
        <w:ind w:left="3240" w:hanging="360"/>
      </w:pPr>
      <w:rPr>
        <w:rFonts w:hint="default" w:ascii="Wingdings" w:hAnsi="Wingdings"/>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7453664D"/>
    <w:multiLevelType w:val="multilevel"/>
    <w:tmpl w:val="0C78A7AC"/>
    <w:name w:val="NTG Table Bullet List3322222222222222222"/>
    <w:numStyleLink w:val="Tablebulletlist"/>
  </w:abstractNum>
  <w:abstractNum w:abstractNumId="33" w15:restartNumberingAfterBreak="0">
    <w:nsid w:val="76141D1E"/>
    <w:multiLevelType w:val="multilevel"/>
    <w:tmpl w:val="0C78A7AC"/>
    <w:name w:val="NTG Table Bullet List332222222222"/>
    <w:numStyleLink w:val="Tablebulletlist"/>
  </w:abstractNum>
  <w:abstractNum w:abstractNumId="3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EB377EB"/>
    <w:multiLevelType w:val="multilevel"/>
    <w:tmpl w:val="2BBEA3BA"/>
    <w:name w:val="NTG Table Bullet List2"/>
    <w:lvl w:ilvl="0">
      <w:start w:val="1"/>
      <w:numFmt w:val="bullet"/>
      <w:lvlText w:val=""/>
      <w:lvlJc w:val="left"/>
      <w:pPr>
        <w:ind w:left="360" w:hanging="360"/>
      </w:pPr>
      <w:rPr>
        <w:rFonts w:hint="default" w:ascii="Symbol" w:hAnsi="Symbol"/>
        <w:color w:val="auto"/>
        <w:sz w:val="22"/>
      </w:rPr>
    </w:lvl>
    <w:lvl w:ilvl="1">
      <w:start w:val="1"/>
      <w:numFmt w:val="bullet"/>
      <w:lvlText w:val="o"/>
      <w:lvlJc w:val="left"/>
      <w:pPr>
        <w:ind w:left="720" w:hanging="360"/>
      </w:pPr>
      <w:rPr>
        <w:rFonts w:hint="default" w:ascii="Courier New" w:hAnsi="Courier New"/>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Wingdings" w:hAnsi="Wingdings"/>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Symbol" w:hAnsi="Symbol"/>
        <w:color w:val="auto"/>
      </w:rPr>
    </w:lvl>
    <w:lvl w:ilvl="6">
      <w:start w:val="1"/>
      <w:numFmt w:val="bullet"/>
      <w:lvlText w:val="o"/>
      <w:lvlJc w:val="left"/>
      <w:pPr>
        <w:ind w:left="2520" w:hanging="360"/>
      </w:pPr>
      <w:rPr>
        <w:rFonts w:hint="default" w:ascii="Courier New" w:hAnsi="Courier New"/>
        <w:color w:val="auto"/>
      </w:rPr>
    </w:lvl>
    <w:lvl w:ilvl="7">
      <w:start w:val="1"/>
      <w:numFmt w:val="bullet"/>
      <w:lvlText w:val=""/>
      <w:lvlJc w:val="left"/>
      <w:pPr>
        <w:ind w:left="2880" w:hanging="360"/>
      </w:pPr>
      <w:rPr>
        <w:rFonts w:hint="default" w:ascii="Wingdings" w:hAnsi="Wingdings"/>
        <w:color w:val="auto"/>
      </w:rPr>
    </w:lvl>
    <w:lvl w:ilvl="8">
      <w:start w:val="1"/>
      <w:numFmt w:val="bullet"/>
      <w:lvlText w:val=""/>
      <w:lvlJc w:val="left"/>
      <w:pPr>
        <w:ind w:left="3240" w:hanging="360"/>
      </w:pPr>
      <w:rPr>
        <w:rFonts w:hint="default" w:ascii="Wingdings" w:hAnsi="Wingdings"/>
        <w:color w:val="auto"/>
      </w:rPr>
    </w:lvl>
  </w:abstractNum>
  <w:num w:numId="1" w16cid:durableId="407119664">
    <w:abstractNumId w:val="20"/>
  </w:num>
  <w:num w:numId="2" w16cid:durableId="488056428">
    <w:abstractNumId w:val="11"/>
  </w:num>
  <w:num w:numId="3" w16cid:durableId="1106537342">
    <w:abstractNumId w:val="34"/>
  </w:num>
  <w:num w:numId="4" w16cid:durableId="184707718">
    <w:abstractNumId w:val="23"/>
  </w:num>
  <w:num w:numId="5" w16cid:durableId="1653172830">
    <w:abstractNumId w:val="16"/>
  </w:num>
  <w:num w:numId="6" w16cid:durableId="1890608173">
    <w:abstractNumId w:val="7"/>
  </w:num>
  <w:num w:numId="7" w16cid:durableId="1741513109">
    <w:abstractNumId w:val="25"/>
  </w:num>
  <w:num w:numId="8" w16cid:durableId="1821998945">
    <w:abstractNumId w:val="15"/>
  </w:num>
  <w:num w:numId="9" w16cid:durableId="176383014">
    <w:abstractNumId w:val="13"/>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proofState w:spelling="clean" w:grammar="dirty"/>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trackRevisions w:val="false"/>
  <w:doNotTrackMoves/>
  <w:defaultTabStop w:val="284"/>
  <w:drawingGridHorizontalSpacing w:val="110"/>
  <w:displayHorizontalDrawingGridEvery w:val="2"/>
  <w:displayVertic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05A8"/>
    <w:rsid w:val="00001DDF"/>
    <w:rsid w:val="0000322D"/>
    <w:rsid w:val="00007670"/>
    <w:rsid w:val="00010665"/>
    <w:rsid w:val="0002393A"/>
    <w:rsid w:val="00027DB8"/>
    <w:rsid w:val="00031A96"/>
    <w:rsid w:val="00040BF3"/>
    <w:rsid w:val="0004211C"/>
    <w:rsid w:val="000452DC"/>
    <w:rsid w:val="00046C59"/>
    <w:rsid w:val="00051362"/>
    <w:rsid w:val="00051F45"/>
    <w:rsid w:val="00052953"/>
    <w:rsid w:val="0005341A"/>
    <w:rsid w:val="0005465F"/>
    <w:rsid w:val="00056DEF"/>
    <w:rsid w:val="00056EDC"/>
    <w:rsid w:val="000638C7"/>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05538"/>
    <w:rsid w:val="001137EC"/>
    <w:rsid w:val="00114404"/>
    <w:rsid w:val="001152F5"/>
    <w:rsid w:val="00117743"/>
    <w:rsid w:val="00117F5B"/>
    <w:rsid w:val="00127715"/>
    <w:rsid w:val="00132658"/>
    <w:rsid w:val="00150DC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C74A0"/>
    <w:rsid w:val="001D01C4"/>
    <w:rsid w:val="001D3123"/>
    <w:rsid w:val="001D4F99"/>
    <w:rsid w:val="001D52B0"/>
    <w:rsid w:val="001D5A18"/>
    <w:rsid w:val="001D7CA4"/>
    <w:rsid w:val="001E057F"/>
    <w:rsid w:val="001E05C9"/>
    <w:rsid w:val="001E14EB"/>
    <w:rsid w:val="001F59E6"/>
    <w:rsid w:val="00203F1C"/>
    <w:rsid w:val="00206936"/>
    <w:rsid w:val="00206C6F"/>
    <w:rsid w:val="00206FBD"/>
    <w:rsid w:val="00207746"/>
    <w:rsid w:val="00230031"/>
    <w:rsid w:val="00233DD0"/>
    <w:rsid w:val="00235C01"/>
    <w:rsid w:val="00236780"/>
    <w:rsid w:val="00247343"/>
    <w:rsid w:val="00265C56"/>
    <w:rsid w:val="002716CD"/>
    <w:rsid w:val="00274D4B"/>
    <w:rsid w:val="002806F5"/>
    <w:rsid w:val="00281577"/>
    <w:rsid w:val="00287DF4"/>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14C1"/>
    <w:rsid w:val="002F2885"/>
    <w:rsid w:val="002F45A1"/>
    <w:rsid w:val="002F525F"/>
    <w:rsid w:val="0030203D"/>
    <w:rsid w:val="00302428"/>
    <w:rsid w:val="003037F9"/>
    <w:rsid w:val="0030583E"/>
    <w:rsid w:val="00307FE1"/>
    <w:rsid w:val="003164BA"/>
    <w:rsid w:val="003258E6"/>
    <w:rsid w:val="003323F1"/>
    <w:rsid w:val="0034196E"/>
    <w:rsid w:val="00342283"/>
    <w:rsid w:val="00342E4E"/>
    <w:rsid w:val="00343A87"/>
    <w:rsid w:val="00344A36"/>
    <w:rsid w:val="003456F4"/>
    <w:rsid w:val="00347FB6"/>
    <w:rsid w:val="003504FD"/>
    <w:rsid w:val="00350881"/>
    <w:rsid w:val="00357D55"/>
    <w:rsid w:val="003605A8"/>
    <w:rsid w:val="00363513"/>
    <w:rsid w:val="003657E5"/>
    <w:rsid w:val="0036589C"/>
    <w:rsid w:val="00371312"/>
    <w:rsid w:val="00371DC7"/>
    <w:rsid w:val="00377B21"/>
    <w:rsid w:val="00390CE3"/>
    <w:rsid w:val="0039186C"/>
    <w:rsid w:val="00394876"/>
    <w:rsid w:val="00394AAF"/>
    <w:rsid w:val="00394CE5"/>
    <w:rsid w:val="003A6341"/>
    <w:rsid w:val="003B67FD"/>
    <w:rsid w:val="003B6A61"/>
    <w:rsid w:val="003C65E1"/>
    <w:rsid w:val="003D0F63"/>
    <w:rsid w:val="003D42C0"/>
    <w:rsid w:val="003D5B29"/>
    <w:rsid w:val="003D7818"/>
    <w:rsid w:val="003E2445"/>
    <w:rsid w:val="003E3BB2"/>
    <w:rsid w:val="003E4A37"/>
    <w:rsid w:val="003E4CF2"/>
    <w:rsid w:val="003F5B58"/>
    <w:rsid w:val="0040222A"/>
    <w:rsid w:val="004047BC"/>
    <w:rsid w:val="004100F7"/>
    <w:rsid w:val="00414CB3"/>
    <w:rsid w:val="0041563D"/>
    <w:rsid w:val="00426E25"/>
    <w:rsid w:val="00427D9C"/>
    <w:rsid w:val="00427E7E"/>
    <w:rsid w:val="0043465D"/>
    <w:rsid w:val="00437499"/>
    <w:rsid w:val="00443B6E"/>
    <w:rsid w:val="0045420A"/>
    <w:rsid w:val="004554D4"/>
    <w:rsid w:val="00461744"/>
    <w:rsid w:val="00466185"/>
    <w:rsid w:val="00466303"/>
    <w:rsid w:val="004668A7"/>
    <w:rsid w:val="00466D96"/>
    <w:rsid w:val="00467747"/>
    <w:rsid w:val="00470017"/>
    <w:rsid w:val="004704AD"/>
    <w:rsid w:val="0047105A"/>
    <w:rsid w:val="004719EF"/>
    <w:rsid w:val="00473C98"/>
    <w:rsid w:val="00474965"/>
    <w:rsid w:val="00482DF8"/>
    <w:rsid w:val="004864DE"/>
    <w:rsid w:val="00494BE5"/>
    <w:rsid w:val="004A0EBA"/>
    <w:rsid w:val="004A2538"/>
    <w:rsid w:val="004A331E"/>
    <w:rsid w:val="004B0C15"/>
    <w:rsid w:val="004B35EA"/>
    <w:rsid w:val="004B69E4"/>
    <w:rsid w:val="004C3ACC"/>
    <w:rsid w:val="004C47C5"/>
    <w:rsid w:val="004C6C39"/>
    <w:rsid w:val="004D075F"/>
    <w:rsid w:val="004D1B76"/>
    <w:rsid w:val="004D344E"/>
    <w:rsid w:val="004E019E"/>
    <w:rsid w:val="004E06EC"/>
    <w:rsid w:val="004E0A3F"/>
    <w:rsid w:val="004E2CB7"/>
    <w:rsid w:val="004F016A"/>
    <w:rsid w:val="004F77FE"/>
    <w:rsid w:val="00500F94"/>
    <w:rsid w:val="00502FB3"/>
    <w:rsid w:val="00503DE9"/>
    <w:rsid w:val="0050530C"/>
    <w:rsid w:val="00505DEA"/>
    <w:rsid w:val="00507782"/>
    <w:rsid w:val="00512A04"/>
    <w:rsid w:val="00520499"/>
    <w:rsid w:val="005249F5"/>
    <w:rsid w:val="005260F7"/>
    <w:rsid w:val="00543BD1"/>
    <w:rsid w:val="00553E00"/>
    <w:rsid w:val="00556113"/>
    <w:rsid w:val="00564C12"/>
    <w:rsid w:val="005654B8"/>
    <w:rsid w:val="00574450"/>
    <w:rsid w:val="005762CC"/>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D0D"/>
    <w:rsid w:val="005E3FC4"/>
    <w:rsid w:val="005F0B17"/>
    <w:rsid w:val="005F77C7"/>
    <w:rsid w:val="005F7954"/>
    <w:rsid w:val="00620675"/>
    <w:rsid w:val="00622910"/>
    <w:rsid w:val="006254B6"/>
    <w:rsid w:val="00627FC8"/>
    <w:rsid w:val="00640684"/>
    <w:rsid w:val="006433C3"/>
    <w:rsid w:val="00647368"/>
    <w:rsid w:val="00650F5B"/>
    <w:rsid w:val="006670D7"/>
    <w:rsid w:val="006719EA"/>
    <w:rsid w:val="00671F13"/>
    <w:rsid w:val="0067400A"/>
    <w:rsid w:val="006847AD"/>
    <w:rsid w:val="0069114B"/>
    <w:rsid w:val="006944C1"/>
    <w:rsid w:val="006A2F2D"/>
    <w:rsid w:val="006A4F3C"/>
    <w:rsid w:val="006A756A"/>
    <w:rsid w:val="006D66F7"/>
    <w:rsid w:val="00705C9D"/>
    <w:rsid w:val="00705F13"/>
    <w:rsid w:val="007106E7"/>
    <w:rsid w:val="00714F1D"/>
    <w:rsid w:val="00715225"/>
    <w:rsid w:val="00720CC6"/>
    <w:rsid w:val="00722DDB"/>
    <w:rsid w:val="00724541"/>
    <w:rsid w:val="00724728"/>
    <w:rsid w:val="00724F98"/>
    <w:rsid w:val="00730B9B"/>
    <w:rsid w:val="0073182E"/>
    <w:rsid w:val="007332FF"/>
    <w:rsid w:val="007408F5"/>
    <w:rsid w:val="00741EAE"/>
    <w:rsid w:val="00742575"/>
    <w:rsid w:val="00750D2F"/>
    <w:rsid w:val="00753302"/>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AED"/>
    <w:rsid w:val="00897C94"/>
    <w:rsid w:val="008A7C12"/>
    <w:rsid w:val="008B03CE"/>
    <w:rsid w:val="008B529E"/>
    <w:rsid w:val="008C0D34"/>
    <w:rsid w:val="008C17FB"/>
    <w:rsid w:val="008C70BB"/>
    <w:rsid w:val="008D1B00"/>
    <w:rsid w:val="008D278B"/>
    <w:rsid w:val="008D57B8"/>
    <w:rsid w:val="008E03FC"/>
    <w:rsid w:val="008E510B"/>
    <w:rsid w:val="008F422B"/>
    <w:rsid w:val="00901430"/>
    <w:rsid w:val="00902B13"/>
    <w:rsid w:val="00911941"/>
    <w:rsid w:val="00916955"/>
    <w:rsid w:val="0092024D"/>
    <w:rsid w:val="00925146"/>
    <w:rsid w:val="00925F0F"/>
    <w:rsid w:val="00932F6B"/>
    <w:rsid w:val="009348BA"/>
    <w:rsid w:val="0094647B"/>
    <w:rsid w:val="009468BC"/>
    <w:rsid w:val="00947FAE"/>
    <w:rsid w:val="00952E18"/>
    <w:rsid w:val="00953762"/>
    <w:rsid w:val="009616DF"/>
    <w:rsid w:val="00963E4F"/>
    <w:rsid w:val="0096542F"/>
    <w:rsid w:val="00967FA7"/>
    <w:rsid w:val="00971645"/>
    <w:rsid w:val="00977919"/>
    <w:rsid w:val="00983000"/>
    <w:rsid w:val="00984ACB"/>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9F3923"/>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A62"/>
    <w:rsid w:val="00A608FE"/>
    <w:rsid w:val="00A66857"/>
    <w:rsid w:val="00A76790"/>
    <w:rsid w:val="00A910DC"/>
    <w:rsid w:val="00A925EC"/>
    <w:rsid w:val="00A929AA"/>
    <w:rsid w:val="00A92B6B"/>
    <w:rsid w:val="00AA541E"/>
    <w:rsid w:val="00AA77B8"/>
    <w:rsid w:val="00AB5413"/>
    <w:rsid w:val="00AD0DA4"/>
    <w:rsid w:val="00AD1B46"/>
    <w:rsid w:val="00AD4169"/>
    <w:rsid w:val="00AD7DB9"/>
    <w:rsid w:val="00AE25C6"/>
    <w:rsid w:val="00AE306C"/>
    <w:rsid w:val="00AF28C1"/>
    <w:rsid w:val="00B00AE2"/>
    <w:rsid w:val="00B02EF1"/>
    <w:rsid w:val="00B066A3"/>
    <w:rsid w:val="00B07C97"/>
    <w:rsid w:val="00B11C67"/>
    <w:rsid w:val="00B15754"/>
    <w:rsid w:val="00B2046E"/>
    <w:rsid w:val="00B20E8B"/>
    <w:rsid w:val="00B257E1"/>
    <w:rsid w:val="00B2599A"/>
    <w:rsid w:val="00B27AC4"/>
    <w:rsid w:val="00B343CC"/>
    <w:rsid w:val="00B5084A"/>
    <w:rsid w:val="00B57A5B"/>
    <w:rsid w:val="00B606A1"/>
    <w:rsid w:val="00B614F7"/>
    <w:rsid w:val="00B61B26"/>
    <w:rsid w:val="00B65E6B"/>
    <w:rsid w:val="00B675B2"/>
    <w:rsid w:val="00B67800"/>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C297B"/>
    <w:rsid w:val="00BD7FE1"/>
    <w:rsid w:val="00BE22BA"/>
    <w:rsid w:val="00BE37CA"/>
    <w:rsid w:val="00BE6144"/>
    <w:rsid w:val="00BE635A"/>
    <w:rsid w:val="00BF17E9"/>
    <w:rsid w:val="00BF2ABB"/>
    <w:rsid w:val="00BF5099"/>
    <w:rsid w:val="00C0326E"/>
    <w:rsid w:val="00C04896"/>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86A72"/>
    <w:rsid w:val="00C92B4C"/>
    <w:rsid w:val="00C954F6"/>
    <w:rsid w:val="00CA36A0"/>
    <w:rsid w:val="00CA6BC5"/>
    <w:rsid w:val="00CC2213"/>
    <w:rsid w:val="00CC571B"/>
    <w:rsid w:val="00CC61CD"/>
    <w:rsid w:val="00CC6C02"/>
    <w:rsid w:val="00CC737B"/>
    <w:rsid w:val="00CD5011"/>
    <w:rsid w:val="00CE640F"/>
    <w:rsid w:val="00CE76BC"/>
    <w:rsid w:val="00CF540E"/>
    <w:rsid w:val="00D02F07"/>
    <w:rsid w:val="00D15D88"/>
    <w:rsid w:val="00D27EBE"/>
    <w:rsid w:val="00D36A49"/>
    <w:rsid w:val="00D465AB"/>
    <w:rsid w:val="00D517C6"/>
    <w:rsid w:val="00D61FD1"/>
    <w:rsid w:val="00D71D84"/>
    <w:rsid w:val="00D72464"/>
    <w:rsid w:val="00D72A57"/>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2FC4"/>
    <w:rsid w:val="00DD30E2"/>
    <w:rsid w:val="00DD4E59"/>
    <w:rsid w:val="00DE33B5"/>
    <w:rsid w:val="00DE5E18"/>
    <w:rsid w:val="00DE7EF1"/>
    <w:rsid w:val="00DF0487"/>
    <w:rsid w:val="00DF148E"/>
    <w:rsid w:val="00DF5EA4"/>
    <w:rsid w:val="00E02681"/>
    <w:rsid w:val="00E02792"/>
    <w:rsid w:val="00E034D8"/>
    <w:rsid w:val="00E04CC0"/>
    <w:rsid w:val="00E15816"/>
    <w:rsid w:val="00E160D5"/>
    <w:rsid w:val="00E239FF"/>
    <w:rsid w:val="00E27D7B"/>
    <w:rsid w:val="00E30556"/>
    <w:rsid w:val="00E30981"/>
    <w:rsid w:val="00E33136"/>
    <w:rsid w:val="00E34D46"/>
    <w:rsid w:val="00E34D7C"/>
    <w:rsid w:val="00E36941"/>
    <w:rsid w:val="00E3723D"/>
    <w:rsid w:val="00E44B8A"/>
    <w:rsid w:val="00E44C89"/>
    <w:rsid w:val="00E457A6"/>
    <w:rsid w:val="00E52375"/>
    <w:rsid w:val="00E61BA2"/>
    <w:rsid w:val="00E63864"/>
    <w:rsid w:val="00E6403F"/>
    <w:rsid w:val="00E74F20"/>
    <w:rsid w:val="00E75451"/>
    <w:rsid w:val="00E763F8"/>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3D25"/>
    <w:rsid w:val="00ED5B7B"/>
    <w:rsid w:val="00ED670B"/>
    <w:rsid w:val="00EE38FA"/>
    <w:rsid w:val="00EE3E2C"/>
    <w:rsid w:val="00EE5D23"/>
    <w:rsid w:val="00EE750D"/>
    <w:rsid w:val="00EF3CA4"/>
    <w:rsid w:val="00EF7362"/>
    <w:rsid w:val="00EF7859"/>
    <w:rsid w:val="00F014DA"/>
    <w:rsid w:val="00F02591"/>
    <w:rsid w:val="00F11B36"/>
    <w:rsid w:val="00F147B4"/>
    <w:rsid w:val="00F5696E"/>
    <w:rsid w:val="00F60EFF"/>
    <w:rsid w:val="00F67D2D"/>
    <w:rsid w:val="00F80096"/>
    <w:rsid w:val="00F858F2"/>
    <w:rsid w:val="00F860CC"/>
    <w:rsid w:val="00F87560"/>
    <w:rsid w:val="00F94398"/>
    <w:rsid w:val="00FB178F"/>
    <w:rsid w:val="00FB2B56"/>
    <w:rsid w:val="00FB55D5"/>
    <w:rsid w:val="00FC12BF"/>
    <w:rsid w:val="00FC2C60"/>
    <w:rsid w:val="00FD3E6F"/>
    <w:rsid w:val="00FD51B9"/>
    <w:rsid w:val="00FD5849"/>
    <w:rsid w:val="00FE2A39"/>
    <w:rsid w:val="00FF39CF"/>
    <w:rsid w:val="00FF7159"/>
    <w:rsid w:val="00FF792F"/>
    <w:rsid w:val="12A142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2E44967"/>
  <w15:docId w15:val="{2C5E3951-947F-4F61-9FDA-0A72AAC9AB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1" w:semiHidden="1" w:unhideWhenUsed="1" w:qFormat="1"/>
    <w:lsdException w:name="heading 3" w:uiPriority="1" w:semiHidden="1" w:unhideWhenUsed="1" w:qFormat="1"/>
    <w:lsdException w:name="heading 4" w:uiPriority="1" w:semiHidden="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semiHidden="1"/>
    <w:lsdException w:name="Emphasis" w:uiPriority="20"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semiHidden="1"/>
    <w:lsdException w:name="Intense Quote" w:uiPriority="3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lsdException w:name="Intense Emphasis" w:uiPriority="21" w:semiHidden="1"/>
    <w:lsdException w:name="Subtle Reference" w:uiPriority="31" w:semiHidden="1"/>
    <w:lsdException w:name="Intense Reference" w:uiPriority="32" w:semiHidden="1"/>
    <w:lsdException w:name="Book Title" w:uiPriority="33" w:semiHidden="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7499"/>
    <w:pPr>
      <w:spacing w:after="200"/>
    </w:pPr>
    <w:rPr>
      <w:rFonts w:ascii="Lato" w:hAnsi="Lato"/>
      <w:sz w:val="22"/>
      <w:szCs w:val="22"/>
      <w:lang w:eastAsia="en-US"/>
    </w:rPr>
  </w:style>
  <w:style w:type="paragraph" w:styleId="Heading1">
    <w:name w:val="heading 1"/>
    <w:basedOn w:val="Normal"/>
    <w:next w:val="Normal"/>
    <w:link w:val="Heading1Char"/>
    <w:uiPriority w:val="2"/>
    <w:qFormat/>
    <w:rsid w:val="00437499"/>
    <w:pPr>
      <w:keepNext/>
      <w:keepLines/>
      <w:spacing w:before="240"/>
      <w:outlineLvl w:val="0"/>
    </w:pPr>
    <w:rPr>
      <w:rFonts w:eastAsia="Times New Roman"/>
      <w:color w:val="005C84"/>
      <w:kern w:val="32"/>
      <w:sz w:val="36"/>
      <w:szCs w:val="32"/>
    </w:rPr>
  </w:style>
  <w:style w:type="paragraph" w:styleId="Heading2">
    <w:name w:val="heading 2"/>
    <w:basedOn w:val="Normal"/>
    <w:next w:val="Normal"/>
    <w:link w:val="Heading2Char"/>
    <w:uiPriority w:val="2"/>
    <w:qFormat/>
    <w:rsid w:val="00437499"/>
    <w:pPr>
      <w:keepNext/>
      <w:keepLines/>
      <w:spacing w:before="240"/>
      <w:outlineLvl w:val="1"/>
    </w:pPr>
    <w:rPr>
      <w:rFonts w:eastAsia="Times New Roman"/>
      <w:color w:val="005C84"/>
      <w:sz w:val="32"/>
      <w:szCs w:val="28"/>
    </w:rPr>
  </w:style>
  <w:style w:type="paragraph" w:styleId="Heading3">
    <w:name w:val="heading 3"/>
    <w:basedOn w:val="Normal"/>
    <w:next w:val="Normal"/>
    <w:link w:val="Heading3Char"/>
    <w:uiPriority w:val="2"/>
    <w:qFormat/>
    <w:rsid w:val="00437499"/>
    <w:pPr>
      <w:keepNext/>
      <w:keepLines/>
      <w:spacing w:before="240"/>
      <w:outlineLvl w:val="2"/>
    </w:pPr>
    <w:rPr>
      <w:rFonts w:cs="Arial"/>
      <w:color w:val="005C84"/>
      <w:sz w:val="28"/>
      <w:szCs w:val="26"/>
    </w:rPr>
  </w:style>
  <w:style w:type="paragraph" w:styleId="Heading4">
    <w:name w:val="heading 4"/>
    <w:basedOn w:val="Normal"/>
    <w:next w:val="Normal"/>
    <w:link w:val="Heading4Char"/>
    <w:uiPriority w:val="2"/>
    <w:qFormat/>
    <w:rsid w:val="00437499"/>
    <w:pPr>
      <w:keepNext/>
      <w:keepLines/>
      <w:spacing w:before="240"/>
      <w:outlineLvl w:val="3"/>
    </w:pPr>
    <w:rPr>
      <w:rFonts w:eastAsia="Times New Roman"/>
      <w:bCs/>
      <w:iCs/>
      <w:color w:val="005C84"/>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2"/>
    <w:semiHidden/>
    <w:rsid w:val="003504FD"/>
    <w:pPr>
      <w:spacing w:after="200"/>
    </w:pPr>
    <w:rPr>
      <w:sz w:val="22"/>
      <w:szCs w:val="22"/>
      <w:lang w:eastAsia="en-US"/>
    </w:rPr>
  </w:style>
  <w:style w:type="character" w:styleId="Heading1Char" w:customStyle="1">
    <w:name w:val="Heading 1 Char"/>
    <w:link w:val="Heading1"/>
    <w:uiPriority w:val="2"/>
    <w:rsid w:val="00437499"/>
    <w:rPr>
      <w:rFonts w:ascii="Lato" w:hAnsi="Lato" w:eastAsia="Times New Roman"/>
      <w:color w:val="005C84"/>
      <w:kern w:val="32"/>
      <w:sz w:val="36"/>
      <w:szCs w:val="32"/>
      <w:lang w:eastAsia="en-US"/>
    </w:rPr>
  </w:style>
  <w:style w:type="character" w:styleId="Heading2Char" w:customStyle="1">
    <w:name w:val="Heading 2 Char"/>
    <w:link w:val="Heading2"/>
    <w:uiPriority w:val="2"/>
    <w:rsid w:val="00437499"/>
    <w:rPr>
      <w:rFonts w:ascii="Lato" w:hAnsi="Lato" w:eastAsia="Times New Roman"/>
      <w:color w:val="005C84"/>
      <w:sz w:val="32"/>
      <w:szCs w:val="28"/>
      <w:lang w:eastAsia="en-US"/>
    </w:rPr>
  </w:style>
  <w:style w:type="paragraph" w:styleId="Title">
    <w:name w:val="Title"/>
    <w:basedOn w:val="Normal"/>
    <w:next w:val="Normal"/>
    <w:link w:val="TitleChar"/>
    <w:qFormat/>
    <w:rsid w:val="00287DF4"/>
    <w:pPr>
      <w:spacing w:before="720" w:after="720"/>
    </w:pPr>
    <w:rPr>
      <w:rFonts w:eastAsia="Times New Roman"/>
      <w:b/>
      <w:bCs/>
      <w:color w:val="005C84"/>
      <w:kern w:val="32"/>
      <w:sz w:val="60"/>
      <w:szCs w:val="64"/>
    </w:rPr>
  </w:style>
  <w:style w:type="character" w:styleId="TitleChar" w:customStyle="1">
    <w:name w:val="Title Char"/>
    <w:link w:val="Title"/>
    <w:rsid w:val="00287DF4"/>
    <w:rPr>
      <w:rFonts w:ascii="Lato" w:hAnsi="Lato" w:eastAsia="Times New Roman"/>
      <w:b/>
      <w:bCs/>
      <w:color w:val="005C84"/>
      <w:kern w:val="32"/>
      <w:sz w:val="60"/>
      <w:szCs w:val="64"/>
      <w:lang w:eastAsia="en-US"/>
    </w:rPr>
  </w:style>
  <w:style w:type="paragraph" w:styleId="Subtitle">
    <w:name w:val="Subtitle"/>
    <w:basedOn w:val="Normal"/>
    <w:next w:val="Normal"/>
    <w:link w:val="SubtitleChar"/>
    <w:uiPriority w:val="11"/>
    <w:semiHidden/>
    <w:rsid w:val="005654B8"/>
    <w:pPr>
      <w:spacing w:after="60"/>
      <w:jc w:val="center"/>
      <w:outlineLvl w:val="1"/>
    </w:pPr>
    <w:rPr>
      <w:rFonts w:eastAsia="Times New Roman"/>
      <w:sz w:val="24"/>
      <w:szCs w:val="24"/>
    </w:rPr>
  </w:style>
  <w:style w:type="character" w:styleId="SubtitleChar" w:customStyle="1">
    <w:name w:val="Subtitle Char"/>
    <w:link w:val="Subtitle"/>
    <w:uiPriority w:val="11"/>
    <w:semiHidden/>
    <w:rsid w:val="00EE3E2C"/>
    <w:rPr>
      <w:rFonts w:ascii="Arial" w:hAnsi="Arial" w:eastAsia="Times New Roman" w:cs="Times New Roman"/>
      <w:sz w:val="24"/>
      <w:szCs w:val="24"/>
      <w:lang w:eastAsia="en-AU"/>
    </w:rPr>
  </w:style>
  <w:style w:type="character" w:styleId="Heading3Char" w:customStyle="1">
    <w:name w:val="Heading 3 Char"/>
    <w:link w:val="Heading3"/>
    <w:uiPriority w:val="2"/>
    <w:rsid w:val="00437499"/>
    <w:rPr>
      <w:rFonts w:ascii="Lato" w:hAnsi="Lato" w:cs="Arial"/>
      <w:color w:val="005C84"/>
      <w:sz w:val="28"/>
      <w:szCs w:val="26"/>
      <w:lang w:eastAsia="en-US"/>
    </w:rPr>
  </w:style>
  <w:style w:type="paragraph" w:styleId="BlockText">
    <w:name w:val="Block Text"/>
    <w:basedOn w:val="Normal"/>
    <w:semiHidden/>
    <w:rsid w:val="00414CB3"/>
    <w:rPr>
      <w:rFonts w:eastAsia="Times New Roman"/>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styleId="HeaderChar" w:customStyle="1">
    <w:name w:val="Header Char"/>
    <w:aliases w:val="Page header Char"/>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styleId="FooterChar" w:customStyle="1">
    <w:name w:val="Footer Char"/>
    <w:link w:val="Footer"/>
    <w:uiPriority w:val="99"/>
    <w:semiHidden/>
    <w:rsid w:val="00595386"/>
    <w:rPr>
      <w:rFonts w:ascii="Arial" w:hAnsi="Arial" w:eastAsia="Times New Roman"/>
      <w:sz w:val="22"/>
      <w:lang w:eastAsia="en-AU"/>
    </w:rPr>
  </w:style>
  <w:style w:type="paragraph" w:styleId="Subtitle0" w:customStyle="1">
    <w:name w:val="Sub title"/>
    <w:basedOn w:val="Normal"/>
    <w:uiPriority w:val="1"/>
    <w:rsid w:val="00437499"/>
    <w:pPr>
      <w:numPr>
        <w:ilvl w:val="1"/>
      </w:numPr>
      <w:spacing w:after="160"/>
      <w:jc w:val="right"/>
    </w:pPr>
    <w:rPr>
      <w:rFonts w:eastAsia="Times New Roman"/>
      <w:color w:val="005C84"/>
      <w:sz w:val="40"/>
    </w:rPr>
  </w:style>
  <w:style w:type="character" w:styleId="Heading4Char" w:customStyle="1">
    <w:name w:val="Heading 4 Char"/>
    <w:link w:val="Heading4"/>
    <w:uiPriority w:val="2"/>
    <w:rsid w:val="00437499"/>
    <w:rPr>
      <w:rFonts w:ascii="Lato" w:hAnsi="Lato" w:eastAsia="Times New Roman"/>
      <w:bCs/>
      <w:iCs/>
      <w:color w:val="005C84"/>
      <w:sz w:val="24"/>
      <w:szCs w:val="24"/>
      <w:lang w:eastAsia="en-US"/>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ppendix" w:customStyle="1">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styleId="BodyTextChar" w:customStyle="1">
    <w:name w:val="Body Text Char"/>
    <w:link w:val="BodyText"/>
    <w:uiPriority w:val="99"/>
    <w:semiHidden/>
    <w:rsid w:val="00414CB3"/>
    <w:rPr>
      <w:rFonts w:ascii="Arial" w:hAnsi="Arial"/>
      <w:sz w:val="22"/>
      <w:szCs w:val="22"/>
    </w:rPr>
  </w:style>
  <w:style w:type="numbering" w:styleId="Bulletlist" w:customStyle="1">
    <w:name w:val="Bullet list"/>
    <w:basedOn w:val="NoList"/>
    <w:rsid w:val="009F2A4D"/>
    <w:pPr>
      <w:numPr>
        <w:numId w:val="1"/>
      </w:numPr>
    </w:pPr>
  </w:style>
  <w:style w:type="table" w:styleId="TableGridLight">
    <w:name w:val="Grid Table Light"/>
    <w:basedOn w:val="TableNormal"/>
    <w:uiPriority w:val="40"/>
    <w:rsid w:val="00B2599A"/>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ableTheme">
    <w:name w:val="Table Theme"/>
    <w:basedOn w:val="TableNormal"/>
    <w:uiPriority w:val="99"/>
    <w:semiHidden/>
    <w:unhideWhenUsed/>
    <w:rsid w:val="00414CB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5Char" w:customStyle="1">
    <w:name w:val="Heading 5 Char"/>
    <w:link w:val="Heading5"/>
    <w:uiPriority w:val="2"/>
    <w:semiHidden/>
    <w:rsid w:val="00EE750D"/>
    <w:rPr>
      <w:rFonts w:ascii="Lato" w:hAnsi="Lato"/>
      <w:b/>
      <w:color w:val="1F1F5F"/>
      <w:sz w:val="22"/>
      <w:szCs w:val="22"/>
      <w:lang w:eastAsia="en-US"/>
    </w:rPr>
  </w:style>
  <w:style w:type="character" w:styleId="Heading6Char" w:customStyle="1">
    <w:name w:val="Heading 6 Char"/>
    <w:link w:val="Heading6"/>
    <w:uiPriority w:val="2"/>
    <w:semiHidden/>
    <w:rsid w:val="00EE750D"/>
    <w:rPr>
      <w:rFonts w:ascii="Lato" w:hAnsi="Lato"/>
      <w:b/>
      <w:color w:val="606060"/>
      <w:sz w:val="22"/>
      <w:szCs w:val="22"/>
      <w:lang w:eastAsia="en-US"/>
    </w:rPr>
  </w:style>
  <w:style w:type="character" w:styleId="Heading7Char" w:customStyle="1">
    <w:name w:val="Heading 7 Char"/>
    <w:link w:val="Heading7"/>
    <w:uiPriority w:val="2"/>
    <w:semiHidden/>
    <w:rsid w:val="00EE750D"/>
    <w:rPr>
      <w:rFonts w:ascii="Lato" w:hAnsi="Lato"/>
      <w:b/>
      <w:color w:val="1F1F5F"/>
      <w:sz w:val="22"/>
      <w:szCs w:val="22"/>
      <w:lang w:eastAsia="en-US"/>
    </w:rPr>
  </w:style>
  <w:style w:type="character" w:styleId="Heading8Char" w:customStyle="1">
    <w:name w:val="Heading 8 Char"/>
    <w:link w:val="Heading8"/>
    <w:uiPriority w:val="2"/>
    <w:semiHidden/>
    <w:rsid w:val="00EE750D"/>
    <w:rPr>
      <w:rFonts w:ascii="Lato" w:hAnsi="Lato"/>
      <w:b/>
      <w:color w:val="606060"/>
      <w:sz w:val="22"/>
      <w:szCs w:val="22"/>
      <w:lang w:eastAsia="en-US"/>
    </w:rPr>
  </w:style>
  <w:style w:type="character" w:styleId="Heading9Char" w:customStyle="1">
    <w:name w:val="Heading 9 Char"/>
    <w:link w:val="Heading9"/>
    <w:uiPriority w:val="2"/>
    <w:semiHidden/>
    <w:rsid w:val="00EE750D"/>
    <w:rPr>
      <w:rFonts w:ascii="Lato" w:hAnsi="Lato"/>
      <w:b/>
      <w:color w:val="1F1F5F"/>
      <w:sz w:val="22"/>
      <w:szCs w:val="22"/>
      <w:lang w:eastAsia="en-US"/>
    </w:rPr>
  </w:style>
  <w:style w:type="numbering" w:styleId="Numberlist" w:customStyle="1">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uiPriority w:val="99"/>
    <w:unhideWhenUsed/>
    <w:rsid w:val="00437499"/>
    <w:rPr>
      <w:rFonts w:ascii="Lato" w:hAnsi="Lato"/>
      <w:color w:val="005C84"/>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styleId="Tablebulletlistlevel1" w:customStyle="1">
    <w:name w:val="Table bullet list level 1"/>
    <w:basedOn w:val="Normal"/>
    <w:uiPriority w:val="6"/>
    <w:rsid w:val="00872EF1"/>
    <w:pPr>
      <w:numPr>
        <w:numId w:val="7"/>
      </w:numPr>
      <w:spacing w:after="20"/>
    </w:pPr>
  </w:style>
  <w:style w:type="paragraph" w:styleId="Tablebulletlistlevel2" w:customStyle="1">
    <w:name w:val="Table bullet list level 2"/>
    <w:basedOn w:val="Tablebulletlistlevel1"/>
    <w:uiPriority w:val="6"/>
    <w:semiHidden/>
    <w:rsid w:val="002716CD"/>
    <w:pPr>
      <w:numPr>
        <w:ilvl w:val="1"/>
      </w:numPr>
    </w:pPr>
  </w:style>
  <w:style w:type="paragraph" w:styleId="Tablebulletlistlevel3" w:customStyle="1">
    <w:name w:val="Table bullet list level 3"/>
    <w:basedOn w:val="Tablebulletlistlevel2"/>
    <w:uiPriority w:val="6"/>
    <w:semiHidden/>
    <w:qFormat/>
    <w:rsid w:val="002716CD"/>
    <w:pPr>
      <w:numPr>
        <w:ilvl w:val="2"/>
      </w:numPr>
    </w:pPr>
  </w:style>
  <w:style w:type="paragraph" w:styleId="Tablebulletlistlevel4" w:customStyle="1">
    <w:name w:val="Table bullet list level 4"/>
    <w:basedOn w:val="Tablebulletlistlevel3"/>
    <w:uiPriority w:val="6"/>
    <w:semiHidden/>
    <w:qFormat/>
    <w:rsid w:val="002716CD"/>
    <w:pPr>
      <w:numPr>
        <w:ilvl w:val="3"/>
      </w:numPr>
    </w:pPr>
  </w:style>
  <w:style w:type="paragraph" w:styleId="Tablebulletlistlevel5" w:customStyle="1">
    <w:name w:val="Table bullet list level 5"/>
    <w:basedOn w:val="Tablebulletlistlevel4"/>
    <w:uiPriority w:val="6"/>
    <w:semiHidden/>
    <w:qFormat/>
    <w:rsid w:val="002716CD"/>
    <w:pPr>
      <w:numPr>
        <w:ilvl w:val="4"/>
      </w:numPr>
    </w:pPr>
  </w:style>
  <w:style w:type="paragraph" w:styleId="Tablebulletlistlevel6" w:customStyle="1">
    <w:name w:val="Table bullet list level 6"/>
    <w:basedOn w:val="Tablebulletlistlevel5"/>
    <w:uiPriority w:val="6"/>
    <w:semiHidden/>
    <w:qFormat/>
    <w:rsid w:val="001D7CA4"/>
    <w:pPr>
      <w:numPr>
        <w:ilvl w:val="5"/>
      </w:numPr>
    </w:pPr>
  </w:style>
  <w:style w:type="paragraph" w:styleId="Tablebulletlistlevel7" w:customStyle="1">
    <w:name w:val="Table bullet list level 7"/>
    <w:basedOn w:val="Tablebulletlistlevel6"/>
    <w:uiPriority w:val="6"/>
    <w:semiHidden/>
    <w:qFormat/>
    <w:rsid w:val="002716CD"/>
    <w:pPr>
      <w:numPr>
        <w:ilvl w:val="6"/>
      </w:numPr>
    </w:pPr>
  </w:style>
  <w:style w:type="paragraph" w:styleId="Tablebulletlistlevel8" w:customStyle="1">
    <w:name w:val="Table bullet list level 8"/>
    <w:basedOn w:val="Tablebulletlistlevel7"/>
    <w:uiPriority w:val="6"/>
    <w:semiHidden/>
    <w:qFormat/>
    <w:rsid w:val="002716CD"/>
    <w:pPr>
      <w:numPr>
        <w:ilvl w:val="7"/>
      </w:numPr>
    </w:pPr>
  </w:style>
  <w:style w:type="paragraph" w:styleId="Tablebulletlistlevel9" w:customStyle="1">
    <w:name w:val="Table bullet list level 9"/>
    <w:basedOn w:val="Tablebulletlistlevel8"/>
    <w:uiPriority w:val="6"/>
    <w:semiHidden/>
    <w:qFormat/>
    <w:rsid w:val="002716CD"/>
    <w:pPr>
      <w:numPr>
        <w:ilvl w:val="8"/>
      </w:numPr>
    </w:pPr>
  </w:style>
  <w:style w:type="numbering" w:styleId="Tablebulletlist" w:customStyle="1">
    <w:name w:val="Table bullet list"/>
    <w:uiPriority w:val="99"/>
    <w:rsid w:val="002716CD"/>
    <w:pPr>
      <w:numPr>
        <w:numId w:val="4"/>
      </w:numPr>
    </w:pPr>
  </w:style>
  <w:style w:type="paragraph" w:styleId="Tablenumberlistlevel1" w:customStyle="1">
    <w:name w:val="Table number list level 1"/>
    <w:basedOn w:val="Normal"/>
    <w:uiPriority w:val="7"/>
    <w:rsid w:val="00872EF1"/>
    <w:pPr>
      <w:numPr>
        <w:numId w:val="6"/>
      </w:numPr>
      <w:spacing w:after="20"/>
    </w:pPr>
  </w:style>
  <w:style w:type="paragraph" w:styleId="Tablenumberlistlevel2" w:customStyle="1">
    <w:name w:val="Table number list level 2"/>
    <w:basedOn w:val="Tablenumberlistlevel1"/>
    <w:uiPriority w:val="7"/>
    <w:semiHidden/>
    <w:rsid w:val="002716CD"/>
    <w:pPr>
      <w:numPr>
        <w:ilvl w:val="1"/>
      </w:numPr>
    </w:pPr>
  </w:style>
  <w:style w:type="paragraph" w:styleId="Tablenumberlistlevel3" w:customStyle="1">
    <w:name w:val="Table number list level 3"/>
    <w:basedOn w:val="Tablenumberlistlevel2"/>
    <w:uiPriority w:val="7"/>
    <w:semiHidden/>
    <w:qFormat/>
    <w:rsid w:val="002716CD"/>
    <w:pPr>
      <w:numPr>
        <w:ilvl w:val="2"/>
      </w:numPr>
    </w:pPr>
  </w:style>
  <w:style w:type="paragraph" w:styleId="Tablenumberlistlevel4" w:customStyle="1">
    <w:name w:val="Table number list level 4"/>
    <w:basedOn w:val="Tablenumberlistlevel3"/>
    <w:uiPriority w:val="7"/>
    <w:semiHidden/>
    <w:qFormat/>
    <w:rsid w:val="002716CD"/>
    <w:pPr>
      <w:numPr>
        <w:ilvl w:val="3"/>
      </w:numPr>
    </w:pPr>
  </w:style>
  <w:style w:type="paragraph" w:styleId="Tablenumberlistlevel5" w:customStyle="1">
    <w:name w:val="Table number list level 5"/>
    <w:basedOn w:val="Tablenumberlistlevel4"/>
    <w:uiPriority w:val="7"/>
    <w:semiHidden/>
    <w:qFormat/>
    <w:rsid w:val="002716CD"/>
    <w:pPr>
      <w:numPr>
        <w:ilvl w:val="4"/>
      </w:numPr>
    </w:pPr>
  </w:style>
  <w:style w:type="paragraph" w:styleId="Tablenumberlistlevel6" w:customStyle="1">
    <w:name w:val="Table number list level 6"/>
    <w:basedOn w:val="Tablenumberlistlevel5"/>
    <w:uiPriority w:val="7"/>
    <w:semiHidden/>
    <w:qFormat/>
    <w:rsid w:val="002716CD"/>
    <w:pPr>
      <w:numPr>
        <w:ilvl w:val="5"/>
      </w:numPr>
    </w:pPr>
  </w:style>
  <w:style w:type="paragraph" w:styleId="Tablenumberlistlevel7" w:customStyle="1">
    <w:name w:val="Table number list level 7"/>
    <w:basedOn w:val="Tablenumberlistlevel6"/>
    <w:uiPriority w:val="7"/>
    <w:semiHidden/>
    <w:qFormat/>
    <w:rsid w:val="002716CD"/>
    <w:pPr>
      <w:numPr>
        <w:ilvl w:val="6"/>
      </w:numPr>
    </w:pPr>
  </w:style>
  <w:style w:type="paragraph" w:styleId="Tablenumberlistlevel8" w:customStyle="1">
    <w:name w:val="Table number list level 8"/>
    <w:basedOn w:val="Tablenumberlistlevel7"/>
    <w:uiPriority w:val="7"/>
    <w:semiHidden/>
    <w:qFormat/>
    <w:rsid w:val="002716CD"/>
    <w:pPr>
      <w:numPr>
        <w:ilvl w:val="7"/>
      </w:numPr>
    </w:pPr>
  </w:style>
  <w:style w:type="paragraph" w:styleId="Tablenumberlistlevel9" w:customStyle="1">
    <w:name w:val="Table number list level 9"/>
    <w:basedOn w:val="Tablenumberlistlevel8"/>
    <w:uiPriority w:val="7"/>
    <w:semiHidden/>
    <w:qFormat/>
    <w:rsid w:val="002716CD"/>
    <w:pPr>
      <w:numPr>
        <w:ilvl w:val="8"/>
      </w:numPr>
    </w:pPr>
  </w:style>
  <w:style w:type="numbering" w:styleId="Tablenumberlist" w:customStyle="1">
    <w:name w:val="Table number list"/>
    <w:uiPriority w:val="99"/>
    <w:rsid w:val="002716CD"/>
    <w:pPr>
      <w:numPr>
        <w:numId w:val="5"/>
      </w:numPr>
    </w:pPr>
  </w:style>
  <w:style w:type="table" w:styleId="GridTable1Light-Accent4">
    <w:name w:val="Grid Table 1 Light Accent 4"/>
    <w:basedOn w:val="TableNormal"/>
    <w:uiPriority w:val="46"/>
    <w:rsid w:val="00EB0A3C"/>
    <w:tblPr>
      <w:tblStyleRowBandSize w:val="1"/>
      <w:tblStyleColBandSize w:val="1"/>
      <w:tblBorders>
        <w:top w:val="single" w:color="FF6FAF" w:sz="4" w:space="0"/>
        <w:left w:val="single" w:color="FF6FAF" w:sz="4" w:space="0"/>
        <w:bottom w:val="single" w:color="FF6FAF" w:sz="4" w:space="0"/>
        <w:right w:val="single" w:color="FF6FAF" w:sz="4" w:space="0"/>
        <w:insideH w:val="single" w:color="FF6FAF" w:sz="4" w:space="0"/>
        <w:insideV w:val="single" w:color="FF6FAF" w:sz="4" w:space="0"/>
      </w:tblBorders>
    </w:tblPr>
    <w:tblStylePr w:type="firstRow">
      <w:rPr>
        <w:b/>
        <w:bCs/>
      </w:rPr>
      <w:tblPr/>
      <w:tcPr>
        <w:tcBorders>
          <w:bottom w:val="single" w:color="FF2888" w:sz="12" w:space="0"/>
        </w:tcBorders>
      </w:tcPr>
    </w:tblStylePr>
    <w:tblStylePr w:type="lastRow">
      <w:rPr>
        <w:b/>
        <w:bCs/>
      </w:rPr>
      <w:tblPr/>
      <w:tcPr>
        <w:tcBorders>
          <w:top w:val="double" w:color="FF2888" w:sz="2" w:space="0"/>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uiPriority w:val="8"/>
    <w:rsid w:val="00437499"/>
    <w:rPr>
      <w:rFonts w:ascii="Lato" w:hAnsi="Lato"/>
      <w:sz w:val="19"/>
    </w:rPr>
  </w:style>
  <w:style w:type="paragraph" w:styleId="Hidden" w:customStyle="1">
    <w:name w:val="Hidden"/>
    <w:basedOn w:val="Normal"/>
    <w:uiPriority w:val="13"/>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styleId="BalloonTextChar" w:customStyle="1">
    <w:name w:val="Balloon Text Char"/>
    <w:link w:val="BalloonText"/>
    <w:uiPriority w:val="99"/>
    <w:semiHidden/>
    <w:rsid w:val="00872EF1"/>
    <w:rPr>
      <w:rFonts w:ascii="Segoe UI" w:hAnsi="Segoe UI" w:cs="Segoe UI"/>
      <w:sz w:val="18"/>
      <w:szCs w:val="18"/>
    </w:rPr>
  </w:style>
  <w:style w:type="table" w:styleId="NTGmeetingagendatable" w:customStyle="1">
    <w:name w:val="NTG meeting agenda table"/>
    <w:basedOn w:val="TableNormal"/>
    <w:uiPriority w:val="99"/>
    <w:rsid w:val="00B87BBA"/>
    <w:pPr>
      <w:spacing w:before="40" w:after="40"/>
    </w:pPr>
    <w:rPr>
      <w:rFonts w:ascii="Lato" w:hAnsi="Lato"/>
    </w:rPr>
    <w:tblPr>
      <w:tblStyleRowBandSize w:val="1"/>
      <w:tblBorders>
        <w:top w:val="single" w:color="1F1F5F" w:sz="4" w:space="0"/>
        <w:left w:val="single" w:color="1F1F5F" w:sz="4" w:space="0"/>
        <w:bottom w:val="single" w:color="1F1F5F" w:sz="4" w:space="0"/>
        <w:right w:val="single" w:color="1F1F5F" w:sz="4" w:space="0"/>
        <w:insideV w:val="single" w:color="1F1F5F" w:sz="4" w:space="0"/>
      </w:tblBorders>
    </w:tblPr>
    <w:tcPr>
      <w:vAlign w:val="center"/>
    </w:tcPr>
    <w:tblStylePr w:type="firstRow">
      <w:rPr>
        <w:b/>
      </w:rPr>
      <w:tblPr/>
      <w:trPr>
        <w:tblHeader/>
      </w:trPr>
      <w:tcPr>
        <w:shd w:val="clear" w:color="auto" w:fill="1F1F5F"/>
      </w:tcPr>
    </w:tblStylePr>
    <w:tblStylePr w:type="firstCol">
      <w:rPr>
        <w:b/>
      </w:rPr>
      <w:tblPr/>
      <w:tcPr>
        <w:shd w:val="clear" w:color="auto" w:fill="1F1F5F"/>
      </w:tcPr>
    </w:tblStylePr>
    <w:tblStylePr w:type="band2Horz">
      <w:tblPr/>
      <w:tcPr>
        <w:shd w:val="clear" w:color="auto" w:fill="D9D9D9"/>
      </w:tcPr>
    </w:tblStylePr>
  </w:style>
  <w:style w:type="paragraph" w:styleId="StyleHeading1PatternClearCustomColorRGB242242242" w:customStyle="1">
    <w:name w:val="Style Heading 1 + Pattern: Clear (Custom Color(RGB(242242242)))"/>
    <w:basedOn w:val="Heading1"/>
    <w:rsid w:val="005F7954"/>
    <w:pPr>
      <w:shd w:val="clear" w:color="auto" w:fill="F2F2F2"/>
    </w:pPr>
    <w:rPr>
      <w:szCs w:val="20"/>
    </w:rPr>
  </w:style>
  <w:style w:type="paragraph" w:styleId="StyleAfter0pt" w:customStyle="1">
    <w:name w:val="Style After:  0 pt"/>
    <w:basedOn w:val="Normal"/>
    <w:rsid w:val="00437499"/>
    <w:pPr>
      <w:spacing w:after="0"/>
    </w:pPr>
    <w:rPr>
      <w:rFonts w:eastAsia="Times New Roman"/>
      <w:szCs w:val="20"/>
    </w:rPr>
  </w:style>
  <w:style w:type="paragraph" w:styleId="StylePatternClearCustomColorRGB242242242" w:customStyle="1">
    <w:name w:val="Style Pattern: Clear (Custom Color(RGB(242242242)))"/>
    <w:basedOn w:val="Normal"/>
    <w:rsid w:val="00437499"/>
    <w:pPr>
      <w:shd w:val="clear" w:color="auto" w:fill="F2F2F2"/>
    </w:pPr>
    <w:rPr>
      <w:rFonts w:eastAsia="Times New Roman"/>
      <w:szCs w:val="20"/>
    </w:rPr>
  </w:style>
  <w:style w:type="paragraph" w:styleId="StyleTablebulletlistlevel1Firstline0cm" w:customStyle="1">
    <w:name w:val="Style Table bullet list level 1 + First line:  0 cm"/>
    <w:basedOn w:val="Tablebulletlistlevel1"/>
    <w:rsid w:val="00437499"/>
    <w:pPr>
      <w:ind w:firstLine="0"/>
    </w:pPr>
    <w:rPr>
      <w:rFonts w:eastAsia="Times New Roman"/>
      <w:szCs w:val="20"/>
    </w:rPr>
  </w:style>
  <w:style w:type="character" w:styleId="CommentReference">
    <w:name w:val="annotation reference"/>
    <w:uiPriority w:val="99"/>
    <w:semiHidden/>
    <w:unhideWhenUsed/>
    <w:rsid w:val="00DD2FC4"/>
    <w:rPr>
      <w:sz w:val="16"/>
      <w:szCs w:val="16"/>
    </w:rPr>
  </w:style>
  <w:style w:type="paragraph" w:styleId="CommentText">
    <w:name w:val="annotation text"/>
    <w:basedOn w:val="Normal"/>
    <w:link w:val="CommentTextChar"/>
    <w:uiPriority w:val="99"/>
    <w:semiHidden/>
    <w:unhideWhenUsed/>
    <w:rsid w:val="00DD2FC4"/>
    <w:rPr>
      <w:sz w:val="20"/>
      <w:szCs w:val="20"/>
    </w:rPr>
  </w:style>
  <w:style w:type="character" w:styleId="CommentTextChar" w:customStyle="1">
    <w:name w:val="Comment Text Char"/>
    <w:link w:val="CommentText"/>
    <w:uiPriority w:val="99"/>
    <w:semiHidden/>
    <w:rsid w:val="00DD2FC4"/>
    <w:rPr>
      <w:rFonts w:ascii="Lato" w:hAnsi="Lato"/>
      <w:lang w:eastAsia="en-US"/>
    </w:rPr>
  </w:style>
  <w:style w:type="paragraph" w:styleId="CommentSubject">
    <w:name w:val="annotation subject"/>
    <w:basedOn w:val="CommentText"/>
    <w:next w:val="CommentText"/>
    <w:link w:val="CommentSubjectChar"/>
    <w:uiPriority w:val="99"/>
    <w:semiHidden/>
    <w:unhideWhenUsed/>
    <w:rsid w:val="00DD2FC4"/>
    <w:rPr>
      <w:b/>
      <w:bCs/>
    </w:rPr>
  </w:style>
  <w:style w:type="character" w:styleId="CommentSubjectChar" w:customStyle="1">
    <w:name w:val="Comment Subject Char"/>
    <w:link w:val="CommentSubject"/>
    <w:uiPriority w:val="99"/>
    <w:semiHidden/>
    <w:rsid w:val="00DD2FC4"/>
    <w:rPr>
      <w:rFonts w:ascii="Lato" w:hAnsi="Lato"/>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8980248">
      <w:bodyDiv w:val="1"/>
      <w:marLeft w:val="0"/>
      <w:marRight w:val="0"/>
      <w:marTop w:val="0"/>
      <w:marBottom w:val="0"/>
      <w:divBdr>
        <w:top w:val="none" w:sz="0" w:space="0" w:color="auto"/>
        <w:left w:val="none" w:sz="0" w:space="0" w:color="auto"/>
        <w:bottom w:val="none" w:sz="0" w:space="0" w:color="auto"/>
        <w:right w:val="none" w:sz="0" w:space="0" w:color="auto"/>
      </w:divBdr>
    </w:div>
    <w:div w:id="893781800">
      <w:bodyDiv w:val="1"/>
      <w:marLeft w:val="0"/>
      <w:marRight w:val="0"/>
      <w:marTop w:val="0"/>
      <w:marBottom w:val="0"/>
      <w:divBdr>
        <w:top w:val="none" w:sz="0" w:space="0" w:color="auto"/>
        <w:left w:val="none" w:sz="0" w:space="0" w:color="auto"/>
        <w:bottom w:val="none" w:sz="0" w:space="0" w:color="auto"/>
        <w:right w:val="none" w:sz="0" w:space="0" w:color="auto"/>
      </w:divBdr>
    </w:div>
    <w:div w:id="153133808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ENS\AppData\Local\Microsoft\Windows\INetCache\IE\JWSWFY9V\NTPF_%20Fact%20Shee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9FF400809ACF48B2BDCFE8D21F2658" ma:contentTypeVersion="14" ma:contentTypeDescription="Create a new document." ma:contentTypeScope="" ma:versionID="88dee6989743ac9f144dbd421403aa41">
  <xsd:schema xmlns:xsd="http://www.w3.org/2001/XMLSchema" xmlns:xs="http://www.w3.org/2001/XMLSchema" xmlns:p="http://schemas.microsoft.com/office/2006/metadata/properties" xmlns:ns2="bc93596c-1441-4e1d-9a6b-024420ad8c18" xmlns:ns3="49c2e151-fe0e-478f-b3d1-38181264e077" targetNamespace="http://schemas.microsoft.com/office/2006/metadata/properties" ma:root="true" ma:fieldsID="fab8e6083e5213b2eb41b85b3500d42c" ns2:_="" ns3:_="">
    <xsd:import namespace="bc93596c-1441-4e1d-9a6b-024420ad8c18"/>
    <xsd:import namespace="49c2e151-fe0e-478f-b3d1-38181264e0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3596c-1441-4e1d-9a6b-024420ad8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4d5ad4c-798f-4112-b232-d6cf578bb7c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c2e151-fe0e-478f-b3d1-38181264e0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3a5a38e-313d-4764-9e59-5dab7f7331a4}" ma:internalName="TaxCatchAll" ma:showField="CatchAllData" ma:web="49c2e151-fe0e-478f-b3d1-38181264e0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93596c-1441-4e1d-9a6b-024420ad8c18">
      <Terms xmlns="http://schemas.microsoft.com/office/infopath/2007/PartnerControls"/>
    </lcf76f155ced4ddcb4097134ff3c332f>
    <TaxCatchAll xmlns="49c2e151-fe0e-478f-b3d1-38181264e077" xsi:nil="true"/>
  </documentManagement>
</p:properties>
</file>

<file path=customXml/itemProps1.xml><?xml version="1.0" encoding="utf-8"?>
<ds:datastoreItem xmlns:ds="http://schemas.openxmlformats.org/officeDocument/2006/customXml" ds:itemID="{ACAC2874-E4F0-4594-98B7-9747FBB248EF}">
  <ds:schemaRefs>
    <ds:schemaRef ds:uri="http://schemas.microsoft.com/sharepoint/v3/contenttype/forms"/>
  </ds:schemaRefs>
</ds:datastoreItem>
</file>

<file path=customXml/itemProps2.xml><?xml version="1.0" encoding="utf-8"?>
<ds:datastoreItem xmlns:ds="http://schemas.openxmlformats.org/officeDocument/2006/customXml" ds:itemID="{014D6D31-3717-4C39-BA11-3FF8B94A7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3596c-1441-4e1d-9a6b-024420ad8c18"/>
    <ds:schemaRef ds:uri="49c2e151-fe0e-478f-b3d1-38181264e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2F7245-4D4B-4D53-9F3F-F0C8C8410B6E}">
  <ds:schemaRefs>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schemas.openxmlformats.org/package/2006/metadata/core-properties"/>
    <ds:schemaRef ds:uri="http://schemas.microsoft.com/office/infopath/2007/PartnerControls"/>
    <ds:schemaRef ds:uri="bc93596c-1441-4e1d-9a6b-024420ad8c18"/>
    <ds:schemaRef ds:uri="49c2e151-fe0e-478f-b3d1-38181264e077"/>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NTPF_ Fact Sheet_template.dotx</ap:Template>
  <ap:Application>Microsoft Word for the web</ap:Application>
  <ap:DocSecurity>0</ap:DocSecurity>
  <ap:ScaleCrop>false</ap:ScaleCrop>
  <ap:Company>&lt;SERVICE AREA NAME&gt;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&lt;Insert headline&gt;</dc:title>
  <dc:subject/>
  <dc:creator>Henson, Jemma</dc:creator>
  <keywords/>
  <lastModifiedBy>Kristene Dunstall</lastModifiedBy>
  <revision>5</revision>
  <lastPrinted>2019-08-28T22:41:00.0000000Z</lastPrinted>
  <dcterms:created xsi:type="dcterms:W3CDTF">2024-05-03T00:47:00.0000000Z</dcterms:created>
  <dcterms:modified xsi:type="dcterms:W3CDTF">2024-05-03T01:15:18.2398779Z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0x0101007A9FF400809ACF48B2BDCFE8D21F2658</vt:lpwstr>
  </property>
  <property fmtid="{D5CDD505-2E9C-101B-9397-08002B2CF9AE}" pid="3" name="MediaServiceImageTags">
    <vt:lpwstr/>
  </property>
</Properties>
</file>