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1B6" w:rsidRDefault="00A731B6"/>
    <w:tbl>
      <w:tblPr>
        <w:tblW w:w="10916"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916"/>
      </w:tblGrid>
      <w:tr w:rsidR="00360859" w:rsidRPr="007A5EFD" w:rsidTr="00511415">
        <w:trPr>
          <w:cantSplit/>
          <w:trHeight w:val="344"/>
        </w:trPr>
        <w:tc>
          <w:tcPr>
            <w:tcW w:w="10916" w:type="dxa"/>
            <w:tcBorders>
              <w:top w:val="nil"/>
              <w:left w:val="nil"/>
              <w:bottom w:val="nil"/>
              <w:right w:val="nil"/>
            </w:tcBorders>
            <w:shd w:val="clear" w:color="auto" w:fill="FFFFFF"/>
            <w:noWrap/>
            <w:tcMar>
              <w:left w:w="0" w:type="dxa"/>
              <w:right w:w="0" w:type="dxa"/>
            </w:tcMar>
            <w:vAlign w:val="center"/>
          </w:tcPr>
          <w:p w:rsidR="00360859" w:rsidRDefault="008F6622" w:rsidP="00D674F7">
            <w:pPr>
              <w:pStyle w:val="Subtitle0"/>
              <w:jc w:val="center"/>
              <w:rPr>
                <w:rFonts w:ascii="Lato Semibold" w:hAnsi="Lato Semibold"/>
                <w:lang w:eastAsia="en-AU"/>
              </w:rPr>
            </w:pPr>
            <w:r>
              <w:rPr>
                <w:rFonts w:ascii="Lato Semibold" w:hAnsi="Lato Semibold"/>
                <w:lang w:eastAsia="en-AU"/>
              </w:rPr>
              <w:t>Round Two 2024-25</w:t>
            </w:r>
            <w:r w:rsidR="00360859">
              <w:rPr>
                <w:rFonts w:ascii="Lato Semibold" w:hAnsi="Lato Semibold"/>
                <w:lang w:eastAsia="en-AU"/>
              </w:rPr>
              <w:br/>
              <w:t xml:space="preserve">Project </w:t>
            </w:r>
            <w:r w:rsidR="00D674F7">
              <w:rPr>
                <w:rFonts w:ascii="Lato Semibold" w:hAnsi="Lato Semibold"/>
                <w:lang w:eastAsia="en-AU"/>
              </w:rPr>
              <w:t>Application</w:t>
            </w:r>
            <w:r w:rsidR="00360859">
              <w:rPr>
                <w:rFonts w:ascii="Lato Semibold" w:hAnsi="Lato Semibold"/>
                <w:lang w:eastAsia="en-AU"/>
              </w:rPr>
              <w:t xml:space="preserve"> Form</w:t>
            </w:r>
          </w:p>
        </w:tc>
      </w:tr>
      <w:tr w:rsidR="00287F67" w:rsidRPr="007A5EFD" w:rsidTr="00511415">
        <w:trPr>
          <w:cantSplit/>
          <w:trHeight w:val="1242"/>
        </w:trPr>
        <w:tc>
          <w:tcPr>
            <w:tcW w:w="10916" w:type="dxa"/>
            <w:tcBorders>
              <w:top w:val="nil"/>
              <w:left w:val="nil"/>
              <w:bottom w:val="single" w:sz="4" w:space="0" w:color="auto"/>
              <w:right w:val="nil"/>
            </w:tcBorders>
            <w:shd w:val="clear" w:color="auto" w:fill="FFFFFF"/>
            <w:noWrap/>
            <w:tcMar>
              <w:left w:w="0" w:type="dxa"/>
              <w:right w:w="0" w:type="dxa"/>
            </w:tcMar>
          </w:tcPr>
          <w:p w:rsidR="00B31D3A" w:rsidRDefault="00B31D3A" w:rsidP="00360859">
            <w:pPr>
              <w:spacing w:after="0"/>
              <w:ind w:left="284"/>
              <w:rPr>
                <w:rFonts w:eastAsia="Times New Roman" w:cs="Arial"/>
                <w:i/>
                <w:szCs w:val="24"/>
              </w:rPr>
            </w:pPr>
          </w:p>
          <w:p w:rsidR="00AD093F" w:rsidRDefault="00CB4588" w:rsidP="00D674F7">
            <w:pPr>
              <w:spacing w:after="0"/>
              <w:ind w:left="284"/>
              <w:jc w:val="center"/>
              <w:rPr>
                <w:rFonts w:eastAsia="Times New Roman" w:cs="Arial"/>
                <w:i/>
                <w:szCs w:val="24"/>
              </w:rPr>
            </w:pPr>
            <w:r w:rsidRPr="00CB4588">
              <w:rPr>
                <w:rFonts w:eastAsia="Times New Roman" w:cs="Arial"/>
                <w:i/>
                <w:szCs w:val="24"/>
              </w:rPr>
              <w:t xml:space="preserve">Please complete all sections in this form and return to the </w:t>
            </w:r>
            <w:r>
              <w:rPr>
                <w:rFonts w:eastAsia="Times New Roman" w:cs="Arial"/>
                <w:i/>
                <w:szCs w:val="24"/>
              </w:rPr>
              <w:t>NT Emergency Service</w:t>
            </w:r>
            <w:r w:rsidRPr="00CB4588">
              <w:rPr>
                <w:rFonts w:eastAsia="Times New Roman" w:cs="Arial"/>
                <w:i/>
                <w:szCs w:val="24"/>
              </w:rPr>
              <w:t xml:space="preserve"> by </w:t>
            </w:r>
            <w:r w:rsidR="00D674F7">
              <w:rPr>
                <w:rFonts w:eastAsia="Times New Roman" w:cs="Arial"/>
                <w:i/>
                <w:szCs w:val="24"/>
              </w:rPr>
              <w:br/>
            </w:r>
            <w:r w:rsidRPr="00534964">
              <w:rPr>
                <w:rFonts w:eastAsia="Times New Roman" w:cs="Arial"/>
                <w:b/>
                <w:i/>
                <w:szCs w:val="24"/>
              </w:rPr>
              <w:t xml:space="preserve">5pm </w:t>
            </w:r>
            <w:r w:rsidR="00D674F7">
              <w:rPr>
                <w:rFonts w:eastAsia="Times New Roman" w:cs="Arial"/>
                <w:b/>
                <w:i/>
                <w:szCs w:val="24"/>
              </w:rPr>
              <w:t xml:space="preserve">Wednesday 20 March </w:t>
            </w:r>
            <w:r w:rsidR="00190070">
              <w:rPr>
                <w:rFonts w:eastAsia="Times New Roman" w:cs="Arial"/>
                <w:b/>
                <w:i/>
                <w:szCs w:val="24"/>
              </w:rPr>
              <w:t>2024</w:t>
            </w:r>
            <w:r w:rsidR="00D674F7">
              <w:rPr>
                <w:rFonts w:eastAsia="Times New Roman" w:cs="Arial"/>
                <w:i/>
                <w:szCs w:val="24"/>
              </w:rPr>
              <w:t xml:space="preserve"> via email </w:t>
            </w:r>
            <w:r w:rsidRPr="00CB4588">
              <w:rPr>
                <w:rFonts w:eastAsia="Times New Roman" w:cs="Arial"/>
                <w:i/>
                <w:szCs w:val="24"/>
              </w:rPr>
              <w:t>t</w:t>
            </w:r>
            <w:r w:rsidR="00D674F7">
              <w:rPr>
                <w:rFonts w:eastAsia="Times New Roman" w:cs="Arial"/>
                <w:i/>
                <w:szCs w:val="24"/>
              </w:rPr>
              <w:t>o</w:t>
            </w:r>
            <w:r w:rsidRPr="00CB4588">
              <w:rPr>
                <w:rFonts w:eastAsia="Times New Roman" w:cs="Arial"/>
                <w:i/>
                <w:szCs w:val="24"/>
              </w:rPr>
              <w:t xml:space="preserve">: </w:t>
            </w:r>
            <w:hyperlink r:id="rId8" w:history="1">
              <w:r w:rsidRPr="003C779B">
                <w:rPr>
                  <w:rStyle w:val="Hyperlink"/>
                  <w:rFonts w:eastAsia="Times New Roman" w:cs="Arial"/>
                  <w:i/>
                  <w:szCs w:val="24"/>
                </w:rPr>
                <w:t>ntdrf@pfes.nt.gov.au</w:t>
              </w:r>
            </w:hyperlink>
            <w:r w:rsidR="00534964">
              <w:rPr>
                <w:rFonts w:eastAsia="Times New Roman" w:cs="Arial"/>
                <w:i/>
                <w:szCs w:val="24"/>
              </w:rPr>
              <w:t>.</w:t>
            </w:r>
          </w:p>
          <w:p w:rsidR="00AD093F" w:rsidRDefault="00AD093F" w:rsidP="004B6D47">
            <w:pPr>
              <w:spacing w:after="0"/>
              <w:ind w:left="284"/>
              <w:rPr>
                <w:rFonts w:eastAsia="Times New Roman" w:cs="Arial"/>
                <w:i/>
                <w:szCs w:val="24"/>
              </w:rPr>
            </w:pPr>
          </w:p>
          <w:p w:rsidR="005750C0" w:rsidRDefault="00D674F7" w:rsidP="00813EF1">
            <w:pPr>
              <w:spacing w:after="0"/>
              <w:ind w:left="143"/>
              <w:rPr>
                <w:rFonts w:cs="Arial"/>
                <w:i/>
                <w:szCs w:val="24"/>
              </w:rPr>
            </w:pPr>
            <w:r>
              <w:rPr>
                <w:rFonts w:cs="Arial"/>
                <w:i/>
                <w:szCs w:val="24"/>
              </w:rPr>
              <w:t>The following</w:t>
            </w:r>
            <w:r w:rsidR="005750C0">
              <w:rPr>
                <w:rFonts w:cs="Arial"/>
                <w:i/>
                <w:szCs w:val="24"/>
              </w:rPr>
              <w:t xml:space="preserve"> </w:t>
            </w:r>
            <w:r w:rsidR="005750C0" w:rsidRPr="00D674F7">
              <w:rPr>
                <w:rFonts w:cs="Arial"/>
                <w:b/>
                <w:i/>
                <w:szCs w:val="24"/>
              </w:rPr>
              <w:t>must be completed</w:t>
            </w:r>
            <w:r w:rsidR="005750C0">
              <w:rPr>
                <w:rFonts w:cs="Arial"/>
                <w:i/>
                <w:szCs w:val="24"/>
              </w:rPr>
              <w:t xml:space="preserve"> for the project to be considered:</w:t>
            </w:r>
          </w:p>
          <w:p w:rsidR="00D674F7" w:rsidRDefault="00D674F7" w:rsidP="005750C0">
            <w:pPr>
              <w:spacing w:after="0"/>
              <w:ind w:left="143"/>
              <w:rPr>
                <w:rFonts w:cs="Arial"/>
                <w:i/>
                <w:szCs w:val="24"/>
              </w:rPr>
            </w:pPr>
          </w:p>
          <w:tbl>
            <w:tblPr>
              <w:tblStyle w:val="TableGrid"/>
              <w:tblW w:w="10770" w:type="dxa"/>
              <w:tblLayout w:type="fixed"/>
              <w:tblLook w:val="04A0" w:firstRow="1" w:lastRow="0" w:firstColumn="1" w:lastColumn="0" w:noHBand="0" w:noVBand="1"/>
            </w:tblPr>
            <w:tblGrid>
              <w:gridCol w:w="5242"/>
              <w:gridCol w:w="5528"/>
            </w:tblGrid>
            <w:tr w:rsidR="00D674F7" w:rsidTr="00084379">
              <w:tc>
                <w:tcPr>
                  <w:tcW w:w="5242" w:type="dxa"/>
                </w:tcPr>
                <w:p w:rsidR="00D674F7" w:rsidRDefault="000C5D38" w:rsidP="005D29F0">
                  <w:pPr>
                    <w:tabs>
                      <w:tab w:val="left" w:pos="563"/>
                    </w:tabs>
                    <w:spacing w:after="0"/>
                    <w:ind w:left="176"/>
                    <w:rPr>
                      <w:rFonts w:cs="Arial"/>
                      <w:szCs w:val="24"/>
                    </w:rPr>
                  </w:pPr>
                  <w:sdt>
                    <w:sdtPr>
                      <w:rPr>
                        <w:rFonts w:cs="Arial"/>
                        <w:szCs w:val="24"/>
                      </w:rPr>
                      <w:id w:val="232287928"/>
                      <w14:checkbox>
                        <w14:checked w14:val="0"/>
                        <w14:checkedState w14:val="2612" w14:font="MS Gothic"/>
                        <w14:uncheckedState w14:val="2610" w14:font="MS Gothic"/>
                      </w14:checkbox>
                    </w:sdtPr>
                    <w:sdtEndPr/>
                    <w:sdtContent>
                      <w:r w:rsidR="00D674F7">
                        <w:rPr>
                          <w:rFonts w:ascii="MS Gothic" w:eastAsia="MS Gothic" w:hAnsi="MS Gothic" w:cs="Arial" w:hint="eastAsia"/>
                          <w:szCs w:val="24"/>
                        </w:rPr>
                        <w:t>☐</w:t>
                      </w:r>
                    </w:sdtContent>
                  </w:sdt>
                  <w:r w:rsidR="00D674F7">
                    <w:rPr>
                      <w:rFonts w:cs="Arial"/>
                      <w:szCs w:val="24"/>
                    </w:rPr>
                    <w:tab/>
                    <w:t xml:space="preserve">1. Project Application </w:t>
                  </w:r>
                  <w:r w:rsidR="005D29F0">
                    <w:rPr>
                      <w:rFonts w:cs="Arial"/>
                      <w:szCs w:val="24"/>
                    </w:rPr>
                    <w:t xml:space="preserve">   </w:t>
                  </w:r>
                  <w:r w:rsidR="005D29F0">
                    <w:rPr>
                      <w:rFonts w:cs="Arial"/>
                      <w:i/>
                      <w:szCs w:val="24"/>
                    </w:rPr>
                    <w:t>- this document</w:t>
                  </w:r>
                </w:p>
              </w:tc>
              <w:tc>
                <w:tcPr>
                  <w:tcW w:w="5528" w:type="dxa"/>
                </w:tcPr>
                <w:p w:rsidR="00D674F7" w:rsidRDefault="000C5D38" w:rsidP="005D29F0">
                  <w:pPr>
                    <w:tabs>
                      <w:tab w:val="left" w:pos="751"/>
                    </w:tabs>
                    <w:spacing w:after="0"/>
                    <w:ind w:left="235"/>
                    <w:rPr>
                      <w:rFonts w:cs="Arial"/>
                      <w:szCs w:val="24"/>
                    </w:rPr>
                  </w:pPr>
                  <w:sdt>
                    <w:sdtPr>
                      <w:rPr>
                        <w:rFonts w:cs="Arial"/>
                        <w:szCs w:val="24"/>
                      </w:rPr>
                      <w:id w:val="14361120"/>
                      <w14:checkbox>
                        <w14:checked w14:val="0"/>
                        <w14:checkedState w14:val="2612" w14:font="MS Gothic"/>
                        <w14:uncheckedState w14:val="2610" w14:font="MS Gothic"/>
                      </w14:checkbox>
                    </w:sdtPr>
                    <w:sdtEndPr/>
                    <w:sdtContent>
                      <w:r w:rsidR="005D29F0">
                        <w:rPr>
                          <w:rFonts w:ascii="MS Gothic" w:eastAsia="MS Gothic" w:hAnsi="MS Gothic" w:cs="Arial" w:hint="eastAsia"/>
                          <w:szCs w:val="24"/>
                        </w:rPr>
                        <w:t>☐</w:t>
                      </w:r>
                    </w:sdtContent>
                  </w:sdt>
                  <w:r w:rsidR="00D674F7">
                    <w:rPr>
                      <w:rFonts w:cs="Arial"/>
                      <w:szCs w:val="24"/>
                    </w:rPr>
                    <w:tab/>
                    <w:t>2. Project Logic</w:t>
                  </w:r>
                  <w:r w:rsidR="005D29F0">
                    <w:rPr>
                      <w:rFonts w:cs="Arial"/>
                      <w:szCs w:val="24"/>
                    </w:rPr>
                    <w:t xml:space="preserve">         </w:t>
                  </w:r>
                  <w:r w:rsidR="005D29F0">
                    <w:rPr>
                      <w:rFonts w:cs="Arial"/>
                      <w:i/>
                      <w:szCs w:val="24"/>
                    </w:rPr>
                    <w:t>- this document</w:t>
                  </w:r>
                </w:p>
              </w:tc>
            </w:tr>
            <w:tr w:rsidR="00D674F7" w:rsidTr="00084379">
              <w:tc>
                <w:tcPr>
                  <w:tcW w:w="5242" w:type="dxa"/>
                </w:tcPr>
                <w:p w:rsidR="00D674F7" w:rsidRDefault="000C5D38" w:rsidP="005D29F0">
                  <w:pPr>
                    <w:tabs>
                      <w:tab w:val="left" w:pos="463"/>
                    </w:tabs>
                    <w:spacing w:after="0"/>
                    <w:ind w:left="176"/>
                    <w:rPr>
                      <w:rFonts w:cs="Arial"/>
                      <w:szCs w:val="24"/>
                    </w:rPr>
                  </w:pPr>
                  <w:sdt>
                    <w:sdtPr>
                      <w:rPr>
                        <w:rFonts w:cs="Arial"/>
                        <w:szCs w:val="24"/>
                      </w:rPr>
                      <w:id w:val="-308473156"/>
                      <w14:checkbox>
                        <w14:checked w14:val="0"/>
                        <w14:checkedState w14:val="2612" w14:font="MS Gothic"/>
                        <w14:uncheckedState w14:val="2610" w14:font="MS Gothic"/>
                      </w14:checkbox>
                    </w:sdtPr>
                    <w:sdtEndPr/>
                    <w:sdtContent>
                      <w:r w:rsidR="002749F2">
                        <w:rPr>
                          <w:rFonts w:ascii="MS Gothic" w:eastAsia="MS Gothic" w:hAnsi="MS Gothic" w:cs="Arial" w:hint="eastAsia"/>
                          <w:szCs w:val="24"/>
                        </w:rPr>
                        <w:t>☐</w:t>
                      </w:r>
                    </w:sdtContent>
                  </w:sdt>
                  <w:r w:rsidR="00D674F7">
                    <w:rPr>
                      <w:rFonts w:cs="Arial"/>
                      <w:szCs w:val="24"/>
                    </w:rPr>
                    <w:tab/>
                    <w:t xml:space="preserve">  3. Project Budget </w:t>
                  </w:r>
                  <w:r w:rsidR="005D29F0">
                    <w:rPr>
                      <w:rFonts w:cs="Arial"/>
                      <w:szCs w:val="24"/>
                    </w:rPr>
                    <w:t xml:space="preserve">          - </w:t>
                  </w:r>
                  <w:r w:rsidR="005D29F0" w:rsidRPr="005D29F0">
                    <w:rPr>
                      <w:rFonts w:cs="Arial"/>
                      <w:i/>
                      <w:szCs w:val="24"/>
                    </w:rPr>
                    <w:t>NEMA template</w:t>
                  </w:r>
                  <w:r w:rsidR="005D29F0">
                    <w:rPr>
                      <w:rFonts w:cs="Arial"/>
                      <w:i/>
                      <w:szCs w:val="24"/>
                    </w:rPr>
                    <w:t xml:space="preserve"> xlsx</w:t>
                  </w:r>
                  <w:bookmarkStart w:id="0" w:name="_GoBack"/>
                  <w:bookmarkEnd w:id="0"/>
                </w:p>
              </w:tc>
              <w:tc>
                <w:tcPr>
                  <w:tcW w:w="5528" w:type="dxa"/>
                </w:tcPr>
                <w:p w:rsidR="00D674F7" w:rsidRPr="005D29F0" w:rsidRDefault="000C5D38" w:rsidP="005D29F0">
                  <w:pPr>
                    <w:tabs>
                      <w:tab w:val="left" w:pos="674"/>
                    </w:tabs>
                    <w:spacing w:after="0"/>
                    <w:ind w:left="235"/>
                    <w:rPr>
                      <w:rFonts w:cs="Arial"/>
                      <w:i/>
                      <w:szCs w:val="24"/>
                    </w:rPr>
                  </w:pPr>
                  <w:sdt>
                    <w:sdtPr>
                      <w:rPr>
                        <w:rFonts w:cs="Arial"/>
                        <w:szCs w:val="24"/>
                      </w:rPr>
                      <w:id w:val="-2114115434"/>
                      <w14:checkbox>
                        <w14:checked w14:val="0"/>
                        <w14:checkedState w14:val="2612" w14:font="MS Gothic"/>
                        <w14:uncheckedState w14:val="2610" w14:font="MS Gothic"/>
                      </w14:checkbox>
                    </w:sdtPr>
                    <w:sdtEndPr/>
                    <w:sdtContent>
                      <w:r w:rsidR="00416806">
                        <w:rPr>
                          <w:rFonts w:ascii="MS Gothic" w:eastAsia="MS Gothic" w:hAnsi="MS Gothic" w:cs="Arial" w:hint="eastAsia"/>
                          <w:szCs w:val="24"/>
                        </w:rPr>
                        <w:t>☐</w:t>
                      </w:r>
                    </w:sdtContent>
                  </w:sdt>
                  <w:r w:rsidR="00D674F7">
                    <w:rPr>
                      <w:rFonts w:cs="Arial"/>
                      <w:szCs w:val="24"/>
                    </w:rPr>
                    <w:tab/>
                    <w:t xml:space="preserve"> 4. Risk Assessment</w:t>
                  </w:r>
                  <w:r w:rsidR="005D29F0">
                    <w:rPr>
                      <w:rFonts w:cs="Arial"/>
                      <w:szCs w:val="24"/>
                    </w:rPr>
                    <w:t xml:space="preserve">   </w:t>
                  </w:r>
                  <w:r w:rsidR="005D29F0">
                    <w:rPr>
                      <w:rFonts w:cs="Arial"/>
                      <w:i/>
                      <w:szCs w:val="24"/>
                    </w:rPr>
                    <w:t>- this document</w:t>
                  </w:r>
                </w:p>
              </w:tc>
            </w:tr>
            <w:tr w:rsidR="00D674F7" w:rsidTr="00084379">
              <w:tc>
                <w:tcPr>
                  <w:tcW w:w="5242" w:type="dxa"/>
                </w:tcPr>
                <w:p w:rsidR="00D674F7" w:rsidRDefault="000C5D38" w:rsidP="005D29F0">
                  <w:pPr>
                    <w:tabs>
                      <w:tab w:val="left" w:pos="463"/>
                    </w:tabs>
                    <w:spacing w:after="0"/>
                    <w:ind w:left="176"/>
                    <w:rPr>
                      <w:rFonts w:ascii="MS Gothic" w:eastAsia="MS Gothic" w:hAnsi="MS Gothic" w:cs="Arial"/>
                      <w:szCs w:val="24"/>
                    </w:rPr>
                  </w:pPr>
                  <w:sdt>
                    <w:sdtPr>
                      <w:rPr>
                        <w:rFonts w:cs="Arial"/>
                        <w:szCs w:val="24"/>
                      </w:rPr>
                      <w:id w:val="-264464601"/>
                      <w14:checkbox>
                        <w14:checked w14:val="0"/>
                        <w14:checkedState w14:val="2612" w14:font="MS Gothic"/>
                        <w14:uncheckedState w14:val="2610" w14:font="MS Gothic"/>
                      </w14:checkbox>
                    </w:sdtPr>
                    <w:sdtEndPr/>
                    <w:sdtContent>
                      <w:r w:rsidR="00D674F7">
                        <w:rPr>
                          <w:rFonts w:ascii="MS Gothic" w:eastAsia="MS Gothic" w:hAnsi="MS Gothic" w:cs="Arial" w:hint="eastAsia"/>
                          <w:szCs w:val="24"/>
                        </w:rPr>
                        <w:t>☐</w:t>
                      </w:r>
                    </w:sdtContent>
                  </w:sdt>
                  <w:r w:rsidR="00D674F7">
                    <w:rPr>
                      <w:rFonts w:cs="Arial"/>
                      <w:szCs w:val="24"/>
                    </w:rPr>
                    <w:tab/>
                    <w:t xml:space="preserve">  5. Supporting evidence</w:t>
                  </w:r>
                  <w:r w:rsidR="005D29F0">
                    <w:rPr>
                      <w:rFonts w:cs="Arial"/>
                      <w:szCs w:val="24"/>
                    </w:rPr>
                    <w:t xml:space="preserve"> </w:t>
                  </w:r>
                  <w:r w:rsidR="00D674F7">
                    <w:rPr>
                      <w:rFonts w:cs="Arial"/>
                      <w:szCs w:val="24"/>
                    </w:rPr>
                    <w:t xml:space="preserve"> </w:t>
                  </w:r>
                  <w:r w:rsidR="005D29F0">
                    <w:rPr>
                      <w:rFonts w:cs="Arial"/>
                      <w:szCs w:val="24"/>
                    </w:rPr>
                    <w:t>- provided by you</w:t>
                  </w:r>
                </w:p>
              </w:tc>
              <w:tc>
                <w:tcPr>
                  <w:tcW w:w="5528" w:type="dxa"/>
                  <w:shd w:val="clear" w:color="auto" w:fill="F2F2F2" w:themeFill="background1" w:themeFillShade="F2"/>
                </w:tcPr>
                <w:p w:rsidR="00D674F7" w:rsidRPr="00D674F7" w:rsidRDefault="000C5D38" w:rsidP="00416806">
                  <w:pPr>
                    <w:tabs>
                      <w:tab w:val="left" w:pos="674"/>
                    </w:tabs>
                    <w:spacing w:after="0"/>
                    <w:ind w:left="235"/>
                    <w:rPr>
                      <w:rFonts w:ascii="MS Gothic" w:eastAsia="MS Gothic" w:hAnsi="MS Gothic" w:cs="Arial"/>
                      <w:szCs w:val="24"/>
                    </w:rPr>
                  </w:pPr>
                  <w:sdt>
                    <w:sdtPr>
                      <w:rPr>
                        <w:rFonts w:cs="Arial"/>
                        <w:szCs w:val="24"/>
                      </w:rPr>
                      <w:id w:val="1865858618"/>
                      <w14:checkbox>
                        <w14:checked w14:val="0"/>
                        <w14:checkedState w14:val="2612" w14:font="MS Gothic"/>
                        <w14:uncheckedState w14:val="2610" w14:font="MS Gothic"/>
                      </w14:checkbox>
                    </w:sdtPr>
                    <w:sdtEndPr/>
                    <w:sdtContent>
                      <w:r w:rsidR="00416806">
                        <w:rPr>
                          <w:rFonts w:ascii="MS Gothic" w:eastAsia="MS Gothic" w:hAnsi="MS Gothic" w:cs="Arial" w:hint="eastAsia"/>
                          <w:szCs w:val="24"/>
                        </w:rPr>
                        <w:t>☐</w:t>
                      </w:r>
                    </w:sdtContent>
                  </w:sdt>
                  <w:r w:rsidR="00416806">
                    <w:rPr>
                      <w:rFonts w:cs="Arial"/>
                      <w:szCs w:val="24"/>
                    </w:rPr>
                    <w:tab/>
                    <w:t xml:space="preserve"> 6. Business case </w:t>
                  </w:r>
                  <w:r w:rsidR="00416806" w:rsidRPr="00416806">
                    <w:rPr>
                      <w:rFonts w:cs="Arial"/>
                      <w:i/>
                      <w:szCs w:val="24"/>
                    </w:rPr>
                    <w:t>(for waiver request</w:t>
                  </w:r>
                  <w:r>
                    <w:rPr>
                      <w:rFonts w:cs="Arial"/>
                      <w:i/>
                      <w:szCs w:val="24"/>
                    </w:rPr>
                    <w:t>s</w:t>
                  </w:r>
                  <w:r w:rsidR="00416806" w:rsidRPr="00416806">
                    <w:rPr>
                      <w:rFonts w:cs="Arial"/>
                      <w:i/>
                      <w:szCs w:val="24"/>
                    </w:rPr>
                    <w:t xml:space="preserve"> only)</w:t>
                  </w:r>
                </w:p>
              </w:tc>
            </w:tr>
          </w:tbl>
          <w:p w:rsidR="00AD093F" w:rsidRPr="00360859" w:rsidRDefault="00AD093F" w:rsidP="005750C0">
            <w:pPr>
              <w:spacing w:after="0"/>
              <w:rPr>
                <w:rFonts w:eastAsia="Times New Roman" w:cs="Arial"/>
                <w:i/>
                <w:szCs w:val="24"/>
              </w:rPr>
            </w:pPr>
          </w:p>
        </w:tc>
      </w:tr>
    </w:tbl>
    <w:p w:rsidR="00EF18FC" w:rsidRDefault="00EF18FC" w:rsidP="00DD1296">
      <w:pPr>
        <w:spacing w:after="0"/>
      </w:pPr>
    </w:p>
    <w:p w:rsidR="00BC72A1" w:rsidRPr="005D29F0" w:rsidRDefault="005D29F0" w:rsidP="00EF18FC">
      <w:pPr>
        <w:rPr>
          <w:b/>
        </w:rPr>
      </w:pPr>
      <w:r>
        <w:rPr>
          <w:b/>
        </w:rPr>
        <w:t xml:space="preserve">This </w:t>
      </w:r>
      <w:r w:rsidR="00BC72A1" w:rsidRPr="005D29F0">
        <w:rPr>
          <w:b/>
        </w:rPr>
        <w:t xml:space="preserve">Application </w:t>
      </w:r>
      <w:r>
        <w:rPr>
          <w:b/>
        </w:rPr>
        <w:t>Sections</w:t>
      </w:r>
      <w:r w:rsidR="00BC72A1" w:rsidRPr="005D29F0">
        <w:rPr>
          <w:b/>
        </w:rPr>
        <w:t>:</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0"/>
      </w:tblGrid>
      <w:tr w:rsidR="00EF18FC" w:rsidTr="002749F2">
        <w:tc>
          <w:tcPr>
            <w:tcW w:w="4678" w:type="dxa"/>
          </w:tcPr>
          <w:p w:rsidR="00EF18FC" w:rsidRDefault="00EF18FC" w:rsidP="00611DFA">
            <w:pPr>
              <w:pStyle w:val="ListParagraph"/>
              <w:numPr>
                <w:ilvl w:val="0"/>
                <w:numId w:val="15"/>
              </w:numPr>
              <w:ind w:left="458" w:hanging="458"/>
            </w:pPr>
            <w:r>
              <w:t>Applicant Information</w:t>
            </w:r>
          </w:p>
        </w:tc>
        <w:tc>
          <w:tcPr>
            <w:tcW w:w="5670" w:type="dxa"/>
          </w:tcPr>
          <w:p w:rsidR="00EF18FC" w:rsidRDefault="00EF18FC" w:rsidP="00611DFA">
            <w:pPr>
              <w:pStyle w:val="ListParagraph"/>
              <w:numPr>
                <w:ilvl w:val="0"/>
                <w:numId w:val="15"/>
              </w:numPr>
              <w:ind w:left="458" w:hanging="458"/>
            </w:pPr>
            <w:r>
              <w:t>Project Information</w:t>
            </w:r>
          </w:p>
        </w:tc>
      </w:tr>
      <w:tr w:rsidR="00EF18FC" w:rsidTr="002749F2">
        <w:tc>
          <w:tcPr>
            <w:tcW w:w="4678" w:type="dxa"/>
          </w:tcPr>
          <w:p w:rsidR="00EF18FC" w:rsidRDefault="00BC72A1" w:rsidP="00611DFA">
            <w:pPr>
              <w:pStyle w:val="ListParagraph"/>
              <w:numPr>
                <w:ilvl w:val="0"/>
                <w:numId w:val="15"/>
              </w:numPr>
              <w:ind w:left="458" w:hanging="458"/>
            </w:pPr>
            <w:r>
              <w:t>Project Location</w:t>
            </w:r>
          </w:p>
        </w:tc>
        <w:tc>
          <w:tcPr>
            <w:tcW w:w="5670" w:type="dxa"/>
          </w:tcPr>
          <w:p w:rsidR="00EF18FC" w:rsidRDefault="00BC72A1" w:rsidP="00611DFA">
            <w:pPr>
              <w:pStyle w:val="ListParagraph"/>
              <w:numPr>
                <w:ilvl w:val="0"/>
                <w:numId w:val="15"/>
              </w:numPr>
              <w:ind w:left="458" w:hanging="458"/>
            </w:pPr>
            <w:r>
              <w:t xml:space="preserve">Project Alignment </w:t>
            </w:r>
            <w:r w:rsidR="005D29F0">
              <w:t>with DRF</w:t>
            </w:r>
          </w:p>
        </w:tc>
      </w:tr>
      <w:tr w:rsidR="00BC72A1" w:rsidTr="005D29F0">
        <w:tc>
          <w:tcPr>
            <w:tcW w:w="4678" w:type="dxa"/>
          </w:tcPr>
          <w:p w:rsidR="00BC72A1" w:rsidRDefault="00BC72A1" w:rsidP="00611DFA">
            <w:pPr>
              <w:pStyle w:val="ListParagraph"/>
              <w:numPr>
                <w:ilvl w:val="0"/>
                <w:numId w:val="15"/>
              </w:numPr>
              <w:ind w:left="458" w:hanging="458"/>
            </w:pPr>
            <w:r>
              <w:t>Project Funding Summary</w:t>
            </w:r>
          </w:p>
        </w:tc>
        <w:tc>
          <w:tcPr>
            <w:tcW w:w="5670" w:type="dxa"/>
          </w:tcPr>
          <w:p w:rsidR="00167E7B" w:rsidRDefault="00BC72A1" w:rsidP="00611DFA">
            <w:pPr>
              <w:pStyle w:val="ListParagraph"/>
              <w:numPr>
                <w:ilvl w:val="0"/>
                <w:numId w:val="15"/>
              </w:numPr>
              <w:ind w:left="458" w:hanging="458"/>
            </w:pPr>
            <w:r>
              <w:t xml:space="preserve">Responses to the </w:t>
            </w:r>
            <w:r w:rsidR="003476A5">
              <w:t>DRF Selection Criteria</w:t>
            </w:r>
          </w:p>
        </w:tc>
      </w:tr>
      <w:tr w:rsidR="00167E7B" w:rsidTr="005D29F0">
        <w:tc>
          <w:tcPr>
            <w:tcW w:w="4678" w:type="dxa"/>
            <w:tcBorders>
              <w:bottom w:val="single" w:sz="12" w:space="0" w:color="auto"/>
            </w:tcBorders>
          </w:tcPr>
          <w:p w:rsidR="00167E7B" w:rsidRDefault="00167E7B" w:rsidP="00611DFA">
            <w:pPr>
              <w:pStyle w:val="ListParagraph"/>
              <w:numPr>
                <w:ilvl w:val="0"/>
                <w:numId w:val="15"/>
              </w:numPr>
              <w:ind w:left="458" w:hanging="458"/>
            </w:pPr>
            <w:r>
              <w:t>Attachments and Supporting Evidence</w:t>
            </w:r>
          </w:p>
        </w:tc>
        <w:tc>
          <w:tcPr>
            <w:tcW w:w="5670" w:type="dxa"/>
            <w:tcBorders>
              <w:bottom w:val="single" w:sz="12" w:space="0" w:color="auto"/>
            </w:tcBorders>
          </w:tcPr>
          <w:p w:rsidR="00167E7B" w:rsidRDefault="00B729B9" w:rsidP="00611DFA">
            <w:pPr>
              <w:pStyle w:val="ListParagraph"/>
              <w:numPr>
                <w:ilvl w:val="0"/>
                <w:numId w:val="15"/>
              </w:numPr>
              <w:ind w:left="458" w:hanging="458"/>
            </w:pPr>
            <w:r>
              <w:t>Declaration</w:t>
            </w:r>
            <w:r w:rsidR="002749F2">
              <w:t>, authorisation and</w:t>
            </w:r>
            <w:r>
              <w:t xml:space="preserve"> acknowledgement</w:t>
            </w:r>
          </w:p>
        </w:tc>
      </w:tr>
    </w:tbl>
    <w:p w:rsidR="00BC72A1" w:rsidRDefault="00BC72A1" w:rsidP="00DD1296">
      <w:pPr>
        <w:spacing w:after="0"/>
      </w:pPr>
    </w:p>
    <w:tbl>
      <w:tblPr>
        <w:tblW w:w="1091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12"/>
        <w:gridCol w:w="8504"/>
      </w:tblGrid>
      <w:tr w:rsidR="00EB6776" w:rsidRPr="007A5EFD" w:rsidTr="00813EF1">
        <w:trPr>
          <w:cantSplit/>
          <w:trHeight w:val="223"/>
        </w:trPr>
        <w:tc>
          <w:tcPr>
            <w:tcW w:w="2412" w:type="dxa"/>
            <w:tcBorders>
              <w:top w:val="single" w:sz="4" w:space="0" w:color="auto"/>
              <w:bottom w:val="single" w:sz="4" w:space="0" w:color="auto"/>
            </w:tcBorders>
            <w:shd w:val="clear" w:color="auto" w:fill="F2F2F2" w:themeFill="background1" w:themeFillShade="F2"/>
            <w:noWrap/>
            <w:tcMar>
              <w:top w:w="108" w:type="dxa"/>
              <w:bottom w:w="108" w:type="dxa"/>
            </w:tcMar>
          </w:tcPr>
          <w:p w:rsidR="00EB6776" w:rsidRPr="00D674F7" w:rsidRDefault="00EB6776" w:rsidP="00EB6776">
            <w:pPr>
              <w:spacing w:after="40"/>
              <w:rPr>
                <w:rStyle w:val="Questionlabel"/>
                <w:b w:val="0"/>
                <w:lang w:eastAsia="en-AU"/>
              </w:rPr>
            </w:pPr>
            <w:r w:rsidRPr="00BC72A1">
              <w:rPr>
                <w:rStyle w:val="Questionlabel"/>
                <w:sz w:val="28"/>
                <w:lang w:eastAsia="en-AU"/>
              </w:rPr>
              <w:t>Project Title</w:t>
            </w:r>
            <w:r w:rsidR="00D674F7">
              <w:rPr>
                <w:rStyle w:val="Questionlabel"/>
                <w:sz w:val="24"/>
                <w:lang w:eastAsia="en-AU"/>
              </w:rPr>
              <w:br/>
            </w:r>
            <w:r w:rsidR="00D674F7" w:rsidRPr="0051685B">
              <w:rPr>
                <w:rStyle w:val="Questionlabel"/>
                <w:b w:val="0"/>
                <w:sz w:val="18"/>
                <w:lang w:eastAsia="en-AU"/>
              </w:rPr>
              <w:t>(maximum 15 words)</w:t>
            </w:r>
          </w:p>
        </w:tc>
        <w:tc>
          <w:tcPr>
            <w:tcW w:w="8504" w:type="dxa"/>
            <w:tcBorders>
              <w:top w:val="single" w:sz="4" w:space="0" w:color="auto"/>
              <w:bottom w:val="single" w:sz="4" w:space="0" w:color="auto"/>
            </w:tcBorders>
            <w:shd w:val="clear" w:color="auto" w:fill="auto"/>
            <w:noWrap/>
            <w:tcMar>
              <w:top w:w="108" w:type="dxa"/>
              <w:bottom w:w="108" w:type="dxa"/>
            </w:tcMar>
          </w:tcPr>
          <w:p w:rsidR="00EB6776" w:rsidRPr="002C0BEF" w:rsidRDefault="00EB6776" w:rsidP="00EB6776">
            <w:pPr>
              <w:spacing w:after="40"/>
              <w:rPr>
                <w:lang w:eastAsia="en-AU"/>
              </w:rPr>
            </w:pPr>
          </w:p>
        </w:tc>
      </w:tr>
    </w:tbl>
    <w:p w:rsidR="00AD093F" w:rsidRDefault="00AD093F" w:rsidP="00360859">
      <w:pPr>
        <w:spacing w:after="0"/>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4"/>
        <w:gridCol w:w="8392"/>
      </w:tblGrid>
      <w:tr w:rsidR="00CB4588" w:rsidRPr="00EF18FC" w:rsidTr="00D77BE1">
        <w:trPr>
          <w:cantSplit/>
          <w:trHeight w:val="27"/>
        </w:trPr>
        <w:tc>
          <w:tcPr>
            <w:tcW w:w="10916" w:type="dxa"/>
            <w:gridSpan w:val="2"/>
            <w:tcBorders>
              <w:top w:val="single" w:sz="4" w:space="0" w:color="auto"/>
              <w:bottom w:val="single" w:sz="4" w:space="0" w:color="auto"/>
            </w:tcBorders>
            <w:shd w:val="clear" w:color="auto" w:fill="F48703"/>
            <w:noWrap/>
            <w:tcMar>
              <w:top w:w="108" w:type="dxa"/>
              <w:bottom w:w="108" w:type="dxa"/>
            </w:tcMar>
          </w:tcPr>
          <w:p w:rsidR="00CB4588" w:rsidRPr="00EF18FC" w:rsidRDefault="004A0066" w:rsidP="00611DFA">
            <w:pPr>
              <w:pStyle w:val="ListParagraph"/>
              <w:numPr>
                <w:ilvl w:val="0"/>
                <w:numId w:val="14"/>
              </w:numPr>
              <w:spacing w:after="40"/>
              <w:rPr>
                <w:rStyle w:val="Questionlabel"/>
                <w:color w:val="1F1F5F"/>
                <w:sz w:val="28"/>
                <w:lang w:eastAsia="en-AU"/>
              </w:rPr>
            </w:pPr>
            <w:r w:rsidRPr="00EF18FC">
              <w:rPr>
                <w:rStyle w:val="Questionlabel"/>
                <w:color w:val="FFFFFF"/>
                <w:sz w:val="28"/>
                <w:lang w:eastAsia="en-AU"/>
              </w:rPr>
              <w:t>APPLICANT INFORMATION</w:t>
            </w:r>
          </w:p>
        </w:tc>
      </w:tr>
      <w:tr w:rsidR="00CB4588" w:rsidRPr="007A5EFD" w:rsidTr="00D77BE1">
        <w:trPr>
          <w:cantSplit/>
          <w:trHeight w:val="145"/>
        </w:trPr>
        <w:tc>
          <w:tcPr>
            <w:tcW w:w="2524" w:type="dxa"/>
            <w:tcBorders>
              <w:top w:val="single" w:sz="4" w:space="0" w:color="auto"/>
              <w:bottom w:val="single" w:sz="4" w:space="0" w:color="auto"/>
            </w:tcBorders>
            <w:shd w:val="clear" w:color="auto" w:fill="F2F2F2" w:themeFill="background1" w:themeFillShade="F2"/>
            <w:noWrap/>
            <w:tcMar>
              <w:top w:w="108" w:type="dxa"/>
              <w:bottom w:w="108" w:type="dxa"/>
            </w:tcMar>
          </w:tcPr>
          <w:p w:rsidR="008B7637" w:rsidRPr="007A5EFD" w:rsidRDefault="00774ABB" w:rsidP="00A4153E">
            <w:pPr>
              <w:spacing w:after="40"/>
              <w:rPr>
                <w:rStyle w:val="Questionlabel"/>
                <w:lang w:eastAsia="en-AU"/>
              </w:rPr>
            </w:pPr>
            <w:r>
              <w:rPr>
                <w:rStyle w:val="Questionlabel"/>
                <w:lang w:eastAsia="en-AU"/>
              </w:rPr>
              <w:t>Entity Name</w:t>
            </w:r>
          </w:p>
        </w:tc>
        <w:tc>
          <w:tcPr>
            <w:tcW w:w="8392" w:type="dxa"/>
            <w:tcBorders>
              <w:top w:val="single" w:sz="4" w:space="0" w:color="auto"/>
              <w:bottom w:val="single" w:sz="4" w:space="0" w:color="auto"/>
            </w:tcBorders>
            <w:shd w:val="clear" w:color="auto" w:fill="auto"/>
            <w:noWrap/>
            <w:tcMar>
              <w:top w:w="108" w:type="dxa"/>
              <w:bottom w:w="108" w:type="dxa"/>
            </w:tcMar>
          </w:tcPr>
          <w:p w:rsidR="00CB4588" w:rsidRPr="002C0BEF" w:rsidRDefault="00CB4588" w:rsidP="00A4153E">
            <w:pPr>
              <w:spacing w:after="40"/>
              <w:rPr>
                <w:lang w:eastAsia="en-AU"/>
              </w:rPr>
            </w:pPr>
          </w:p>
        </w:tc>
      </w:tr>
      <w:tr w:rsidR="00D674F7" w:rsidRPr="007A5EFD" w:rsidTr="00D77BE1">
        <w:trPr>
          <w:cantSplit/>
          <w:trHeight w:val="145"/>
        </w:trPr>
        <w:tc>
          <w:tcPr>
            <w:tcW w:w="2524" w:type="dxa"/>
            <w:tcBorders>
              <w:top w:val="single" w:sz="4" w:space="0" w:color="auto"/>
              <w:bottom w:val="single" w:sz="4" w:space="0" w:color="auto"/>
            </w:tcBorders>
            <w:shd w:val="clear" w:color="auto" w:fill="F2F2F2" w:themeFill="background1" w:themeFillShade="F2"/>
            <w:noWrap/>
            <w:tcMar>
              <w:top w:w="108" w:type="dxa"/>
              <w:bottom w:w="108" w:type="dxa"/>
            </w:tcMar>
          </w:tcPr>
          <w:p w:rsidR="00D674F7" w:rsidRDefault="00774ABB" w:rsidP="00774ABB">
            <w:pPr>
              <w:spacing w:after="40"/>
              <w:rPr>
                <w:rStyle w:val="Questionlabel"/>
                <w:lang w:eastAsia="en-AU"/>
              </w:rPr>
            </w:pPr>
            <w:r>
              <w:rPr>
                <w:rStyle w:val="Questionlabel"/>
                <w:lang w:eastAsia="en-AU"/>
              </w:rPr>
              <w:t>ABN</w:t>
            </w:r>
          </w:p>
        </w:tc>
        <w:tc>
          <w:tcPr>
            <w:tcW w:w="8392" w:type="dxa"/>
            <w:tcBorders>
              <w:top w:val="single" w:sz="4" w:space="0" w:color="auto"/>
              <w:bottom w:val="single" w:sz="4" w:space="0" w:color="auto"/>
            </w:tcBorders>
            <w:shd w:val="clear" w:color="auto" w:fill="auto"/>
            <w:noWrap/>
            <w:tcMar>
              <w:top w:w="108" w:type="dxa"/>
              <w:bottom w:w="108" w:type="dxa"/>
            </w:tcMar>
          </w:tcPr>
          <w:p w:rsidR="00D674F7" w:rsidRPr="002C0BEF" w:rsidRDefault="00D674F7" w:rsidP="00A4153E">
            <w:pPr>
              <w:spacing w:after="40"/>
              <w:rPr>
                <w:lang w:eastAsia="en-AU"/>
              </w:rPr>
            </w:pPr>
          </w:p>
        </w:tc>
      </w:tr>
      <w:tr w:rsidR="00CB4588" w:rsidRPr="007A5EFD" w:rsidTr="00D77BE1">
        <w:trPr>
          <w:cantSplit/>
          <w:trHeight w:val="145"/>
        </w:trPr>
        <w:tc>
          <w:tcPr>
            <w:tcW w:w="2524" w:type="dxa"/>
            <w:tcBorders>
              <w:top w:val="single" w:sz="4" w:space="0" w:color="auto"/>
              <w:bottom w:val="single" w:sz="4" w:space="0" w:color="auto"/>
            </w:tcBorders>
            <w:shd w:val="clear" w:color="auto" w:fill="F2F2F2" w:themeFill="background1" w:themeFillShade="F2"/>
            <w:noWrap/>
            <w:tcMar>
              <w:top w:w="108" w:type="dxa"/>
              <w:bottom w:w="108" w:type="dxa"/>
            </w:tcMar>
          </w:tcPr>
          <w:p w:rsidR="00CB4588" w:rsidRPr="007A5EFD" w:rsidRDefault="001D4F16" w:rsidP="00A4153E">
            <w:pPr>
              <w:spacing w:after="40"/>
              <w:rPr>
                <w:rStyle w:val="Questionlabel"/>
                <w:lang w:eastAsia="en-AU"/>
              </w:rPr>
            </w:pPr>
            <w:r>
              <w:rPr>
                <w:rStyle w:val="Questionlabel"/>
                <w:lang w:eastAsia="en-AU"/>
              </w:rPr>
              <w:t>Contact Person</w:t>
            </w:r>
            <w:r w:rsidR="0051685B">
              <w:rPr>
                <w:rStyle w:val="Questionlabel"/>
                <w:lang w:eastAsia="en-AU"/>
              </w:rPr>
              <w:br/>
            </w:r>
            <w:r w:rsidR="0051685B">
              <w:rPr>
                <w:rStyle w:val="Questionlabel"/>
                <w:b w:val="0"/>
                <w:sz w:val="18"/>
                <w:lang w:eastAsia="en-AU"/>
              </w:rPr>
              <w:t>(Title; First and Last Name)</w:t>
            </w:r>
          </w:p>
        </w:tc>
        <w:tc>
          <w:tcPr>
            <w:tcW w:w="8392" w:type="dxa"/>
            <w:tcBorders>
              <w:top w:val="single" w:sz="4" w:space="0" w:color="auto"/>
              <w:bottom w:val="single" w:sz="4" w:space="0" w:color="auto"/>
            </w:tcBorders>
            <w:shd w:val="clear" w:color="auto" w:fill="auto"/>
            <w:noWrap/>
            <w:tcMar>
              <w:top w:w="108" w:type="dxa"/>
              <w:bottom w:w="108" w:type="dxa"/>
            </w:tcMar>
          </w:tcPr>
          <w:p w:rsidR="00CB4588" w:rsidRPr="002C0BEF" w:rsidRDefault="00CB4588" w:rsidP="00A4153E">
            <w:pPr>
              <w:spacing w:after="40"/>
              <w:rPr>
                <w:lang w:eastAsia="en-AU"/>
              </w:rPr>
            </w:pPr>
          </w:p>
        </w:tc>
      </w:tr>
      <w:tr w:rsidR="00CB4588" w:rsidRPr="007A5EFD" w:rsidTr="00D77BE1">
        <w:trPr>
          <w:cantSplit/>
          <w:trHeight w:val="145"/>
        </w:trPr>
        <w:tc>
          <w:tcPr>
            <w:tcW w:w="2524" w:type="dxa"/>
            <w:tcBorders>
              <w:top w:val="single" w:sz="4" w:space="0" w:color="auto"/>
              <w:bottom w:val="single" w:sz="4" w:space="0" w:color="auto"/>
            </w:tcBorders>
            <w:shd w:val="clear" w:color="auto" w:fill="F2F2F2" w:themeFill="background1" w:themeFillShade="F2"/>
            <w:noWrap/>
            <w:tcMar>
              <w:top w:w="108" w:type="dxa"/>
              <w:bottom w:w="108" w:type="dxa"/>
            </w:tcMar>
          </w:tcPr>
          <w:p w:rsidR="00CB4588" w:rsidRPr="007A5EFD" w:rsidRDefault="00774ABB" w:rsidP="00A4153E">
            <w:pPr>
              <w:spacing w:after="40"/>
              <w:rPr>
                <w:rStyle w:val="Questionlabel"/>
                <w:lang w:eastAsia="en-AU"/>
              </w:rPr>
            </w:pPr>
            <w:r>
              <w:rPr>
                <w:rStyle w:val="Questionlabel"/>
                <w:lang w:eastAsia="en-AU"/>
              </w:rPr>
              <w:t xml:space="preserve">Contact </w:t>
            </w:r>
            <w:r w:rsidR="001D4F16">
              <w:rPr>
                <w:rStyle w:val="Questionlabel"/>
                <w:lang w:eastAsia="en-AU"/>
              </w:rPr>
              <w:t>Position</w:t>
            </w:r>
          </w:p>
        </w:tc>
        <w:tc>
          <w:tcPr>
            <w:tcW w:w="8392" w:type="dxa"/>
            <w:tcBorders>
              <w:top w:val="single" w:sz="4" w:space="0" w:color="auto"/>
              <w:bottom w:val="single" w:sz="4" w:space="0" w:color="auto"/>
            </w:tcBorders>
            <w:shd w:val="clear" w:color="auto" w:fill="auto"/>
            <w:noWrap/>
            <w:tcMar>
              <w:top w:w="108" w:type="dxa"/>
              <w:bottom w:w="108" w:type="dxa"/>
            </w:tcMar>
          </w:tcPr>
          <w:p w:rsidR="00CB4588" w:rsidRPr="002C0BEF" w:rsidRDefault="00CB4588" w:rsidP="00A4153E">
            <w:pPr>
              <w:spacing w:after="40"/>
              <w:rPr>
                <w:lang w:eastAsia="en-AU"/>
              </w:rPr>
            </w:pPr>
          </w:p>
        </w:tc>
      </w:tr>
      <w:tr w:rsidR="00CB4588" w:rsidRPr="007A5EFD" w:rsidTr="00D77BE1">
        <w:trPr>
          <w:cantSplit/>
          <w:trHeight w:val="145"/>
        </w:trPr>
        <w:tc>
          <w:tcPr>
            <w:tcW w:w="2524" w:type="dxa"/>
            <w:tcBorders>
              <w:top w:val="single" w:sz="4" w:space="0" w:color="auto"/>
              <w:bottom w:val="single" w:sz="4" w:space="0" w:color="auto"/>
            </w:tcBorders>
            <w:shd w:val="clear" w:color="auto" w:fill="F2F2F2" w:themeFill="background1" w:themeFillShade="F2"/>
            <w:noWrap/>
            <w:tcMar>
              <w:top w:w="108" w:type="dxa"/>
              <w:bottom w:w="108" w:type="dxa"/>
            </w:tcMar>
          </w:tcPr>
          <w:p w:rsidR="00CB4588" w:rsidRPr="007A5EFD" w:rsidRDefault="001D4F16" w:rsidP="00A4153E">
            <w:pPr>
              <w:spacing w:after="40"/>
              <w:rPr>
                <w:rStyle w:val="Questionlabel"/>
                <w:lang w:eastAsia="en-AU"/>
              </w:rPr>
            </w:pPr>
            <w:r>
              <w:rPr>
                <w:rStyle w:val="Questionlabel"/>
                <w:lang w:eastAsia="en-AU"/>
              </w:rPr>
              <w:t>Email</w:t>
            </w:r>
          </w:p>
        </w:tc>
        <w:tc>
          <w:tcPr>
            <w:tcW w:w="8392" w:type="dxa"/>
            <w:tcBorders>
              <w:top w:val="single" w:sz="4" w:space="0" w:color="auto"/>
              <w:bottom w:val="single" w:sz="4" w:space="0" w:color="auto"/>
            </w:tcBorders>
            <w:shd w:val="clear" w:color="auto" w:fill="auto"/>
            <w:noWrap/>
            <w:tcMar>
              <w:top w:w="108" w:type="dxa"/>
              <w:bottom w:w="108" w:type="dxa"/>
            </w:tcMar>
          </w:tcPr>
          <w:p w:rsidR="00CB4588" w:rsidRPr="002C0BEF" w:rsidRDefault="00CB4588" w:rsidP="00A4153E">
            <w:pPr>
              <w:spacing w:after="40"/>
              <w:rPr>
                <w:lang w:eastAsia="en-AU"/>
              </w:rPr>
            </w:pPr>
          </w:p>
        </w:tc>
      </w:tr>
      <w:tr w:rsidR="00CB4588" w:rsidRPr="007A5EFD" w:rsidTr="00D77BE1">
        <w:trPr>
          <w:cantSplit/>
          <w:trHeight w:val="145"/>
        </w:trPr>
        <w:tc>
          <w:tcPr>
            <w:tcW w:w="2524" w:type="dxa"/>
            <w:tcBorders>
              <w:top w:val="single" w:sz="4" w:space="0" w:color="auto"/>
              <w:bottom w:val="single" w:sz="4" w:space="0" w:color="auto"/>
            </w:tcBorders>
            <w:shd w:val="clear" w:color="auto" w:fill="F2F2F2" w:themeFill="background1" w:themeFillShade="F2"/>
            <w:noWrap/>
            <w:tcMar>
              <w:top w:w="108" w:type="dxa"/>
              <w:bottom w:w="108" w:type="dxa"/>
            </w:tcMar>
          </w:tcPr>
          <w:p w:rsidR="00CB4588" w:rsidRPr="007A5EFD" w:rsidRDefault="001D4F16" w:rsidP="00A4153E">
            <w:pPr>
              <w:spacing w:after="40"/>
              <w:rPr>
                <w:rStyle w:val="Questionlabel"/>
                <w:lang w:eastAsia="en-AU"/>
              </w:rPr>
            </w:pPr>
            <w:r>
              <w:rPr>
                <w:rStyle w:val="Questionlabel"/>
                <w:lang w:eastAsia="en-AU"/>
              </w:rPr>
              <w:t>Phone</w:t>
            </w:r>
          </w:p>
        </w:tc>
        <w:tc>
          <w:tcPr>
            <w:tcW w:w="8392" w:type="dxa"/>
            <w:tcBorders>
              <w:top w:val="single" w:sz="4" w:space="0" w:color="auto"/>
              <w:bottom w:val="single" w:sz="4" w:space="0" w:color="auto"/>
            </w:tcBorders>
            <w:shd w:val="clear" w:color="auto" w:fill="auto"/>
            <w:noWrap/>
            <w:tcMar>
              <w:top w:w="108" w:type="dxa"/>
              <w:bottom w:w="108" w:type="dxa"/>
            </w:tcMar>
          </w:tcPr>
          <w:p w:rsidR="00CB4588" w:rsidRPr="002C0BEF" w:rsidRDefault="00CB4588" w:rsidP="00A4153E">
            <w:pPr>
              <w:spacing w:after="40"/>
              <w:rPr>
                <w:lang w:eastAsia="en-AU"/>
              </w:rPr>
            </w:pPr>
          </w:p>
        </w:tc>
      </w:tr>
      <w:tr w:rsidR="00774ABB" w:rsidRPr="007A5EFD" w:rsidTr="00D77BE1">
        <w:trPr>
          <w:cantSplit/>
          <w:trHeight w:val="145"/>
        </w:trPr>
        <w:tc>
          <w:tcPr>
            <w:tcW w:w="2524" w:type="dxa"/>
            <w:tcBorders>
              <w:top w:val="single" w:sz="4" w:space="0" w:color="auto"/>
              <w:bottom w:val="single" w:sz="4" w:space="0" w:color="auto"/>
            </w:tcBorders>
            <w:shd w:val="clear" w:color="auto" w:fill="F2F2F2" w:themeFill="background1" w:themeFillShade="F2"/>
            <w:noWrap/>
            <w:tcMar>
              <w:top w:w="108" w:type="dxa"/>
              <w:bottom w:w="108" w:type="dxa"/>
            </w:tcMar>
          </w:tcPr>
          <w:p w:rsidR="00774ABB" w:rsidRDefault="00774ABB" w:rsidP="00A4153E">
            <w:pPr>
              <w:spacing w:after="40"/>
              <w:rPr>
                <w:rStyle w:val="Questionlabel"/>
                <w:lang w:eastAsia="en-AU"/>
              </w:rPr>
            </w:pPr>
            <w:r>
              <w:rPr>
                <w:rStyle w:val="Questionlabel"/>
                <w:lang w:eastAsia="en-AU"/>
              </w:rPr>
              <w:t>Primary Address</w:t>
            </w:r>
          </w:p>
          <w:p w:rsidR="00774ABB" w:rsidRPr="00774ABB" w:rsidRDefault="00774ABB" w:rsidP="00774ABB">
            <w:pPr>
              <w:spacing w:after="40"/>
              <w:rPr>
                <w:rStyle w:val="Questionlabel"/>
                <w:b w:val="0"/>
                <w:lang w:eastAsia="en-AU"/>
              </w:rPr>
            </w:pPr>
            <w:r>
              <w:rPr>
                <w:rStyle w:val="Questionlabel"/>
                <w:b w:val="0"/>
                <w:sz w:val="18"/>
                <w:lang w:eastAsia="en-AU"/>
              </w:rPr>
              <w:t xml:space="preserve">(Enter a </w:t>
            </w:r>
            <w:r>
              <w:rPr>
                <w:rStyle w:val="Questionlabel"/>
                <w:sz w:val="18"/>
                <w:lang w:eastAsia="en-AU"/>
              </w:rPr>
              <w:t>street address</w:t>
            </w:r>
            <w:r>
              <w:rPr>
                <w:rStyle w:val="Questionlabel"/>
                <w:b w:val="0"/>
                <w:sz w:val="18"/>
                <w:lang w:eastAsia="en-AU"/>
              </w:rPr>
              <w:t>.)</w:t>
            </w:r>
          </w:p>
        </w:tc>
        <w:tc>
          <w:tcPr>
            <w:tcW w:w="8392" w:type="dxa"/>
            <w:tcBorders>
              <w:top w:val="single" w:sz="4" w:space="0" w:color="auto"/>
              <w:bottom w:val="single" w:sz="4" w:space="0" w:color="auto"/>
            </w:tcBorders>
            <w:shd w:val="clear" w:color="auto" w:fill="auto"/>
            <w:noWrap/>
            <w:tcMar>
              <w:top w:w="108" w:type="dxa"/>
              <w:bottom w:w="108" w:type="dxa"/>
            </w:tcMar>
          </w:tcPr>
          <w:p w:rsidR="00774ABB" w:rsidRPr="002C0BEF" w:rsidRDefault="00774ABB" w:rsidP="00A4153E">
            <w:pPr>
              <w:spacing w:after="40"/>
              <w:rPr>
                <w:lang w:eastAsia="en-AU"/>
              </w:rPr>
            </w:pPr>
          </w:p>
        </w:tc>
      </w:tr>
      <w:tr w:rsidR="00774ABB" w:rsidRPr="007A5EFD" w:rsidTr="00D77BE1">
        <w:trPr>
          <w:cantSplit/>
          <w:trHeight w:val="145"/>
        </w:trPr>
        <w:tc>
          <w:tcPr>
            <w:tcW w:w="2524" w:type="dxa"/>
            <w:tcBorders>
              <w:top w:val="single" w:sz="4" w:space="0" w:color="auto"/>
              <w:bottom w:val="single" w:sz="4" w:space="0" w:color="auto"/>
            </w:tcBorders>
            <w:shd w:val="clear" w:color="auto" w:fill="F2F2F2" w:themeFill="background1" w:themeFillShade="F2"/>
            <w:noWrap/>
            <w:tcMar>
              <w:top w:w="108" w:type="dxa"/>
              <w:bottom w:w="108" w:type="dxa"/>
            </w:tcMar>
          </w:tcPr>
          <w:p w:rsidR="00774ABB" w:rsidRDefault="00774ABB" w:rsidP="00A4153E">
            <w:pPr>
              <w:spacing w:after="40"/>
              <w:rPr>
                <w:rStyle w:val="Questionlabel"/>
                <w:lang w:eastAsia="en-AU"/>
              </w:rPr>
            </w:pPr>
            <w:r>
              <w:rPr>
                <w:rStyle w:val="Questionlabel"/>
                <w:lang w:eastAsia="en-AU"/>
              </w:rPr>
              <w:t>Postal Address</w:t>
            </w:r>
          </w:p>
        </w:tc>
        <w:tc>
          <w:tcPr>
            <w:tcW w:w="8392" w:type="dxa"/>
            <w:tcBorders>
              <w:top w:val="single" w:sz="4" w:space="0" w:color="auto"/>
              <w:bottom w:val="single" w:sz="4" w:space="0" w:color="auto"/>
            </w:tcBorders>
            <w:shd w:val="clear" w:color="auto" w:fill="auto"/>
            <w:noWrap/>
            <w:tcMar>
              <w:top w:w="108" w:type="dxa"/>
              <w:bottom w:w="108" w:type="dxa"/>
            </w:tcMar>
          </w:tcPr>
          <w:p w:rsidR="00774ABB" w:rsidRDefault="00774ABB" w:rsidP="00A4153E">
            <w:pPr>
              <w:spacing w:after="40"/>
              <w:rPr>
                <w:lang w:eastAsia="en-AU"/>
              </w:rPr>
            </w:pPr>
          </w:p>
          <w:p w:rsidR="00BC72A1" w:rsidRPr="002C0BEF" w:rsidRDefault="00BC72A1" w:rsidP="00A4153E">
            <w:pPr>
              <w:spacing w:after="40"/>
              <w:rPr>
                <w:lang w:eastAsia="en-AU"/>
              </w:rPr>
            </w:pPr>
          </w:p>
        </w:tc>
      </w:tr>
    </w:tbl>
    <w:p w:rsidR="00CB4588" w:rsidRDefault="00CB4588" w:rsidP="00360859">
      <w:pPr>
        <w:spacing w:after="0"/>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6"/>
        <w:gridCol w:w="5670"/>
      </w:tblGrid>
      <w:tr w:rsidR="00774ABB" w:rsidRPr="007A5EFD" w:rsidTr="003E7418">
        <w:trPr>
          <w:cantSplit/>
          <w:trHeight w:val="27"/>
        </w:trPr>
        <w:tc>
          <w:tcPr>
            <w:tcW w:w="10916" w:type="dxa"/>
            <w:gridSpan w:val="2"/>
            <w:tcBorders>
              <w:top w:val="single" w:sz="4" w:space="0" w:color="auto"/>
              <w:bottom w:val="single" w:sz="4" w:space="0" w:color="auto"/>
            </w:tcBorders>
            <w:shd w:val="clear" w:color="auto" w:fill="F48703"/>
            <w:noWrap/>
            <w:tcMar>
              <w:top w:w="108" w:type="dxa"/>
              <w:bottom w:w="108" w:type="dxa"/>
            </w:tcMar>
          </w:tcPr>
          <w:p w:rsidR="00774ABB" w:rsidRPr="00287F67" w:rsidRDefault="00774ABB" w:rsidP="003E7418">
            <w:pPr>
              <w:spacing w:after="40"/>
              <w:rPr>
                <w:rStyle w:val="Questionlabel"/>
                <w:color w:val="1F1F5F"/>
                <w:lang w:eastAsia="en-AU"/>
              </w:rPr>
            </w:pPr>
            <w:r w:rsidRPr="004A0066">
              <w:rPr>
                <w:rStyle w:val="Questionlabel"/>
                <w:color w:val="FFFFFF"/>
                <w:lang w:eastAsia="en-AU"/>
              </w:rPr>
              <w:lastRenderedPageBreak/>
              <w:t>Applicant Type</w:t>
            </w:r>
          </w:p>
        </w:tc>
      </w:tr>
      <w:tr w:rsidR="00774ABB" w:rsidRPr="007A5EFD" w:rsidTr="006D4CBE">
        <w:trPr>
          <w:cantSplit/>
          <w:trHeight w:val="113"/>
        </w:trPr>
        <w:tc>
          <w:tcPr>
            <w:tcW w:w="5246" w:type="dxa"/>
            <w:tcBorders>
              <w:top w:val="single" w:sz="4" w:space="0" w:color="auto"/>
              <w:bottom w:val="single" w:sz="4" w:space="0" w:color="auto"/>
            </w:tcBorders>
            <w:shd w:val="clear" w:color="auto" w:fill="auto"/>
            <w:noWrap/>
            <w:tcMar>
              <w:top w:w="108" w:type="dxa"/>
              <w:bottom w:w="108" w:type="dxa"/>
            </w:tcMar>
          </w:tcPr>
          <w:p w:rsidR="00774ABB" w:rsidRPr="004A0066" w:rsidRDefault="000C5D38" w:rsidP="006D4CBE">
            <w:pPr>
              <w:tabs>
                <w:tab w:val="left" w:pos="317"/>
              </w:tabs>
              <w:spacing w:after="40"/>
              <w:ind w:left="601" w:hanging="601"/>
              <w:rPr>
                <w:rStyle w:val="Questionlabel"/>
                <w:sz w:val="20"/>
                <w:lang w:eastAsia="en-AU"/>
              </w:rPr>
            </w:pPr>
            <w:sdt>
              <w:sdtPr>
                <w:rPr>
                  <w:rFonts w:cs="Arial"/>
                  <w:b/>
                  <w:bCs/>
                  <w:sz w:val="20"/>
                  <w:szCs w:val="24"/>
                </w:rPr>
                <w:id w:val="-610509762"/>
                <w14:checkbox>
                  <w14:checked w14:val="0"/>
                  <w14:checkedState w14:val="2612" w14:font="MS Gothic"/>
                  <w14:uncheckedState w14:val="2610" w14:font="MS Gothic"/>
                </w14:checkbox>
              </w:sdtPr>
              <w:sdtEndPr/>
              <w:sdtContent>
                <w:r w:rsidR="00774ABB" w:rsidRPr="004A0066">
                  <w:rPr>
                    <w:rFonts w:ascii="MS Gothic" w:eastAsia="MS Gothic" w:hAnsi="MS Gothic" w:cs="Arial" w:hint="eastAsia"/>
                    <w:sz w:val="20"/>
                    <w:szCs w:val="24"/>
                  </w:rPr>
                  <w:t>☐</w:t>
                </w:r>
              </w:sdtContent>
            </w:sdt>
            <w:r w:rsidR="00774ABB" w:rsidRPr="004A0066">
              <w:rPr>
                <w:rFonts w:cs="Arial"/>
                <w:sz w:val="20"/>
                <w:szCs w:val="24"/>
              </w:rPr>
              <w:tab/>
              <w:t>Registered charity or not-for-profit organisation</w:t>
            </w:r>
          </w:p>
        </w:tc>
        <w:tc>
          <w:tcPr>
            <w:tcW w:w="5670" w:type="dxa"/>
            <w:tcBorders>
              <w:top w:val="single" w:sz="4" w:space="0" w:color="auto"/>
              <w:bottom w:val="single" w:sz="4" w:space="0" w:color="auto"/>
            </w:tcBorders>
            <w:shd w:val="clear" w:color="auto" w:fill="auto"/>
            <w:noWrap/>
            <w:tcMar>
              <w:top w:w="108" w:type="dxa"/>
              <w:bottom w:w="108" w:type="dxa"/>
            </w:tcMar>
          </w:tcPr>
          <w:p w:rsidR="00774ABB" w:rsidRPr="004A0066" w:rsidRDefault="000C5D38" w:rsidP="006D4CBE">
            <w:pPr>
              <w:tabs>
                <w:tab w:val="left" w:pos="458"/>
              </w:tabs>
              <w:spacing w:after="40"/>
              <w:ind w:left="750" w:hanging="750"/>
              <w:rPr>
                <w:sz w:val="20"/>
                <w:lang w:eastAsia="en-AU"/>
              </w:rPr>
            </w:pPr>
            <w:sdt>
              <w:sdtPr>
                <w:rPr>
                  <w:rFonts w:cs="Arial"/>
                  <w:sz w:val="20"/>
                  <w:szCs w:val="24"/>
                </w:rPr>
                <w:id w:val="24605268"/>
                <w14:checkbox>
                  <w14:checked w14:val="0"/>
                  <w14:checkedState w14:val="2612" w14:font="MS Gothic"/>
                  <w14:uncheckedState w14:val="2610" w14:font="MS Gothic"/>
                </w14:checkbox>
              </w:sdtPr>
              <w:sdtEndPr/>
              <w:sdtContent>
                <w:r w:rsidR="00774ABB" w:rsidRPr="004A0066">
                  <w:rPr>
                    <w:rFonts w:ascii="MS Gothic" w:eastAsia="MS Gothic" w:hAnsi="MS Gothic" w:cs="Arial" w:hint="eastAsia"/>
                    <w:sz w:val="20"/>
                    <w:szCs w:val="24"/>
                  </w:rPr>
                  <w:t>☐</w:t>
                </w:r>
              </w:sdtContent>
            </w:sdt>
            <w:r w:rsidR="00774ABB" w:rsidRPr="004A0066">
              <w:rPr>
                <w:rFonts w:cs="Arial"/>
                <w:sz w:val="20"/>
                <w:szCs w:val="24"/>
              </w:rPr>
              <w:tab/>
              <w:t>Social enterprise</w:t>
            </w:r>
          </w:p>
        </w:tc>
      </w:tr>
      <w:tr w:rsidR="00774ABB" w:rsidRPr="007A5EFD" w:rsidTr="006D4CBE">
        <w:trPr>
          <w:cantSplit/>
          <w:trHeight w:val="113"/>
        </w:trPr>
        <w:tc>
          <w:tcPr>
            <w:tcW w:w="5246" w:type="dxa"/>
            <w:tcBorders>
              <w:top w:val="single" w:sz="4" w:space="0" w:color="auto"/>
              <w:bottom w:val="single" w:sz="4" w:space="0" w:color="auto"/>
            </w:tcBorders>
            <w:shd w:val="clear" w:color="auto" w:fill="auto"/>
            <w:noWrap/>
            <w:tcMar>
              <w:top w:w="108" w:type="dxa"/>
              <w:bottom w:w="108" w:type="dxa"/>
            </w:tcMar>
          </w:tcPr>
          <w:p w:rsidR="00774ABB" w:rsidRPr="004A0066" w:rsidRDefault="000C5D38" w:rsidP="006D4CBE">
            <w:pPr>
              <w:tabs>
                <w:tab w:val="left" w:pos="317"/>
              </w:tabs>
              <w:spacing w:after="40"/>
              <w:ind w:left="601" w:hanging="601"/>
              <w:rPr>
                <w:rFonts w:ascii="MS Gothic" w:eastAsia="MS Gothic" w:hAnsi="MS Gothic" w:cs="Arial"/>
                <w:sz w:val="20"/>
                <w:szCs w:val="24"/>
              </w:rPr>
            </w:pPr>
            <w:sdt>
              <w:sdtPr>
                <w:rPr>
                  <w:rFonts w:cs="Arial"/>
                  <w:sz w:val="20"/>
                  <w:szCs w:val="24"/>
                </w:rPr>
                <w:id w:val="-719510803"/>
                <w14:checkbox>
                  <w14:checked w14:val="0"/>
                  <w14:checkedState w14:val="2612" w14:font="MS Gothic"/>
                  <w14:uncheckedState w14:val="2610" w14:font="MS Gothic"/>
                </w14:checkbox>
              </w:sdtPr>
              <w:sdtEndPr/>
              <w:sdtContent>
                <w:r w:rsidR="00774ABB" w:rsidRPr="004A0066">
                  <w:rPr>
                    <w:rFonts w:ascii="MS Gothic" w:eastAsia="MS Gothic" w:hAnsi="MS Gothic" w:cs="Arial" w:hint="eastAsia"/>
                    <w:sz w:val="20"/>
                    <w:szCs w:val="24"/>
                  </w:rPr>
                  <w:t>☐</w:t>
                </w:r>
              </w:sdtContent>
            </w:sdt>
            <w:r w:rsidR="00774ABB" w:rsidRPr="004A0066">
              <w:rPr>
                <w:rFonts w:cs="Arial"/>
                <w:sz w:val="20"/>
                <w:szCs w:val="24"/>
              </w:rPr>
              <w:tab/>
              <w:t>Non-government organisation</w:t>
            </w:r>
          </w:p>
        </w:tc>
        <w:tc>
          <w:tcPr>
            <w:tcW w:w="5670" w:type="dxa"/>
            <w:tcBorders>
              <w:top w:val="single" w:sz="4" w:space="0" w:color="auto"/>
              <w:bottom w:val="single" w:sz="4" w:space="0" w:color="auto"/>
            </w:tcBorders>
            <w:shd w:val="clear" w:color="auto" w:fill="auto"/>
            <w:noWrap/>
            <w:tcMar>
              <w:top w:w="108" w:type="dxa"/>
              <w:bottom w:w="108" w:type="dxa"/>
            </w:tcMar>
          </w:tcPr>
          <w:p w:rsidR="00774ABB" w:rsidRPr="004A0066" w:rsidRDefault="000C5D38" w:rsidP="006D4CBE">
            <w:pPr>
              <w:tabs>
                <w:tab w:val="left" w:pos="458"/>
              </w:tabs>
              <w:spacing w:after="40"/>
              <w:ind w:left="750" w:hanging="750"/>
              <w:rPr>
                <w:rFonts w:ascii="MS Gothic" w:eastAsia="MS Gothic" w:hAnsi="MS Gothic" w:cs="Arial"/>
                <w:sz w:val="20"/>
                <w:szCs w:val="24"/>
              </w:rPr>
            </w:pPr>
            <w:sdt>
              <w:sdtPr>
                <w:rPr>
                  <w:rFonts w:cs="Arial"/>
                  <w:sz w:val="20"/>
                  <w:szCs w:val="24"/>
                </w:rPr>
                <w:id w:val="570003094"/>
                <w14:checkbox>
                  <w14:checked w14:val="0"/>
                  <w14:checkedState w14:val="2612" w14:font="MS Gothic"/>
                  <w14:uncheckedState w14:val="2610" w14:font="MS Gothic"/>
                </w14:checkbox>
              </w:sdtPr>
              <w:sdtEndPr/>
              <w:sdtContent>
                <w:r w:rsidR="00774ABB" w:rsidRPr="004A0066">
                  <w:rPr>
                    <w:rFonts w:ascii="MS Gothic" w:eastAsia="MS Gothic" w:hAnsi="MS Gothic" w:cs="Arial" w:hint="eastAsia"/>
                    <w:sz w:val="20"/>
                    <w:szCs w:val="24"/>
                  </w:rPr>
                  <w:t>☐</w:t>
                </w:r>
              </w:sdtContent>
            </w:sdt>
            <w:r w:rsidR="00774ABB" w:rsidRPr="004A0066">
              <w:rPr>
                <w:rFonts w:cs="Arial"/>
                <w:sz w:val="20"/>
                <w:szCs w:val="24"/>
              </w:rPr>
              <w:tab/>
              <w:t>Local government body</w:t>
            </w:r>
          </w:p>
        </w:tc>
      </w:tr>
      <w:tr w:rsidR="00774ABB" w:rsidRPr="007A5EFD" w:rsidTr="006D4CBE">
        <w:trPr>
          <w:cantSplit/>
          <w:trHeight w:val="113"/>
        </w:trPr>
        <w:tc>
          <w:tcPr>
            <w:tcW w:w="5246" w:type="dxa"/>
            <w:tcBorders>
              <w:top w:val="single" w:sz="4" w:space="0" w:color="auto"/>
              <w:bottom w:val="single" w:sz="4" w:space="0" w:color="auto"/>
            </w:tcBorders>
            <w:shd w:val="clear" w:color="auto" w:fill="auto"/>
            <w:noWrap/>
            <w:tcMar>
              <w:top w:w="108" w:type="dxa"/>
              <w:bottom w:w="108" w:type="dxa"/>
            </w:tcMar>
          </w:tcPr>
          <w:p w:rsidR="00774ABB" w:rsidRPr="004A0066" w:rsidRDefault="000C5D38" w:rsidP="006D4CBE">
            <w:pPr>
              <w:tabs>
                <w:tab w:val="left" w:pos="317"/>
              </w:tabs>
              <w:spacing w:after="40"/>
              <w:ind w:left="601" w:hanging="601"/>
              <w:rPr>
                <w:rFonts w:ascii="MS Gothic" w:eastAsia="MS Gothic" w:hAnsi="MS Gothic" w:cs="Arial"/>
                <w:sz w:val="20"/>
                <w:szCs w:val="24"/>
              </w:rPr>
            </w:pPr>
            <w:sdt>
              <w:sdtPr>
                <w:rPr>
                  <w:rFonts w:cs="Arial"/>
                  <w:sz w:val="20"/>
                  <w:szCs w:val="24"/>
                </w:rPr>
                <w:id w:val="943650606"/>
                <w14:checkbox>
                  <w14:checked w14:val="0"/>
                  <w14:checkedState w14:val="2612" w14:font="MS Gothic"/>
                  <w14:uncheckedState w14:val="2610" w14:font="MS Gothic"/>
                </w14:checkbox>
              </w:sdtPr>
              <w:sdtEndPr/>
              <w:sdtContent>
                <w:r w:rsidR="00774ABB" w:rsidRPr="004A0066">
                  <w:rPr>
                    <w:rFonts w:ascii="MS Gothic" w:eastAsia="MS Gothic" w:hAnsi="MS Gothic" w:cs="Arial" w:hint="eastAsia"/>
                    <w:sz w:val="20"/>
                    <w:szCs w:val="24"/>
                  </w:rPr>
                  <w:t>☐</w:t>
                </w:r>
              </w:sdtContent>
            </w:sdt>
            <w:r w:rsidR="00774ABB" w:rsidRPr="004A0066">
              <w:rPr>
                <w:rFonts w:cs="Arial"/>
                <w:sz w:val="20"/>
                <w:szCs w:val="24"/>
              </w:rPr>
              <w:tab/>
              <w:t>State/Territory government body</w:t>
            </w:r>
          </w:p>
        </w:tc>
        <w:tc>
          <w:tcPr>
            <w:tcW w:w="5670" w:type="dxa"/>
            <w:tcBorders>
              <w:top w:val="single" w:sz="4" w:space="0" w:color="auto"/>
              <w:bottom w:val="single" w:sz="4" w:space="0" w:color="auto"/>
            </w:tcBorders>
            <w:shd w:val="clear" w:color="auto" w:fill="auto"/>
            <w:noWrap/>
            <w:tcMar>
              <w:top w:w="108" w:type="dxa"/>
              <w:bottom w:w="108" w:type="dxa"/>
            </w:tcMar>
          </w:tcPr>
          <w:p w:rsidR="00774ABB" w:rsidRPr="004A0066" w:rsidRDefault="000C5D38" w:rsidP="006D4CBE">
            <w:pPr>
              <w:tabs>
                <w:tab w:val="left" w:pos="458"/>
              </w:tabs>
              <w:spacing w:after="40"/>
              <w:ind w:left="750" w:hanging="750"/>
              <w:rPr>
                <w:rFonts w:ascii="MS Gothic" w:eastAsia="MS Gothic" w:hAnsi="MS Gothic" w:cs="Arial"/>
                <w:sz w:val="20"/>
                <w:szCs w:val="24"/>
              </w:rPr>
            </w:pPr>
            <w:sdt>
              <w:sdtPr>
                <w:rPr>
                  <w:rFonts w:cs="Arial"/>
                  <w:sz w:val="20"/>
                  <w:szCs w:val="24"/>
                </w:rPr>
                <w:id w:val="381299079"/>
                <w14:checkbox>
                  <w14:checked w14:val="0"/>
                  <w14:checkedState w14:val="2612" w14:font="MS Gothic"/>
                  <w14:uncheckedState w14:val="2610" w14:font="MS Gothic"/>
                </w14:checkbox>
              </w:sdtPr>
              <w:sdtEndPr/>
              <w:sdtContent>
                <w:r w:rsidR="00774ABB" w:rsidRPr="004A0066">
                  <w:rPr>
                    <w:rFonts w:ascii="MS Gothic" w:eastAsia="MS Gothic" w:hAnsi="MS Gothic" w:cs="Arial" w:hint="eastAsia"/>
                    <w:sz w:val="20"/>
                    <w:szCs w:val="24"/>
                  </w:rPr>
                  <w:t>☐</w:t>
                </w:r>
              </w:sdtContent>
            </w:sdt>
            <w:r w:rsidR="00774ABB" w:rsidRPr="004A0066">
              <w:rPr>
                <w:rFonts w:cs="Arial"/>
                <w:sz w:val="20"/>
                <w:szCs w:val="24"/>
              </w:rPr>
              <w:tab/>
              <w:t>Service provider</w:t>
            </w:r>
          </w:p>
        </w:tc>
      </w:tr>
      <w:tr w:rsidR="00774ABB" w:rsidRPr="007A5EFD" w:rsidTr="006D4CBE">
        <w:trPr>
          <w:cantSplit/>
          <w:trHeight w:val="113"/>
        </w:trPr>
        <w:tc>
          <w:tcPr>
            <w:tcW w:w="5246" w:type="dxa"/>
            <w:tcBorders>
              <w:top w:val="single" w:sz="4" w:space="0" w:color="auto"/>
              <w:bottom w:val="single" w:sz="4" w:space="0" w:color="auto"/>
            </w:tcBorders>
            <w:shd w:val="clear" w:color="auto" w:fill="auto"/>
            <w:noWrap/>
            <w:tcMar>
              <w:top w:w="108" w:type="dxa"/>
              <w:bottom w:w="108" w:type="dxa"/>
            </w:tcMar>
          </w:tcPr>
          <w:p w:rsidR="00774ABB" w:rsidRPr="004A0066" w:rsidRDefault="000C5D38" w:rsidP="006D4CBE">
            <w:pPr>
              <w:tabs>
                <w:tab w:val="left" w:pos="317"/>
              </w:tabs>
              <w:spacing w:after="40"/>
              <w:ind w:left="601" w:hanging="601"/>
              <w:rPr>
                <w:rFonts w:ascii="MS Gothic" w:eastAsia="MS Gothic" w:hAnsi="MS Gothic" w:cs="Arial"/>
                <w:sz w:val="20"/>
                <w:szCs w:val="24"/>
              </w:rPr>
            </w:pPr>
            <w:sdt>
              <w:sdtPr>
                <w:rPr>
                  <w:rFonts w:cs="Arial"/>
                  <w:sz w:val="20"/>
                  <w:szCs w:val="24"/>
                </w:rPr>
                <w:id w:val="-1186046637"/>
                <w14:checkbox>
                  <w14:checked w14:val="0"/>
                  <w14:checkedState w14:val="2612" w14:font="MS Gothic"/>
                  <w14:uncheckedState w14:val="2610" w14:font="MS Gothic"/>
                </w14:checkbox>
              </w:sdtPr>
              <w:sdtEndPr/>
              <w:sdtContent>
                <w:r w:rsidR="00774ABB" w:rsidRPr="004A0066">
                  <w:rPr>
                    <w:rFonts w:ascii="MS Gothic" w:eastAsia="MS Gothic" w:hAnsi="MS Gothic" w:cs="Arial" w:hint="eastAsia"/>
                    <w:sz w:val="20"/>
                    <w:szCs w:val="24"/>
                  </w:rPr>
                  <w:t>☐</w:t>
                </w:r>
              </w:sdtContent>
            </w:sdt>
            <w:r w:rsidR="00774ABB" w:rsidRPr="004A0066">
              <w:rPr>
                <w:rFonts w:cs="Arial"/>
                <w:sz w:val="20"/>
                <w:szCs w:val="24"/>
              </w:rPr>
              <w:tab/>
              <w:t>Community organisation</w:t>
            </w:r>
          </w:p>
        </w:tc>
        <w:tc>
          <w:tcPr>
            <w:tcW w:w="5670" w:type="dxa"/>
            <w:tcBorders>
              <w:top w:val="single" w:sz="4" w:space="0" w:color="auto"/>
              <w:bottom w:val="single" w:sz="4" w:space="0" w:color="auto"/>
            </w:tcBorders>
            <w:shd w:val="clear" w:color="auto" w:fill="auto"/>
            <w:noWrap/>
            <w:tcMar>
              <w:top w:w="108" w:type="dxa"/>
              <w:bottom w:w="108" w:type="dxa"/>
            </w:tcMar>
          </w:tcPr>
          <w:p w:rsidR="00774ABB" w:rsidRPr="004A0066" w:rsidRDefault="000C5D38" w:rsidP="006D4CBE">
            <w:pPr>
              <w:tabs>
                <w:tab w:val="left" w:pos="458"/>
              </w:tabs>
              <w:spacing w:after="40"/>
              <w:ind w:left="750" w:hanging="750"/>
              <w:rPr>
                <w:rFonts w:ascii="MS Gothic" w:eastAsia="MS Gothic" w:hAnsi="MS Gothic" w:cs="Arial"/>
                <w:sz w:val="20"/>
                <w:szCs w:val="24"/>
              </w:rPr>
            </w:pPr>
            <w:sdt>
              <w:sdtPr>
                <w:rPr>
                  <w:rFonts w:cs="Arial"/>
                  <w:sz w:val="20"/>
                  <w:szCs w:val="24"/>
                </w:rPr>
                <w:id w:val="-2009597836"/>
                <w14:checkbox>
                  <w14:checked w14:val="0"/>
                  <w14:checkedState w14:val="2612" w14:font="MS Gothic"/>
                  <w14:uncheckedState w14:val="2610" w14:font="MS Gothic"/>
                </w14:checkbox>
              </w:sdtPr>
              <w:sdtEndPr/>
              <w:sdtContent>
                <w:r w:rsidR="00774ABB" w:rsidRPr="004A0066">
                  <w:rPr>
                    <w:rFonts w:ascii="MS Gothic" w:eastAsia="MS Gothic" w:hAnsi="MS Gothic" w:cs="Arial" w:hint="eastAsia"/>
                    <w:sz w:val="20"/>
                    <w:szCs w:val="24"/>
                  </w:rPr>
                  <w:t>☐</w:t>
                </w:r>
              </w:sdtContent>
            </w:sdt>
            <w:r w:rsidR="00774ABB" w:rsidRPr="004A0066">
              <w:rPr>
                <w:rFonts w:cs="Arial"/>
                <w:sz w:val="20"/>
                <w:szCs w:val="24"/>
              </w:rPr>
              <w:tab/>
              <w:t>Commercial enterprise or business</w:t>
            </w:r>
          </w:p>
        </w:tc>
      </w:tr>
      <w:tr w:rsidR="00774ABB" w:rsidRPr="007A5EFD" w:rsidTr="006D4CBE">
        <w:trPr>
          <w:cantSplit/>
          <w:trHeight w:val="145"/>
        </w:trPr>
        <w:tc>
          <w:tcPr>
            <w:tcW w:w="5246" w:type="dxa"/>
            <w:tcBorders>
              <w:top w:val="single" w:sz="4" w:space="0" w:color="auto"/>
              <w:bottom w:val="single" w:sz="4" w:space="0" w:color="auto"/>
            </w:tcBorders>
            <w:shd w:val="clear" w:color="auto" w:fill="auto"/>
            <w:noWrap/>
            <w:tcMar>
              <w:top w:w="108" w:type="dxa"/>
              <w:bottom w:w="108" w:type="dxa"/>
            </w:tcMar>
          </w:tcPr>
          <w:p w:rsidR="00774ABB" w:rsidRPr="004A0066" w:rsidRDefault="000C5D38" w:rsidP="006D4CBE">
            <w:pPr>
              <w:tabs>
                <w:tab w:val="left" w:pos="317"/>
              </w:tabs>
              <w:spacing w:after="40"/>
              <w:ind w:left="601" w:hanging="601"/>
              <w:rPr>
                <w:rFonts w:ascii="MS Gothic" w:eastAsia="MS Gothic" w:hAnsi="MS Gothic" w:cs="Arial"/>
                <w:sz w:val="20"/>
                <w:szCs w:val="24"/>
              </w:rPr>
            </w:pPr>
            <w:sdt>
              <w:sdtPr>
                <w:rPr>
                  <w:rFonts w:cs="Arial"/>
                  <w:sz w:val="20"/>
                  <w:szCs w:val="24"/>
                </w:rPr>
                <w:id w:val="-1886333888"/>
                <w14:checkbox>
                  <w14:checked w14:val="0"/>
                  <w14:checkedState w14:val="2612" w14:font="MS Gothic"/>
                  <w14:uncheckedState w14:val="2610" w14:font="MS Gothic"/>
                </w14:checkbox>
              </w:sdtPr>
              <w:sdtEndPr/>
              <w:sdtContent>
                <w:r w:rsidR="006D4CBE" w:rsidRPr="004A0066">
                  <w:rPr>
                    <w:rFonts w:ascii="MS Gothic" w:eastAsia="MS Gothic" w:hAnsi="MS Gothic" w:cs="Arial" w:hint="eastAsia"/>
                    <w:sz w:val="20"/>
                    <w:szCs w:val="24"/>
                  </w:rPr>
                  <w:t>☐</w:t>
                </w:r>
              </w:sdtContent>
            </w:sdt>
            <w:r w:rsidR="006D4CBE" w:rsidRPr="004A0066">
              <w:rPr>
                <w:rFonts w:cs="Arial"/>
                <w:sz w:val="20"/>
                <w:szCs w:val="24"/>
              </w:rPr>
              <w:tab/>
              <w:t xml:space="preserve">Individual </w:t>
            </w:r>
          </w:p>
        </w:tc>
        <w:tc>
          <w:tcPr>
            <w:tcW w:w="5670" w:type="dxa"/>
            <w:tcBorders>
              <w:top w:val="single" w:sz="4" w:space="0" w:color="auto"/>
              <w:bottom w:val="single" w:sz="4" w:space="0" w:color="auto"/>
            </w:tcBorders>
            <w:shd w:val="clear" w:color="auto" w:fill="auto"/>
            <w:noWrap/>
            <w:tcMar>
              <w:top w:w="108" w:type="dxa"/>
              <w:bottom w:w="108" w:type="dxa"/>
            </w:tcMar>
          </w:tcPr>
          <w:p w:rsidR="00774ABB" w:rsidRPr="004A0066" w:rsidRDefault="000C5D38" w:rsidP="006D4CBE">
            <w:pPr>
              <w:tabs>
                <w:tab w:val="left" w:pos="458"/>
              </w:tabs>
              <w:spacing w:after="40"/>
              <w:ind w:left="750" w:hanging="750"/>
              <w:rPr>
                <w:rFonts w:ascii="MS Gothic" w:eastAsia="MS Gothic" w:hAnsi="MS Gothic" w:cs="Arial"/>
                <w:sz w:val="20"/>
                <w:szCs w:val="24"/>
              </w:rPr>
            </w:pPr>
            <w:sdt>
              <w:sdtPr>
                <w:rPr>
                  <w:rFonts w:cs="Arial"/>
                  <w:sz w:val="20"/>
                  <w:szCs w:val="24"/>
                </w:rPr>
                <w:id w:val="225953859"/>
                <w14:checkbox>
                  <w14:checked w14:val="0"/>
                  <w14:checkedState w14:val="2612" w14:font="MS Gothic"/>
                  <w14:uncheckedState w14:val="2610" w14:font="MS Gothic"/>
                </w14:checkbox>
              </w:sdtPr>
              <w:sdtEndPr/>
              <w:sdtContent>
                <w:r w:rsidR="006D4CBE" w:rsidRPr="004A0066">
                  <w:rPr>
                    <w:rFonts w:ascii="MS Gothic" w:eastAsia="MS Gothic" w:hAnsi="MS Gothic" w:cs="Arial" w:hint="eastAsia"/>
                    <w:sz w:val="20"/>
                    <w:szCs w:val="24"/>
                  </w:rPr>
                  <w:t>☐</w:t>
                </w:r>
              </w:sdtContent>
            </w:sdt>
            <w:r w:rsidR="006D4CBE" w:rsidRPr="004A0066">
              <w:rPr>
                <w:rFonts w:cs="Arial"/>
                <w:sz w:val="20"/>
                <w:szCs w:val="24"/>
              </w:rPr>
              <w:tab/>
              <w:t>Research and/or academic body</w:t>
            </w:r>
          </w:p>
        </w:tc>
      </w:tr>
      <w:tr w:rsidR="006D4CBE" w:rsidRPr="007A5EFD" w:rsidTr="006D4CBE">
        <w:trPr>
          <w:cantSplit/>
          <w:trHeight w:val="145"/>
        </w:trPr>
        <w:tc>
          <w:tcPr>
            <w:tcW w:w="5246" w:type="dxa"/>
            <w:tcBorders>
              <w:top w:val="single" w:sz="4" w:space="0" w:color="auto"/>
              <w:bottom w:val="single" w:sz="4" w:space="0" w:color="auto"/>
            </w:tcBorders>
            <w:shd w:val="clear" w:color="auto" w:fill="auto"/>
            <w:noWrap/>
            <w:tcMar>
              <w:top w:w="108" w:type="dxa"/>
              <w:bottom w:w="108" w:type="dxa"/>
            </w:tcMar>
          </w:tcPr>
          <w:p w:rsidR="006D4CBE" w:rsidRPr="004A0066" w:rsidRDefault="000C5D38" w:rsidP="006D4CBE">
            <w:pPr>
              <w:tabs>
                <w:tab w:val="left" w:pos="317"/>
              </w:tabs>
              <w:spacing w:after="40"/>
              <w:ind w:left="601" w:hanging="601"/>
              <w:rPr>
                <w:rFonts w:ascii="MS Gothic" w:eastAsia="MS Gothic" w:hAnsi="MS Gothic" w:cs="Arial"/>
                <w:sz w:val="20"/>
                <w:szCs w:val="24"/>
              </w:rPr>
            </w:pPr>
            <w:sdt>
              <w:sdtPr>
                <w:rPr>
                  <w:rFonts w:cs="Arial"/>
                  <w:sz w:val="20"/>
                  <w:szCs w:val="24"/>
                </w:rPr>
                <w:id w:val="425382436"/>
                <w14:checkbox>
                  <w14:checked w14:val="0"/>
                  <w14:checkedState w14:val="2612" w14:font="MS Gothic"/>
                  <w14:uncheckedState w14:val="2610" w14:font="MS Gothic"/>
                </w14:checkbox>
              </w:sdtPr>
              <w:sdtEndPr/>
              <w:sdtContent>
                <w:r w:rsidR="006D4CBE" w:rsidRPr="004A0066">
                  <w:rPr>
                    <w:rFonts w:ascii="MS Gothic" w:eastAsia="MS Gothic" w:hAnsi="MS Gothic" w:cs="Arial" w:hint="eastAsia"/>
                    <w:sz w:val="20"/>
                    <w:szCs w:val="24"/>
                  </w:rPr>
                  <w:t>☐</w:t>
                </w:r>
              </w:sdtContent>
            </w:sdt>
            <w:r w:rsidR="006D4CBE" w:rsidRPr="004A0066">
              <w:rPr>
                <w:rFonts w:cs="Arial"/>
                <w:sz w:val="20"/>
                <w:szCs w:val="24"/>
              </w:rPr>
              <w:tab/>
              <w:t>First Nations body</w:t>
            </w:r>
          </w:p>
        </w:tc>
        <w:tc>
          <w:tcPr>
            <w:tcW w:w="5670" w:type="dxa"/>
            <w:tcBorders>
              <w:top w:val="single" w:sz="4" w:space="0" w:color="auto"/>
              <w:bottom w:val="single" w:sz="4" w:space="0" w:color="auto"/>
            </w:tcBorders>
            <w:shd w:val="clear" w:color="auto" w:fill="auto"/>
            <w:noWrap/>
            <w:tcMar>
              <w:top w:w="108" w:type="dxa"/>
              <w:bottom w:w="108" w:type="dxa"/>
            </w:tcMar>
          </w:tcPr>
          <w:p w:rsidR="006D4CBE" w:rsidRPr="004A0066" w:rsidRDefault="000C5D38" w:rsidP="006D4CBE">
            <w:pPr>
              <w:tabs>
                <w:tab w:val="left" w:pos="458"/>
              </w:tabs>
              <w:spacing w:after="40"/>
              <w:ind w:left="750" w:hanging="750"/>
              <w:rPr>
                <w:rFonts w:ascii="MS Gothic" w:eastAsia="MS Gothic" w:hAnsi="MS Gothic" w:cs="Arial"/>
                <w:sz w:val="20"/>
                <w:szCs w:val="24"/>
              </w:rPr>
            </w:pPr>
            <w:sdt>
              <w:sdtPr>
                <w:rPr>
                  <w:rFonts w:cs="Arial"/>
                  <w:sz w:val="20"/>
                  <w:szCs w:val="24"/>
                </w:rPr>
                <w:id w:val="632760654"/>
                <w14:checkbox>
                  <w14:checked w14:val="0"/>
                  <w14:checkedState w14:val="2612" w14:font="MS Gothic"/>
                  <w14:uncheckedState w14:val="2610" w14:font="MS Gothic"/>
                </w14:checkbox>
              </w:sdtPr>
              <w:sdtEndPr/>
              <w:sdtContent>
                <w:r w:rsidR="006D4CBE" w:rsidRPr="004A0066">
                  <w:rPr>
                    <w:rFonts w:ascii="MS Gothic" w:eastAsia="MS Gothic" w:hAnsi="MS Gothic" w:cs="Arial" w:hint="eastAsia"/>
                    <w:sz w:val="20"/>
                    <w:szCs w:val="24"/>
                  </w:rPr>
                  <w:t>☐</w:t>
                </w:r>
              </w:sdtContent>
            </w:sdt>
            <w:r w:rsidR="006D4CBE" w:rsidRPr="004A0066">
              <w:rPr>
                <w:rFonts w:cs="Arial"/>
                <w:sz w:val="20"/>
                <w:szCs w:val="24"/>
              </w:rPr>
              <w:tab/>
              <w:t>Diversity organisation</w:t>
            </w:r>
          </w:p>
        </w:tc>
      </w:tr>
      <w:tr w:rsidR="006D4CBE" w:rsidRPr="007A5EFD" w:rsidTr="006D4CBE">
        <w:trPr>
          <w:cantSplit/>
          <w:trHeight w:val="145"/>
        </w:trPr>
        <w:tc>
          <w:tcPr>
            <w:tcW w:w="5246" w:type="dxa"/>
            <w:tcBorders>
              <w:top w:val="single" w:sz="4" w:space="0" w:color="auto"/>
              <w:bottom w:val="single" w:sz="4" w:space="0" w:color="auto"/>
            </w:tcBorders>
            <w:shd w:val="clear" w:color="auto" w:fill="auto"/>
            <w:noWrap/>
            <w:tcMar>
              <w:top w:w="108" w:type="dxa"/>
              <w:bottom w:w="108" w:type="dxa"/>
            </w:tcMar>
          </w:tcPr>
          <w:p w:rsidR="006D4CBE" w:rsidRPr="004A0066" w:rsidRDefault="000C5D38" w:rsidP="006D4CBE">
            <w:pPr>
              <w:tabs>
                <w:tab w:val="left" w:pos="317"/>
              </w:tabs>
              <w:spacing w:after="40"/>
              <w:ind w:left="601" w:hanging="601"/>
              <w:rPr>
                <w:rFonts w:ascii="MS Gothic" w:eastAsia="MS Gothic" w:hAnsi="MS Gothic" w:cs="Arial"/>
                <w:sz w:val="20"/>
                <w:szCs w:val="24"/>
              </w:rPr>
            </w:pPr>
            <w:sdt>
              <w:sdtPr>
                <w:rPr>
                  <w:rFonts w:cs="Arial"/>
                  <w:sz w:val="20"/>
                  <w:szCs w:val="24"/>
                </w:rPr>
                <w:id w:val="-1267618625"/>
                <w14:checkbox>
                  <w14:checked w14:val="0"/>
                  <w14:checkedState w14:val="2612" w14:font="MS Gothic"/>
                  <w14:uncheckedState w14:val="2610" w14:font="MS Gothic"/>
                </w14:checkbox>
              </w:sdtPr>
              <w:sdtEndPr/>
              <w:sdtContent>
                <w:r w:rsidR="006D4CBE" w:rsidRPr="004A0066">
                  <w:rPr>
                    <w:rFonts w:ascii="MS Gothic" w:eastAsia="MS Gothic" w:hAnsi="MS Gothic" w:cs="Arial" w:hint="eastAsia"/>
                    <w:sz w:val="20"/>
                    <w:szCs w:val="24"/>
                  </w:rPr>
                  <w:t>☐</w:t>
                </w:r>
              </w:sdtContent>
            </w:sdt>
            <w:r w:rsidR="006D4CBE" w:rsidRPr="004A0066">
              <w:rPr>
                <w:rFonts w:cs="Arial"/>
                <w:sz w:val="20"/>
                <w:szCs w:val="24"/>
              </w:rPr>
              <w:tab/>
              <w:t>Disability provider</w:t>
            </w:r>
          </w:p>
        </w:tc>
        <w:tc>
          <w:tcPr>
            <w:tcW w:w="5670" w:type="dxa"/>
            <w:tcBorders>
              <w:top w:val="single" w:sz="4" w:space="0" w:color="auto"/>
              <w:bottom w:val="single" w:sz="4" w:space="0" w:color="auto"/>
            </w:tcBorders>
            <w:shd w:val="clear" w:color="auto" w:fill="auto"/>
            <w:noWrap/>
            <w:tcMar>
              <w:top w:w="108" w:type="dxa"/>
              <w:bottom w:w="108" w:type="dxa"/>
            </w:tcMar>
          </w:tcPr>
          <w:p w:rsidR="006D4CBE" w:rsidRPr="004A0066" w:rsidRDefault="000C5D38" w:rsidP="006D4CBE">
            <w:pPr>
              <w:tabs>
                <w:tab w:val="left" w:pos="458"/>
                <w:tab w:val="left" w:pos="5277"/>
              </w:tabs>
              <w:spacing w:after="40"/>
              <w:ind w:left="750" w:hanging="750"/>
              <w:rPr>
                <w:rFonts w:ascii="MS Gothic" w:eastAsia="MS Gothic" w:hAnsi="MS Gothic" w:cs="Arial"/>
                <w:sz w:val="20"/>
                <w:szCs w:val="24"/>
                <w:u w:val="single"/>
              </w:rPr>
            </w:pPr>
            <w:sdt>
              <w:sdtPr>
                <w:rPr>
                  <w:rFonts w:cs="Arial"/>
                  <w:sz w:val="20"/>
                  <w:szCs w:val="24"/>
                </w:rPr>
                <w:id w:val="-2118045568"/>
                <w14:checkbox>
                  <w14:checked w14:val="0"/>
                  <w14:checkedState w14:val="2612" w14:font="MS Gothic"/>
                  <w14:uncheckedState w14:val="2610" w14:font="MS Gothic"/>
                </w14:checkbox>
              </w:sdtPr>
              <w:sdtEndPr/>
              <w:sdtContent>
                <w:r w:rsidR="006D4CBE" w:rsidRPr="004A0066">
                  <w:rPr>
                    <w:rFonts w:ascii="MS Gothic" w:eastAsia="MS Gothic" w:hAnsi="MS Gothic" w:cs="Arial" w:hint="eastAsia"/>
                    <w:sz w:val="20"/>
                    <w:szCs w:val="24"/>
                  </w:rPr>
                  <w:t>☐</w:t>
                </w:r>
              </w:sdtContent>
            </w:sdt>
            <w:r w:rsidR="006D4CBE" w:rsidRPr="004A0066">
              <w:rPr>
                <w:rFonts w:cs="Arial"/>
                <w:sz w:val="20"/>
                <w:szCs w:val="24"/>
              </w:rPr>
              <w:tab/>
              <w:t xml:space="preserve">Other (please specify) </w:t>
            </w:r>
            <w:r w:rsidR="006D4CBE" w:rsidRPr="004A0066">
              <w:rPr>
                <w:rFonts w:cs="Arial"/>
                <w:sz w:val="20"/>
                <w:szCs w:val="24"/>
                <w:u w:val="single"/>
              </w:rPr>
              <w:tab/>
            </w:r>
          </w:p>
        </w:tc>
      </w:tr>
    </w:tbl>
    <w:p w:rsidR="00774ABB" w:rsidRDefault="00774ABB" w:rsidP="00360859">
      <w:pPr>
        <w:spacing w:after="0"/>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6521"/>
      </w:tblGrid>
      <w:tr w:rsidR="00813EF1" w:rsidRPr="007A5EFD" w:rsidTr="003E7418">
        <w:trPr>
          <w:cantSplit/>
          <w:trHeight w:val="27"/>
        </w:trPr>
        <w:tc>
          <w:tcPr>
            <w:tcW w:w="10916" w:type="dxa"/>
            <w:gridSpan w:val="2"/>
            <w:tcBorders>
              <w:top w:val="single" w:sz="4" w:space="0" w:color="auto"/>
              <w:bottom w:val="single" w:sz="4" w:space="0" w:color="auto"/>
            </w:tcBorders>
            <w:shd w:val="clear" w:color="auto" w:fill="F48703"/>
            <w:noWrap/>
            <w:tcMar>
              <w:top w:w="108" w:type="dxa"/>
              <w:bottom w:w="108" w:type="dxa"/>
            </w:tcMar>
          </w:tcPr>
          <w:p w:rsidR="00813EF1" w:rsidRPr="004A0066" w:rsidRDefault="00813EF1" w:rsidP="00813EF1">
            <w:pPr>
              <w:pStyle w:val="BodyText"/>
              <w:rPr>
                <w:rFonts w:ascii="Arial" w:hAnsi="Arial" w:cs="Arial"/>
                <w:b/>
                <w:color w:val="FFFFFF" w:themeColor="background1"/>
              </w:rPr>
            </w:pPr>
            <w:r w:rsidRPr="004A0066">
              <w:rPr>
                <w:rFonts w:ascii="Arial" w:hAnsi="Arial" w:cs="Arial"/>
                <w:b/>
                <w:color w:val="FFFFFF" w:themeColor="background1"/>
              </w:rPr>
              <w:t xml:space="preserve">Delivery Partners </w:t>
            </w:r>
          </w:p>
          <w:p w:rsidR="00813EF1" w:rsidRPr="00813EF1" w:rsidRDefault="00813EF1" w:rsidP="00813EF1">
            <w:pPr>
              <w:pStyle w:val="BodyText"/>
              <w:rPr>
                <w:rFonts w:ascii="Arial" w:hAnsi="Arial" w:cs="Arial"/>
                <w:bCs/>
              </w:rPr>
            </w:pPr>
            <w:r w:rsidRPr="00813EF1">
              <w:rPr>
                <w:rFonts w:ascii="Arial" w:hAnsi="Arial" w:cs="Arial"/>
                <w:sz w:val="18"/>
              </w:rPr>
              <w:t>(List any third-parties who will be working with the A</w:t>
            </w:r>
            <w:r>
              <w:rPr>
                <w:rFonts w:ascii="Arial" w:hAnsi="Arial" w:cs="Arial"/>
                <w:sz w:val="18"/>
              </w:rPr>
              <w:t>pplicant to deliver the project</w:t>
            </w:r>
            <w:r w:rsidRPr="00813EF1">
              <w:rPr>
                <w:rFonts w:ascii="Arial" w:hAnsi="Arial" w:cs="Arial"/>
                <w:sz w:val="18"/>
              </w:rPr>
              <w:t>.</w:t>
            </w:r>
            <w:r>
              <w:rPr>
                <w:sz w:val="18"/>
              </w:rPr>
              <w:t xml:space="preserve"> </w:t>
            </w:r>
            <w:r w:rsidRPr="00813EF1">
              <w:rPr>
                <w:rFonts w:ascii="Arial" w:hAnsi="Arial" w:cs="Arial"/>
                <w:sz w:val="18"/>
              </w:rPr>
              <w:t>Insert additional rows if needed. Leave blank if the Applicant will be solely responsible for project delivery).</w:t>
            </w:r>
          </w:p>
        </w:tc>
      </w:tr>
      <w:tr w:rsidR="00813EF1" w:rsidRPr="007A5EFD" w:rsidTr="00813EF1">
        <w:trPr>
          <w:cantSplit/>
          <w:trHeight w:val="113"/>
        </w:trPr>
        <w:tc>
          <w:tcPr>
            <w:tcW w:w="4395" w:type="dxa"/>
            <w:tcBorders>
              <w:top w:val="single" w:sz="4" w:space="0" w:color="auto"/>
              <w:bottom w:val="single" w:sz="4" w:space="0" w:color="auto"/>
            </w:tcBorders>
            <w:shd w:val="clear" w:color="auto" w:fill="F2F2F2" w:themeFill="background1" w:themeFillShade="F2"/>
            <w:noWrap/>
            <w:tcMar>
              <w:top w:w="108" w:type="dxa"/>
              <w:bottom w:w="108" w:type="dxa"/>
            </w:tcMar>
          </w:tcPr>
          <w:p w:rsidR="00813EF1" w:rsidRPr="007A5EFD" w:rsidRDefault="00813EF1" w:rsidP="00813EF1">
            <w:pPr>
              <w:tabs>
                <w:tab w:val="left" w:pos="317"/>
              </w:tabs>
              <w:spacing w:after="40"/>
              <w:ind w:left="601" w:hanging="601"/>
              <w:rPr>
                <w:rStyle w:val="Questionlabel"/>
                <w:lang w:eastAsia="en-AU"/>
              </w:rPr>
            </w:pPr>
            <w:r>
              <w:rPr>
                <w:rStyle w:val="Questionlabel"/>
                <w:lang w:eastAsia="en-AU"/>
              </w:rPr>
              <w:t>Partner name</w:t>
            </w:r>
          </w:p>
        </w:tc>
        <w:tc>
          <w:tcPr>
            <w:tcW w:w="6521" w:type="dxa"/>
            <w:tcBorders>
              <w:top w:val="single" w:sz="4" w:space="0" w:color="auto"/>
              <w:bottom w:val="single" w:sz="4" w:space="0" w:color="auto"/>
            </w:tcBorders>
            <w:shd w:val="clear" w:color="auto" w:fill="F2F2F2" w:themeFill="background1" w:themeFillShade="F2"/>
            <w:noWrap/>
            <w:tcMar>
              <w:top w:w="108" w:type="dxa"/>
              <w:bottom w:w="108" w:type="dxa"/>
            </w:tcMar>
          </w:tcPr>
          <w:p w:rsidR="00813EF1" w:rsidRPr="00813EF1" w:rsidRDefault="00813EF1" w:rsidP="00813EF1">
            <w:pPr>
              <w:tabs>
                <w:tab w:val="left" w:pos="458"/>
              </w:tabs>
              <w:spacing w:after="40"/>
              <w:ind w:left="750" w:hanging="750"/>
              <w:rPr>
                <w:b/>
                <w:lang w:eastAsia="en-AU"/>
              </w:rPr>
            </w:pPr>
            <w:r w:rsidRPr="00813EF1">
              <w:rPr>
                <w:b/>
                <w:lang w:eastAsia="en-AU"/>
              </w:rPr>
              <w:t>Partner type</w:t>
            </w:r>
          </w:p>
        </w:tc>
      </w:tr>
      <w:tr w:rsidR="00813EF1" w:rsidRPr="007A5EFD" w:rsidTr="00813EF1">
        <w:trPr>
          <w:cantSplit/>
          <w:trHeight w:val="113"/>
        </w:trPr>
        <w:tc>
          <w:tcPr>
            <w:tcW w:w="4395" w:type="dxa"/>
            <w:tcBorders>
              <w:top w:val="single" w:sz="4" w:space="0" w:color="auto"/>
              <w:bottom w:val="single" w:sz="4" w:space="0" w:color="auto"/>
            </w:tcBorders>
            <w:shd w:val="clear" w:color="auto" w:fill="auto"/>
            <w:noWrap/>
            <w:tcMar>
              <w:top w:w="108" w:type="dxa"/>
              <w:bottom w:w="108" w:type="dxa"/>
            </w:tcMar>
          </w:tcPr>
          <w:p w:rsidR="00813EF1" w:rsidRPr="00EA61DF" w:rsidRDefault="00813EF1" w:rsidP="00813EF1">
            <w:pPr>
              <w:shd w:val="clear" w:color="auto" w:fill="FFFFFF"/>
              <w:rPr>
                <w:rFonts w:eastAsia="Times New Roman" w:cs="Arial"/>
                <w:color w:val="191B1C"/>
              </w:rPr>
            </w:pPr>
            <w:r w:rsidRPr="00EA61DF">
              <w:rPr>
                <w:rFonts w:eastAsia="Times New Roman" w:cs="Arial"/>
                <w:color w:val="191B1C"/>
              </w:rPr>
              <w:t>[</w:t>
            </w:r>
            <w:r>
              <w:rPr>
                <w:rFonts w:eastAsia="Times New Roman" w:cs="Arial"/>
                <w:color w:val="191B1C"/>
              </w:rPr>
              <w:t>Insert Partner 1 name]</w:t>
            </w:r>
            <w:r w:rsidRPr="00EA61DF">
              <w:rPr>
                <w:rFonts w:eastAsia="Times New Roman" w:cs="Arial"/>
                <w:color w:val="191B1C"/>
              </w:rPr>
              <w:t xml:space="preserve"> </w:t>
            </w:r>
          </w:p>
          <w:p w:rsidR="00813EF1" w:rsidRPr="00EA61DF" w:rsidRDefault="00813EF1" w:rsidP="00813EF1">
            <w:pPr>
              <w:shd w:val="clear" w:color="auto" w:fill="FFFFFF"/>
              <w:rPr>
                <w:rFonts w:eastAsia="Times New Roman" w:cs="Arial"/>
                <w:b/>
                <w:color w:val="191B1C"/>
              </w:rPr>
            </w:pPr>
          </w:p>
        </w:tc>
        <w:tc>
          <w:tcPr>
            <w:tcW w:w="6521" w:type="dxa"/>
            <w:tcBorders>
              <w:top w:val="single" w:sz="4" w:space="0" w:color="auto"/>
              <w:bottom w:val="single" w:sz="4" w:space="0" w:color="auto"/>
            </w:tcBorders>
            <w:shd w:val="clear" w:color="auto" w:fill="auto"/>
            <w:noWrap/>
            <w:tcMar>
              <w:top w:w="108" w:type="dxa"/>
              <w:bottom w:w="108" w:type="dxa"/>
            </w:tcMar>
          </w:tcPr>
          <w:p w:rsidR="00813EF1" w:rsidRPr="00EA61DF" w:rsidRDefault="00813EF1" w:rsidP="00813EF1">
            <w:pPr>
              <w:shd w:val="clear" w:color="auto" w:fill="FFFFFF"/>
              <w:spacing w:after="0"/>
              <w:rPr>
                <w:rFonts w:eastAsia="Times New Roman" w:cs="Arial"/>
                <w:color w:val="191B1C"/>
              </w:rPr>
            </w:pPr>
            <w:r w:rsidRPr="00EA61DF">
              <w:rPr>
                <w:rFonts w:eastAsia="Times New Roman" w:cs="Arial"/>
                <w:color w:val="191B1C"/>
              </w:rPr>
              <w:t xml:space="preserve">[Select </w:t>
            </w:r>
            <w:r>
              <w:rPr>
                <w:rFonts w:eastAsia="Times New Roman" w:cs="Arial"/>
                <w:color w:val="191B1C"/>
              </w:rPr>
              <w:t xml:space="preserve">and enter </w:t>
            </w:r>
            <w:r w:rsidRPr="00EA61DF">
              <w:rPr>
                <w:rFonts w:eastAsia="Times New Roman" w:cs="Arial"/>
                <w:color w:val="191B1C"/>
                <w:u w:val="single"/>
              </w:rPr>
              <w:t>one</w:t>
            </w:r>
            <w:r w:rsidRPr="00EA61DF">
              <w:rPr>
                <w:rFonts w:eastAsia="Times New Roman" w:cs="Arial"/>
                <w:color w:val="191B1C"/>
              </w:rPr>
              <w:t xml:space="preserve"> descriptor from the list of Applicant types above that best describes </w:t>
            </w:r>
            <w:r>
              <w:rPr>
                <w:rFonts w:eastAsia="Times New Roman" w:cs="Arial"/>
                <w:color w:val="191B1C"/>
              </w:rPr>
              <w:t xml:space="preserve">Partner 1 </w:t>
            </w:r>
            <w:r w:rsidRPr="00EA61DF">
              <w:rPr>
                <w:rFonts w:eastAsia="Times New Roman" w:cs="Arial"/>
                <w:color w:val="191B1C"/>
              </w:rPr>
              <w:t>– e.g. Local government body]</w:t>
            </w:r>
          </w:p>
        </w:tc>
      </w:tr>
      <w:tr w:rsidR="00813EF1" w:rsidRPr="007A5EFD" w:rsidTr="00813EF1">
        <w:trPr>
          <w:cantSplit/>
          <w:trHeight w:val="113"/>
        </w:trPr>
        <w:tc>
          <w:tcPr>
            <w:tcW w:w="4395" w:type="dxa"/>
            <w:tcBorders>
              <w:top w:val="single" w:sz="4" w:space="0" w:color="auto"/>
              <w:bottom w:val="single" w:sz="4" w:space="0" w:color="auto"/>
            </w:tcBorders>
            <w:shd w:val="clear" w:color="auto" w:fill="auto"/>
            <w:noWrap/>
            <w:tcMar>
              <w:top w:w="108" w:type="dxa"/>
              <w:bottom w:w="108" w:type="dxa"/>
            </w:tcMar>
          </w:tcPr>
          <w:p w:rsidR="00813EF1" w:rsidRPr="00EA61DF" w:rsidRDefault="00813EF1" w:rsidP="00813EF1">
            <w:pPr>
              <w:shd w:val="clear" w:color="auto" w:fill="FFFFFF"/>
              <w:rPr>
                <w:rFonts w:eastAsia="Times New Roman" w:cs="Arial"/>
                <w:b/>
                <w:color w:val="191B1C"/>
              </w:rPr>
            </w:pPr>
            <w:r w:rsidRPr="00EA61DF">
              <w:rPr>
                <w:rFonts w:eastAsia="Times New Roman" w:cs="Arial"/>
                <w:color w:val="191B1C"/>
              </w:rPr>
              <w:t>[</w:t>
            </w:r>
            <w:r>
              <w:rPr>
                <w:rFonts w:eastAsia="Times New Roman" w:cs="Arial"/>
                <w:color w:val="191B1C"/>
              </w:rPr>
              <w:t>Insert Partner 2 name</w:t>
            </w:r>
            <w:r w:rsidRPr="00EA61DF">
              <w:rPr>
                <w:rFonts w:eastAsia="Times New Roman" w:cs="Arial"/>
                <w:color w:val="191B1C"/>
              </w:rPr>
              <w:t>]</w:t>
            </w:r>
          </w:p>
        </w:tc>
        <w:tc>
          <w:tcPr>
            <w:tcW w:w="6521" w:type="dxa"/>
            <w:tcBorders>
              <w:top w:val="single" w:sz="4" w:space="0" w:color="auto"/>
              <w:bottom w:val="single" w:sz="4" w:space="0" w:color="auto"/>
            </w:tcBorders>
            <w:shd w:val="clear" w:color="auto" w:fill="auto"/>
            <w:noWrap/>
            <w:tcMar>
              <w:top w:w="108" w:type="dxa"/>
              <w:bottom w:w="108" w:type="dxa"/>
            </w:tcMar>
          </w:tcPr>
          <w:p w:rsidR="00813EF1" w:rsidRPr="00EA61DF" w:rsidRDefault="00813EF1" w:rsidP="00813EF1">
            <w:pPr>
              <w:shd w:val="clear" w:color="auto" w:fill="FFFFFF"/>
              <w:spacing w:after="0"/>
              <w:rPr>
                <w:rFonts w:eastAsia="Times New Roman" w:cs="Arial"/>
                <w:color w:val="191B1C"/>
              </w:rPr>
            </w:pPr>
            <w:r w:rsidRPr="000623C6">
              <w:rPr>
                <w:rFonts w:eastAsia="Times New Roman" w:cs="Arial"/>
                <w:color w:val="191B1C"/>
              </w:rPr>
              <w:t xml:space="preserve">[Select </w:t>
            </w:r>
            <w:r>
              <w:rPr>
                <w:rFonts w:eastAsia="Times New Roman" w:cs="Arial"/>
                <w:color w:val="191B1C"/>
              </w:rPr>
              <w:t xml:space="preserve">and enter </w:t>
            </w:r>
            <w:r w:rsidRPr="000623C6">
              <w:rPr>
                <w:rFonts w:eastAsia="Times New Roman" w:cs="Arial"/>
                <w:color w:val="191B1C"/>
                <w:u w:val="single"/>
              </w:rPr>
              <w:t>one</w:t>
            </w:r>
            <w:r w:rsidRPr="000623C6">
              <w:rPr>
                <w:rFonts w:eastAsia="Times New Roman" w:cs="Arial"/>
                <w:color w:val="191B1C"/>
              </w:rPr>
              <w:t xml:space="preserve"> descriptor from the list of Applicant types above that best describes </w:t>
            </w:r>
            <w:r>
              <w:rPr>
                <w:rFonts w:eastAsia="Times New Roman" w:cs="Arial"/>
                <w:color w:val="191B1C"/>
              </w:rPr>
              <w:t xml:space="preserve">Partner 2 </w:t>
            </w:r>
            <w:r w:rsidRPr="000623C6">
              <w:rPr>
                <w:rFonts w:eastAsia="Times New Roman" w:cs="Arial"/>
                <w:color w:val="191B1C"/>
              </w:rPr>
              <w:t xml:space="preserve">– e.g. </w:t>
            </w:r>
            <w:r>
              <w:rPr>
                <w:rFonts w:eastAsia="Times New Roman" w:cs="Arial"/>
                <w:color w:val="191B1C"/>
              </w:rPr>
              <w:t>Individual</w:t>
            </w:r>
            <w:r w:rsidRPr="000623C6">
              <w:rPr>
                <w:rFonts w:eastAsia="Times New Roman" w:cs="Arial"/>
                <w:color w:val="191B1C"/>
              </w:rPr>
              <w:t>]</w:t>
            </w:r>
          </w:p>
        </w:tc>
      </w:tr>
      <w:tr w:rsidR="00813EF1" w:rsidRPr="007A5EFD" w:rsidTr="00250B12">
        <w:trPr>
          <w:cantSplit/>
          <w:trHeight w:val="395"/>
        </w:trPr>
        <w:tc>
          <w:tcPr>
            <w:tcW w:w="4395" w:type="dxa"/>
            <w:tcBorders>
              <w:top w:val="single" w:sz="4" w:space="0" w:color="auto"/>
              <w:bottom w:val="single" w:sz="4" w:space="0" w:color="auto"/>
            </w:tcBorders>
            <w:shd w:val="clear" w:color="auto" w:fill="auto"/>
            <w:noWrap/>
            <w:tcMar>
              <w:top w:w="108" w:type="dxa"/>
              <w:bottom w:w="108" w:type="dxa"/>
            </w:tcMar>
          </w:tcPr>
          <w:p w:rsidR="00813EF1" w:rsidRPr="00EA61DF" w:rsidRDefault="00813EF1" w:rsidP="00813EF1">
            <w:pPr>
              <w:shd w:val="clear" w:color="auto" w:fill="FFFFFF"/>
              <w:rPr>
                <w:rFonts w:eastAsia="Times New Roman" w:cs="Arial"/>
                <w:color w:val="191B1C"/>
              </w:rPr>
            </w:pPr>
            <w:proofErr w:type="spellStart"/>
            <w:r>
              <w:rPr>
                <w:rFonts w:eastAsia="Times New Roman" w:cs="Arial"/>
                <w:color w:val="191B1C"/>
              </w:rPr>
              <w:t>Etc</w:t>
            </w:r>
            <w:proofErr w:type="spellEnd"/>
          </w:p>
        </w:tc>
        <w:tc>
          <w:tcPr>
            <w:tcW w:w="6521" w:type="dxa"/>
            <w:tcBorders>
              <w:top w:val="single" w:sz="4" w:space="0" w:color="auto"/>
              <w:bottom w:val="single" w:sz="4" w:space="0" w:color="auto"/>
            </w:tcBorders>
            <w:shd w:val="clear" w:color="auto" w:fill="auto"/>
            <w:noWrap/>
            <w:tcMar>
              <w:top w:w="108" w:type="dxa"/>
              <w:bottom w:w="108" w:type="dxa"/>
            </w:tcMar>
          </w:tcPr>
          <w:p w:rsidR="00813EF1" w:rsidRPr="000623C6" w:rsidRDefault="00813EF1" w:rsidP="00813EF1">
            <w:pPr>
              <w:shd w:val="clear" w:color="auto" w:fill="FFFFFF"/>
              <w:spacing w:after="0"/>
              <w:rPr>
                <w:rFonts w:eastAsia="Times New Roman" w:cs="Arial"/>
                <w:color w:val="191B1C"/>
              </w:rPr>
            </w:pPr>
            <w:proofErr w:type="spellStart"/>
            <w:r>
              <w:rPr>
                <w:rFonts w:eastAsia="Times New Roman" w:cs="Arial"/>
                <w:color w:val="191B1C"/>
              </w:rPr>
              <w:t>Etc</w:t>
            </w:r>
            <w:proofErr w:type="spellEnd"/>
          </w:p>
        </w:tc>
      </w:tr>
      <w:tr w:rsidR="00813EF1" w:rsidRPr="007A5EFD" w:rsidTr="003E7418">
        <w:trPr>
          <w:cantSplit/>
          <w:trHeight w:val="113"/>
        </w:trPr>
        <w:tc>
          <w:tcPr>
            <w:tcW w:w="10916" w:type="dxa"/>
            <w:gridSpan w:val="2"/>
            <w:tcBorders>
              <w:top w:val="single" w:sz="4" w:space="0" w:color="auto"/>
              <w:bottom w:val="single" w:sz="4" w:space="0" w:color="auto"/>
            </w:tcBorders>
            <w:shd w:val="clear" w:color="auto" w:fill="auto"/>
            <w:noWrap/>
            <w:tcMar>
              <w:top w:w="108" w:type="dxa"/>
              <w:bottom w:w="108" w:type="dxa"/>
            </w:tcMar>
          </w:tcPr>
          <w:p w:rsidR="00813EF1" w:rsidRDefault="00813EF1" w:rsidP="00813EF1">
            <w:pPr>
              <w:pStyle w:val="BodyText"/>
              <w:rPr>
                <w:rFonts w:ascii="Arial" w:hAnsi="Arial" w:cs="Arial"/>
                <w:b/>
              </w:rPr>
            </w:pPr>
            <w:r>
              <w:rPr>
                <w:rFonts w:ascii="Arial" w:hAnsi="Arial" w:cs="Arial"/>
                <w:b/>
              </w:rPr>
              <w:t>Publication</w:t>
            </w:r>
            <w:r w:rsidR="007C3357">
              <w:rPr>
                <w:rFonts w:ascii="Arial" w:hAnsi="Arial" w:cs="Arial"/>
                <w:b/>
              </w:rPr>
              <w:t xml:space="preserve"> - </w:t>
            </w:r>
            <w:r>
              <w:rPr>
                <w:rFonts w:ascii="Arial" w:hAnsi="Arial" w:cs="Arial"/>
                <w:b/>
              </w:rPr>
              <w:t>If this application is successful, do you consent to have the names of Delivery Partners published by NEMA?</w:t>
            </w:r>
          </w:p>
          <w:p w:rsidR="00813EF1" w:rsidRPr="00813EF1" w:rsidRDefault="00813EF1" w:rsidP="00813EF1">
            <w:pPr>
              <w:pStyle w:val="BodyText"/>
              <w:rPr>
                <w:rFonts w:ascii="Arial" w:hAnsi="Arial" w:cs="Arial"/>
              </w:rPr>
            </w:pPr>
            <w:r w:rsidRPr="00813EF1">
              <w:rPr>
                <w:rFonts w:ascii="Arial" w:hAnsi="Arial" w:cs="Arial"/>
                <w:sz w:val="20"/>
              </w:rPr>
              <w:t>NEMA will publish the identity of the Applicant, the project title, the project description and the amount of funding awarded. NEMA will also publish the names of any Delivery Partners, unless requested not to.</w:t>
            </w:r>
          </w:p>
        </w:tc>
      </w:tr>
      <w:tr w:rsidR="00813EF1" w:rsidRPr="007A5EFD" w:rsidTr="00250B12">
        <w:trPr>
          <w:cantSplit/>
          <w:trHeight w:val="445"/>
        </w:trPr>
        <w:tc>
          <w:tcPr>
            <w:tcW w:w="4395" w:type="dxa"/>
            <w:tcBorders>
              <w:top w:val="single" w:sz="4" w:space="0" w:color="auto"/>
              <w:bottom w:val="single" w:sz="4" w:space="0" w:color="auto"/>
            </w:tcBorders>
            <w:shd w:val="clear" w:color="auto" w:fill="auto"/>
            <w:noWrap/>
            <w:tcMar>
              <w:top w:w="108" w:type="dxa"/>
              <w:bottom w:w="108" w:type="dxa"/>
            </w:tcMar>
          </w:tcPr>
          <w:p w:rsidR="00813EF1" w:rsidRDefault="000C5D38" w:rsidP="00813EF1">
            <w:pPr>
              <w:shd w:val="clear" w:color="auto" w:fill="FFFFFF"/>
              <w:rPr>
                <w:rFonts w:eastAsia="Times New Roman" w:cs="Arial"/>
                <w:color w:val="191B1C"/>
              </w:rPr>
            </w:pPr>
            <w:sdt>
              <w:sdtPr>
                <w:rPr>
                  <w:rFonts w:cs="Arial"/>
                  <w:szCs w:val="24"/>
                </w:rPr>
                <w:id w:val="-1951458087"/>
                <w14:checkbox>
                  <w14:checked w14:val="0"/>
                  <w14:checkedState w14:val="2612" w14:font="MS Gothic"/>
                  <w14:uncheckedState w14:val="2610" w14:font="MS Gothic"/>
                </w14:checkbox>
              </w:sdtPr>
              <w:sdtEndPr/>
              <w:sdtContent>
                <w:r w:rsidR="00813EF1">
                  <w:rPr>
                    <w:rFonts w:ascii="MS Gothic" w:eastAsia="MS Gothic" w:hAnsi="MS Gothic" w:cs="Arial" w:hint="eastAsia"/>
                    <w:szCs w:val="24"/>
                  </w:rPr>
                  <w:t>☐</w:t>
                </w:r>
              </w:sdtContent>
            </w:sdt>
            <w:r w:rsidR="00813EF1">
              <w:rPr>
                <w:rFonts w:cs="Arial"/>
                <w:szCs w:val="24"/>
              </w:rPr>
              <w:tab/>
              <w:t>Yes</w:t>
            </w:r>
          </w:p>
        </w:tc>
        <w:tc>
          <w:tcPr>
            <w:tcW w:w="6521" w:type="dxa"/>
            <w:tcBorders>
              <w:top w:val="single" w:sz="4" w:space="0" w:color="auto"/>
              <w:bottom w:val="single" w:sz="4" w:space="0" w:color="auto"/>
            </w:tcBorders>
            <w:shd w:val="clear" w:color="auto" w:fill="auto"/>
            <w:noWrap/>
            <w:tcMar>
              <w:top w:w="108" w:type="dxa"/>
              <w:bottom w:w="108" w:type="dxa"/>
            </w:tcMar>
          </w:tcPr>
          <w:p w:rsidR="00813EF1" w:rsidRDefault="000C5D38" w:rsidP="00813EF1">
            <w:pPr>
              <w:shd w:val="clear" w:color="auto" w:fill="FFFFFF"/>
              <w:spacing w:after="0"/>
              <w:rPr>
                <w:rFonts w:eastAsia="Times New Roman" w:cs="Arial"/>
                <w:color w:val="191B1C"/>
              </w:rPr>
            </w:pPr>
            <w:sdt>
              <w:sdtPr>
                <w:rPr>
                  <w:rFonts w:cs="Arial"/>
                  <w:szCs w:val="24"/>
                </w:rPr>
                <w:id w:val="60066577"/>
                <w14:checkbox>
                  <w14:checked w14:val="0"/>
                  <w14:checkedState w14:val="2612" w14:font="MS Gothic"/>
                  <w14:uncheckedState w14:val="2610" w14:font="MS Gothic"/>
                </w14:checkbox>
              </w:sdtPr>
              <w:sdtEndPr/>
              <w:sdtContent>
                <w:r w:rsidR="00813EF1">
                  <w:rPr>
                    <w:rFonts w:ascii="MS Gothic" w:eastAsia="MS Gothic" w:hAnsi="MS Gothic" w:cs="Arial" w:hint="eastAsia"/>
                    <w:szCs w:val="24"/>
                  </w:rPr>
                  <w:t>☐</w:t>
                </w:r>
              </w:sdtContent>
            </w:sdt>
            <w:r w:rsidR="00813EF1">
              <w:rPr>
                <w:rFonts w:cs="Arial"/>
                <w:szCs w:val="24"/>
              </w:rPr>
              <w:tab/>
              <w:t>No</w:t>
            </w:r>
          </w:p>
        </w:tc>
      </w:tr>
    </w:tbl>
    <w:p w:rsidR="00506691" w:rsidRDefault="00506691" w:rsidP="00360859">
      <w:pPr>
        <w:spacing w:after="0"/>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4"/>
        <w:gridCol w:w="9072"/>
      </w:tblGrid>
      <w:tr w:rsidR="00CB4588" w:rsidRPr="007A5EFD" w:rsidTr="00D77BE1">
        <w:trPr>
          <w:cantSplit/>
          <w:trHeight w:val="27"/>
        </w:trPr>
        <w:tc>
          <w:tcPr>
            <w:tcW w:w="10916" w:type="dxa"/>
            <w:gridSpan w:val="2"/>
            <w:tcBorders>
              <w:top w:val="single" w:sz="4" w:space="0" w:color="auto"/>
              <w:bottom w:val="single" w:sz="4" w:space="0" w:color="auto"/>
            </w:tcBorders>
            <w:shd w:val="clear" w:color="auto" w:fill="F48703"/>
            <w:noWrap/>
            <w:tcMar>
              <w:top w:w="108" w:type="dxa"/>
              <w:bottom w:w="108" w:type="dxa"/>
            </w:tcMar>
          </w:tcPr>
          <w:p w:rsidR="00CB4588" w:rsidRPr="00287F67" w:rsidRDefault="00CB4588" w:rsidP="00A4153E">
            <w:pPr>
              <w:spacing w:after="40"/>
              <w:rPr>
                <w:rStyle w:val="Questionlabel"/>
                <w:color w:val="1F1F5F"/>
                <w:lang w:eastAsia="en-AU"/>
              </w:rPr>
            </w:pPr>
            <w:r>
              <w:rPr>
                <w:rStyle w:val="Questionlabel"/>
                <w:color w:val="FFFFFF"/>
                <w:lang w:eastAsia="en-AU"/>
              </w:rPr>
              <w:t>Checklist</w:t>
            </w:r>
          </w:p>
        </w:tc>
      </w:tr>
      <w:tr w:rsidR="00AD093F" w:rsidRPr="007A5EFD" w:rsidTr="005D29F0">
        <w:trPr>
          <w:cantSplit/>
          <w:trHeight w:val="145"/>
        </w:trPr>
        <w:tc>
          <w:tcPr>
            <w:tcW w:w="1844" w:type="dxa"/>
            <w:vMerge w:val="restart"/>
            <w:tcBorders>
              <w:top w:val="single" w:sz="4" w:space="0" w:color="auto"/>
            </w:tcBorders>
            <w:shd w:val="clear" w:color="auto" w:fill="F2F2F2" w:themeFill="background1" w:themeFillShade="F2"/>
            <w:noWrap/>
            <w:tcMar>
              <w:top w:w="108" w:type="dxa"/>
              <w:bottom w:w="108" w:type="dxa"/>
            </w:tcMar>
          </w:tcPr>
          <w:p w:rsidR="00AD093F" w:rsidRPr="007A5EFD" w:rsidRDefault="00AD093F" w:rsidP="00A4153E">
            <w:pPr>
              <w:spacing w:after="40"/>
              <w:rPr>
                <w:rStyle w:val="Questionlabel"/>
                <w:lang w:eastAsia="en-AU"/>
              </w:rPr>
            </w:pPr>
            <w:r w:rsidRPr="001D4F16">
              <w:rPr>
                <w:b/>
                <w:lang w:eastAsia="en-AU"/>
              </w:rPr>
              <w:t>Project readiness</w:t>
            </w:r>
          </w:p>
        </w:tc>
        <w:tc>
          <w:tcPr>
            <w:tcW w:w="9072" w:type="dxa"/>
            <w:tcBorders>
              <w:top w:val="single" w:sz="4" w:space="0" w:color="auto"/>
              <w:bottom w:val="single" w:sz="4" w:space="0" w:color="auto"/>
            </w:tcBorders>
            <w:shd w:val="clear" w:color="auto" w:fill="auto"/>
            <w:noWrap/>
            <w:tcMar>
              <w:top w:w="108" w:type="dxa"/>
              <w:bottom w:w="108" w:type="dxa"/>
            </w:tcMar>
          </w:tcPr>
          <w:p w:rsidR="00972E5D" w:rsidRDefault="00AD093F" w:rsidP="00611DFA">
            <w:pPr>
              <w:numPr>
                <w:ilvl w:val="0"/>
                <w:numId w:val="9"/>
              </w:numPr>
              <w:spacing w:after="40"/>
              <w:ind w:left="460"/>
              <w:rPr>
                <w:rStyle w:val="Questionlabel"/>
                <w:b w:val="0"/>
              </w:rPr>
            </w:pPr>
            <w:r w:rsidRPr="00AD093F">
              <w:rPr>
                <w:rStyle w:val="Questionlabel"/>
                <w:b w:val="0"/>
              </w:rPr>
              <w:t xml:space="preserve">Has the project secured relevant internal </w:t>
            </w:r>
            <w:r w:rsidR="00972E5D">
              <w:rPr>
                <w:rStyle w:val="Questionlabel"/>
                <w:b w:val="0"/>
              </w:rPr>
              <w:t>approvals?</w:t>
            </w:r>
          </w:p>
          <w:p w:rsidR="00AD093F" w:rsidRPr="005D29F0" w:rsidRDefault="00CA744B" w:rsidP="005D29F0">
            <w:pPr>
              <w:spacing w:after="40"/>
              <w:ind w:left="460"/>
              <w:rPr>
                <w:rStyle w:val="Questionlabel"/>
                <w:b w:val="0"/>
                <w:i/>
              </w:rPr>
            </w:pPr>
            <w:r w:rsidRPr="00972E5D">
              <w:rPr>
                <w:rStyle w:val="Questionlabel"/>
                <w:b w:val="0"/>
                <w:i/>
                <w:sz w:val="20"/>
              </w:rPr>
              <w:t xml:space="preserve">If the </w:t>
            </w:r>
            <w:r w:rsidR="005D29F0">
              <w:rPr>
                <w:rStyle w:val="Questionlabel"/>
                <w:b w:val="0"/>
                <w:i/>
                <w:sz w:val="20"/>
              </w:rPr>
              <w:t xml:space="preserve">application </w:t>
            </w:r>
            <w:r w:rsidRPr="00972E5D">
              <w:rPr>
                <w:rStyle w:val="Questionlabel"/>
                <w:b w:val="0"/>
                <w:i/>
                <w:sz w:val="20"/>
              </w:rPr>
              <w:t xml:space="preserve">is </w:t>
            </w:r>
            <w:r w:rsidR="005D29F0">
              <w:rPr>
                <w:rStyle w:val="Questionlabel"/>
                <w:b w:val="0"/>
                <w:i/>
                <w:sz w:val="20"/>
              </w:rPr>
              <w:t>provided with</w:t>
            </w:r>
            <w:r w:rsidRPr="00972E5D">
              <w:rPr>
                <w:rStyle w:val="Questionlabel"/>
                <w:b w:val="0"/>
                <w:i/>
                <w:sz w:val="20"/>
              </w:rPr>
              <w:t xml:space="preserve"> ‘in principle</w:t>
            </w:r>
            <w:r w:rsidR="00250B12">
              <w:rPr>
                <w:rStyle w:val="Questionlabel"/>
                <w:b w:val="0"/>
                <w:i/>
                <w:sz w:val="20"/>
              </w:rPr>
              <w:t xml:space="preserve"> funding</w:t>
            </w:r>
            <w:r w:rsidRPr="00972E5D">
              <w:rPr>
                <w:rStyle w:val="Questionlabel"/>
                <w:b w:val="0"/>
                <w:i/>
                <w:sz w:val="20"/>
              </w:rPr>
              <w:t xml:space="preserve">’, </w:t>
            </w:r>
            <w:r w:rsidR="00250B12">
              <w:rPr>
                <w:rStyle w:val="Questionlabel"/>
                <w:b w:val="0"/>
                <w:i/>
                <w:sz w:val="20"/>
              </w:rPr>
              <w:t xml:space="preserve">the </w:t>
            </w:r>
            <w:r w:rsidRPr="00972E5D">
              <w:rPr>
                <w:rStyle w:val="Questionlabel"/>
                <w:b w:val="0"/>
                <w:i/>
                <w:sz w:val="20"/>
              </w:rPr>
              <w:t>funding</w:t>
            </w:r>
            <w:r w:rsidR="005D29F0">
              <w:rPr>
                <w:rStyle w:val="Questionlabel"/>
                <w:b w:val="0"/>
                <w:i/>
                <w:sz w:val="20"/>
              </w:rPr>
              <w:t xml:space="preserve"> resources</w:t>
            </w:r>
            <w:r w:rsidRPr="00972E5D">
              <w:rPr>
                <w:rStyle w:val="Questionlabel"/>
                <w:b w:val="0"/>
                <w:i/>
                <w:sz w:val="20"/>
              </w:rPr>
              <w:t xml:space="preserve"> must be </w:t>
            </w:r>
            <w:r w:rsidR="005D29F0">
              <w:rPr>
                <w:rStyle w:val="Questionlabel"/>
                <w:b w:val="0"/>
                <w:i/>
                <w:sz w:val="20"/>
              </w:rPr>
              <w:t>finalised (approved</w:t>
            </w:r>
            <w:r w:rsidR="00250B12">
              <w:rPr>
                <w:rStyle w:val="Questionlabel"/>
                <w:b w:val="0"/>
                <w:i/>
                <w:sz w:val="20"/>
              </w:rPr>
              <w:t>)</w:t>
            </w:r>
            <w:r w:rsidRPr="00972E5D">
              <w:rPr>
                <w:rStyle w:val="Questionlabel"/>
                <w:b w:val="0"/>
                <w:i/>
                <w:sz w:val="20"/>
              </w:rPr>
              <w:t xml:space="preserve"> before</w:t>
            </w:r>
            <w:r w:rsidR="00972E5D">
              <w:rPr>
                <w:rStyle w:val="Questionlabel"/>
                <w:b w:val="0"/>
                <w:i/>
                <w:sz w:val="20"/>
              </w:rPr>
              <w:t xml:space="preserve"> the NT can sign an agreement with NEMA </w:t>
            </w:r>
            <w:r w:rsidRPr="00972E5D">
              <w:rPr>
                <w:rStyle w:val="Questionlabel"/>
                <w:b w:val="0"/>
                <w:i/>
                <w:sz w:val="20"/>
              </w:rPr>
              <w:t>for the project</w:t>
            </w:r>
            <w:r w:rsidRPr="00972E5D">
              <w:rPr>
                <w:rStyle w:val="Questionlabel"/>
                <w:b w:val="0"/>
                <w:sz w:val="20"/>
              </w:rPr>
              <w:t>.</w:t>
            </w:r>
          </w:p>
        </w:tc>
      </w:tr>
      <w:tr w:rsidR="00AD093F" w:rsidRPr="007A5EFD" w:rsidTr="005D29F0">
        <w:trPr>
          <w:cantSplit/>
          <w:trHeight w:val="145"/>
        </w:trPr>
        <w:tc>
          <w:tcPr>
            <w:tcW w:w="1844" w:type="dxa"/>
            <w:vMerge/>
            <w:shd w:val="clear" w:color="auto" w:fill="F2F2F2" w:themeFill="background1" w:themeFillShade="F2"/>
            <w:noWrap/>
            <w:tcMar>
              <w:top w:w="108" w:type="dxa"/>
              <w:bottom w:w="108" w:type="dxa"/>
            </w:tcMar>
          </w:tcPr>
          <w:p w:rsidR="00AD093F" w:rsidRPr="007A5EFD" w:rsidRDefault="00AD093F" w:rsidP="00A4153E">
            <w:pPr>
              <w:spacing w:after="40"/>
              <w:rPr>
                <w:rStyle w:val="Questionlabel"/>
                <w:lang w:eastAsia="en-AU"/>
              </w:rPr>
            </w:pPr>
          </w:p>
        </w:tc>
        <w:tc>
          <w:tcPr>
            <w:tcW w:w="9072" w:type="dxa"/>
            <w:tcBorders>
              <w:top w:val="single" w:sz="4" w:space="0" w:color="auto"/>
              <w:bottom w:val="single" w:sz="4" w:space="0" w:color="auto"/>
            </w:tcBorders>
            <w:shd w:val="clear" w:color="auto" w:fill="auto"/>
            <w:noWrap/>
            <w:tcMar>
              <w:top w:w="108" w:type="dxa"/>
              <w:bottom w:w="108" w:type="dxa"/>
            </w:tcMar>
          </w:tcPr>
          <w:p w:rsidR="00AD093F" w:rsidRPr="00AD093F" w:rsidRDefault="00AD093F" w:rsidP="00611DFA">
            <w:pPr>
              <w:numPr>
                <w:ilvl w:val="0"/>
                <w:numId w:val="9"/>
              </w:numPr>
              <w:spacing w:after="40"/>
              <w:ind w:left="460"/>
              <w:rPr>
                <w:rStyle w:val="Questionlabel"/>
                <w:b w:val="0"/>
              </w:rPr>
            </w:pPr>
            <w:r w:rsidRPr="00AD093F">
              <w:rPr>
                <w:rStyle w:val="Questionlabel"/>
                <w:b w:val="0"/>
              </w:rPr>
              <w:t xml:space="preserve">Will the project be ready to commence from </w:t>
            </w:r>
            <w:r w:rsidR="00CA744B">
              <w:rPr>
                <w:rStyle w:val="Questionlabel"/>
                <w:b w:val="0"/>
              </w:rPr>
              <w:t>January 2025</w:t>
            </w:r>
            <w:r w:rsidRPr="00AD093F">
              <w:rPr>
                <w:rStyle w:val="Questionlabel"/>
                <w:b w:val="0"/>
              </w:rPr>
              <w:t>?</w:t>
            </w:r>
          </w:p>
        </w:tc>
      </w:tr>
      <w:tr w:rsidR="00AD093F" w:rsidRPr="007A5EFD" w:rsidTr="005D29F0">
        <w:trPr>
          <w:cantSplit/>
          <w:trHeight w:val="145"/>
        </w:trPr>
        <w:tc>
          <w:tcPr>
            <w:tcW w:w="1844" w:type="dxa"/>
            <w:vMerge/>
            <w:tcBorders>
              <w:bottom w:val="single" w:sz="4" w:space="0" w:color="auto"/>
            </w:tcBorders>
            <w:shd w:val="clear" w:color="auto" w:fill="F2F2F2" w:themeFill="background1" w:themeFillShade="F2"/>
            <w:noWrap/>
            <w:tcMar>
              <w:top w:w="108" w:type="dxa"/>
              <w:bottom w:w="108" w:type="dxa"/>
            </w:tcMar>
          </w:tcPr>
          <w:p w:rsidR="00AD093F" w:rsidRPr="007A5EFD" w:rsidRDefault="00AD093F" w:rsidP="00A4153E">
            <w:pPr>
              <w:spacing w:after="40"/>
              <w:rPr>
                <w:rStyle w:val="Questionlabel"/>
                <w:lang w:eastAsia="en-AU"/>
              </w:rPr>
            </w:pPr>
          </w:p>
        </w:tc>
        <w:tc>
          <w:tcPr>
            <w:tcW w:w="9072" w:type="dxa"/>
            <w:tcBorders>
              <w:top w:val="single" w:sz="4" w:space="0" w:color="auto"/>
              <w:bottom w:val="single" w:sz="4" w:space="0" w:color="auto"/>
            </w:tcBorders>
            <w:shd w:val="clear" w:color="auto" w:fill="auto"/>
            <w:noWrap/>
            <w:tcMar>
              <w:top w:w="108" w:type="dxa"/>
              <w:bottom w:w="108" w:type="dxa"/>
            </w:tcMar>
          </w:tcPr>
          <w:p w:rsidR="00AD093F" w:rsidRPr="00AD093F" w:rsidRDefault="00AD093F" w:rsidP="00611DFA">
            <w:pPr>
              <w:numPr>
                <w:ilvl w:val="0"/>
                <w:numId w:val="9"/>
              </w:numPr>
              <w:spacing w:after="40"/>
              <w:ind w:left="460"/>
              <w:rPr>
                <w:rStyle w:val="Questionlabel"/>
                <w:b w:val="0"/>
              </w:rPr>
            </w:pPr>
            <w:r w:rsidRPr="00AD093F">
              <w:rPr>
                <w:rStyle w:val="Questionlabel"/>
                <w:b w:val="0"/>
              </w:rPr>
              <w:t>Does the Project have assigned resources with the relevant experience and project management capability to deliver the project?</w:t>
            </w:r>
          </w:p>
        </w:tc>
      </w:tr>
      <w:tr w:rsidR="00250B12" w:rsidRPr="007A5EFD" w:rsidTr="005D29F0">
        <w:trPr>
          <w:cantSplit/>
          <w:trHeight w:val="145"/>
        </w:trPr>
        <w:tc>
          <w:tcPr>
            <w:tcW w:w="1844" w:type="dxa"/>
            <w:vMerge w:val="restart"/>
            <w:tcBorders>
              <w:top w:val="single" w:sz="4" w:space="0" w:color="auto"/>
            </w:tcBorders>
            <w:shd w:val="clear" w:color="auto" w:fill="F2F2F2" w:themeFill="background1" w:themeFillShade="F2"/>
            <w:noWrap/>
            <w:tcMar>
              <w:top w:w="108" w:type="dxa"/>
              <w:bottom w:w="108" w:type="dxa"/>
            </w:tcMar>
          </w:tcPr>
          <w:p w:rsidR="00250B12" w:rsidRPr="007A5EFD" w:rsidRDefault="00250B12" w:rsidP="00A4153E">
            <w:pPr>
              <w:spacing w:after="40"/>
              <w:rPr>
                <w:rStyle w:val="Questionlabel"/>
                <w:lang w:eastAsia="en-AU"/>
              </w:rPr>
            </w:pPr>
            <w:r w:rsidRPr="001D4F16">
              <w:rPr>
                <w:b/>
                <w:lang w:eastAsia="en-AU"/>
              </w:rPr>
              <w:t>Project funding</w:t>
            </w:r>
          </w:p>
        </w:tc>
        <w:tc>
          <w:tcPr>
            <w:tcW w:w="9072" w:type="dxa"/>
            <w:tcBorders>
              <w:top w:val="single" w:sz="4" w:space="0" w:color="auto"/>
              <w:bottom w:val="single" w:sz="4" w:space="0" w:color="auto"/>
            </w:tcBorders>
            <w:shd w:val="clear" w:color="auto" w:fill="auto"/>
            <w:noWrap/>
            <w:tcMar>
              <w:top w:w="108" w:type="dxa"/>
              <w:bottom w:w="108" w:type="dxa"/>
            </w:tcMar>
          </w:tcPr>
          <w:p w:rsidR="00250B12" w:rsidRPr="00AD093F" w:rsidRDefault="00250B12" w:rsidP="00611DFA">
            <w:pPr>
              <w:numPr>
                <w:ilvl w:val="0"/>
                <w:numId w:val="9"/>
              </w:numPr>
              <w:spacing w:after="40"/>
              <w:ind w:left="460"/>
              <w:rPr>
                <w:rStyle w:val="Questionlabel"/>
                <w:b w:val="0"/>
              </w:rPr>
            </w:pPr>
            <w:r w:rsidRPr="00AD093F">
              <w:rPr>
                <w:rStyle w:val="Questionlabel"/>
                <w:b w:val="0"/>
              </w:rPr>
              <w:t>Is the Project a large scale project of greater than $1 million</w:t>
            </w:r>
            <w:r w:rsidR="00556D6D">
              <w:rPr>
                <w:rStyle w:val="Questionlabel"/>
                <w:b w:val="0"/>
              </w:rPr>
              <w:t>,</w:t>
            </w:r>
            <w:r w:rsidR="005D29F0">
              <w:rPr>
                <w:rStyle w:val="Questionlabel"/>
                <w:b w:val="0"/>
              </w:rPr>
              <w:t xml:space="preserve"> including co</w:t>
            </w:r>
            <w:r w:rsidR="005D29F0">
              <w:rPr>
                <w:rStyle w:val="Questionlabel"/>
                <w:b w:val="0"/>
              </w:rPr>
              <w:noBreakHyphen/>
            </w:r>
            <w:r w:rsidRPr="00AD093F">
              <w:rPr>
                <w:rStyle w:val="Questionlabel"/>
                <w:b w:val="0"/>
              </w:rPr>
              <w:t>contributions?</w:t>
            </w:r>
          </w:p>
        </w:tc>
      </w:tr>
      <w:tr w:rsidR="00250B12" w:rsidRPr="007A5EFD" w:rsidTr="005D29F0">
        <w:trPr>
          <w:cantSplit/>
          <w:trHeight w:val="145"/>
        </w:trPr>
        <w:tc>
          <w:tcPr>
            <w:tcW w:w="1844" w:type="dxa"/>
            <w:vMerge/>
            <w:shd w:val="clear" w:color="auto" w:fill="F2F2F2" w:themeFill="background1" w:themeFillShade="F2"/>
            <w:noWrap/>
            <w:tcMar>
              <w:top w:w="108" w:type="dxa"/>
              <w:bottom w:w="108" w:type="dxa"/>
            </w:tcMar>
          </w:tcPr>
          <w:p w:rsidR="00250B12" w:rsidRPr="007A5EFD" w:rsidRDefault="00250B12" w:rsidP="00A4153E">
            <w:pPr>
              <w:spacing w:after="40"/>
              <w:rPr>
                <w:rStyle w:val="Questionlabel"/>
                <w:lang w:eastAsia="en-AU"/>
              </w:rPr>
            </w:pPr>
          </w:p>
        </w:tc>
        <w:tc>
          <w:tcPr>
            <w:tcW w:w="9072" w:type="dxa"/>
            <w:tcBorders>
              <w:top w:val="single" w:sz="4" w:space="0" w:color="auto"/>
              <w:bottom w:val="single" w:sz="4" w:space="0" w:color="auto"/>
            </w:tcBorders>
            <w:shd w:val="clear" w:color="auto" w:fill="auto"/>
            <w:noWrap/>
            <w:tcMar>
              <w:top w:w="108" w:type="dxa"/>
              <w:bottom w:w="108" w:type="dxa"/>
            </w:tcMar>
          </w:tcPr>
          <w:p w:rsidR="00250B12" w:rsidRPr="00AD093F" w:rsidRDefault="00250B12" w:rsidP="00611DFA">
            <w:pPr>
              <w:numPr>
                <w:ilvl w:val="0"/>
                <w:numId w:val="9"/>
              </w:numPr>
              <w:spacing w:after="40"/>
              <w:ind w:left="460"/>
              <w:rPr>
                <w:rStyle w:val="Questionlabel"/>
                <w:b w:val="0"/>
              </w:rPr>
            </w:pPr>
            <w:r w:rsidRPr="00AD093F">
              <w:rPr>
                <w:rStyle w:val="Questionlabel"/>
                <w:b w:val="0"/>
              </w:rPr>
              <w:t>Has the Project secured, or have a v</w:t>
            </w:r>
            <w:r w:rsidR="00556D6D">
              <w:rPr>
                <w:rStyle w:val="Questionlabel"/>
                <w:b w:val="0"/>
              </w:rPr>
              <w:t>iable plan to secure</w:t>
            </w:r>
            <w:r w:rsidRPr="00AD093F">
              <w:rPr>
                <w:rStyle w:val="Questionlabel"/>
                <w:b w:val="0"/>
              </w:rPr>
              <w:t xml:space="preserve"> co-contribution funding</w:t>
            </w:r>
            <w:r>
              <w:rPr>
                <w:rStyle w:val="Questionlabel"/>
                <w:b w:val="0"/>
              </w:rPr>
              <w:t>?</w:t>
            </w:r>
          </w:p>
        </w:tc>
      </w:tr>
      <w:tr w:rsidR="00250B12" w:rsidRPr="007A5EFD" w:rsidTr="005D29F0">
        <w:trPr>
          <w:cantSplit/>
          <w:trHeight w:val="145"/>
        </w:trPr>
        <w:tc>
          <w:tcPr>
            <w:tcW w:w="1844" w:type="dxa"/>
            <w:vMerge/>
            <w:tcBorders>
              <w:bottom w:val="single" w:sz="4" w:space="0" w:color="auto"/>
            </w:tcBorders>
            <w:shd w:val="clear" w:color="auto" w:fill="F2F2F2" w:themeFill="background1" w:themeFillShade="F2"/>
            <w:noWrap/>
            <w:tcMar>
              <w:top w:w="108" w:type="dxa"/>
              <w:bottom w:w="108" w:type="dxa"/>
            </w:tcMar>
          </w:tcPr>
          <w:p w:rsidR="00250B12" w:rsidRPr="007A5EFD" w:rsidRDefault="00250B12" w:rsidP="00A4153E">
            <w:pPr>
              <w:spacing w:after="40"/>
              <w:rPr>
                <w:rStyle w:val="Questionlabel"/>
                <w:lang w:eastAsia="en-AU"/>
              </w:rPr>
            </w:pPr>
          </w:p>
        </w:tc>
        <w:tc>
          <w:tcPr>
            <w:tcW w:w="9072" w:type="dxa"/>
            <w:tcBorders>
              <w:top w:val="single" w:sz="4" w:space="0" w:color="auto"/>
              <w:bottom w:val="single" w:sz="4" w:space="0" w:color="auto"/>
            </w:tcBorders>
            <w:shd w:val="clear" w:color="auto" w:fill="auto"/>
            <w:noWrap/>
            <w:tcMar>
              <w:top w:w="108" w:type="dxa"/>
              <w:bottom w:w="108" w:type="dxa"/>
            </w:tcMar>
          </w:tcPr>
          <w:p w:rsidR="00250B12" w:rsidRDefault="00250B12" w:rsidP="00611DFA">
            <w:pPr>
              <w:numPr>
                <w:ilvl w:val="0"/>
                <w:numId w:val="9"/>
              </w:numPr>
              <w:spacing w:after="40"/>
              <w:ind w:left="460"/>
              <w:rPr>
                <w:rStyle w:val="Questionlabel"/>
                <w:b w:val="0"/>
              </w:rPr>
            </w:pPr>
            <w:r>
              <w:rPr>
                <w:rStyle w:val="Questionlabel"/>
                <w:b w:val="0"/>
              </w:rPr>
              <w:t xml:space="preserve">Is the Project requesting a funding waiver? </w:t>
            </w:r>
          </w:p>
          <w:p w:rsidR="00250B12" w:rsidRPr="00AD093F" w:rsidRDefault="00250B12" w:rsidP="00611DFA">
            <w:pPr>
              <w:numPr>
                <w:ilvl w:val="0"/>
                <w:numId w:val="9"/>
              </w:numPr>
              <w:spacing w:after="40"/>
              <w:ind w:left="460"/>
              <w:rPr>
                <w:rStyle w:val="Questionlabel"/>
                <w:b w:val="0"/>
              </w:rPr>
            </w:pPr>
            <w:r>
              <w:rPr>
                <w:rStyle w:val="Questionlabel"/>
                <w:b w:val="0"/>
              </w:rPr>
              <w:t xml:space="preserve">If yes, has a </w:t>
            </w:r>
            <w:r w:rsidR="007C3357">
              <w:rPr>
                <w:rStyle w:val="Questionlabel"/>
                <w:b w:val="0"/>
              </w:rPr>
              <w:t xml:space="preserve">supporting </w:t>
            </w:r>
            <w:r>
              <w:rPr>
                <w:rStyle w:val="Questionlabel"/>
                <w:b w:val="0"/>
              </w:rPr>
              <w:t>business case been completed</w:t>
            </w:r>
            <w:r w:rsidR="007C3357">
              <w:rPr>
                <w:rStyle w:val="Questionlabel"/>
                <w:b w:val="0"/>
              </w:rPr>
              <w:t xml:space="preserve"> for the waiver request</w:t>
            </w:r>
            <w:r>
              <w:rPr>
                <w:rStyle w:val="Questionlabel"/>
                <w:b w:val="0"/>
              </w:rPr>
              <w:t>?</w:t>
            </w:r>
          </w:p>
        </w:tc>
      </w:tr>
    </w:tbl>
    <w:p w:rsidR="00BC72A1" w:rsidRDefault="00BC72A1" w:rsidP="00360859">
      <w:pPr>
        <w:spacing w:after="0"/>
      </w:pPr>
    </w:p>
    <w:p w:rsidR="00BC72A1" w:rsidRDefault="00BC72A1" w:rsidP="00360859">
      <w:pPr>
        <w:spacing w:after="0"/>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8"/>
        <w:gridCol w:w="7938"/>
      </w:tblGrid>
      <w:tr w:rsidR="00287F67" w:rsidRPr="00EF18FC" w:rsidTr="00D77BE1">
        <w:trPr>
          <w:cantSplit/>
          <w:trHeight w:val="27"/>
        </w:trPr>
        <w:tc>
          <w:tcPr>
            <w:tcW w:w="10916" w:type="dxa"/>
            <w:gridSpan w:val="2"/>
            <w:tcBorders>
              <w:top w:val="single" w:sz="4" w:space="0" w:color="auto"/>
              <w:bottom w:val="single" w:sz="4" w:space="0" w:color="auto"/>
            </w:tcBorders>
            <w:shd w:val="clear" w:color="auto" w:fill="F48703"/>
            <w:noWrap/>
            <w:tcMar>
              <w:top w:w="108" w:type="dxa"/>
              <w:bottom w:w="108" w:type="dxa"/>
            </w:tcMar>
          </w:tcPr>
          <w:p w:rsidR="007D48A4" w:rsidRPr="00EF18FC" w:rsidRDefault="004A0066" w:rsidP="00611DFA">
            <w:pPr>
              <w:pStyle w:val="ListParagraph"/>
              <w:numPr>
                <w:ilvl w:val="0"/>
                <w:numId w:val="14"/>
              </w:numPr>
              <w:spacing w:after="40"/>
              <w:rPr>
                <w:rStyle w:val="Questionlabel"/>
                <w:color w:val="1F1F5F"/>
                <w:sz w:val="28"/>
                <w:lang w:eastAsia="en-AU"/>
              </w:rPr>
            </w:pPr>
            <w:r w:rsidRPr="00EF18FC">
              <w:rPr>
                <w:rStyle w:val="Questionlabel"/>
                <w:color w:val="FFFFFF"/>
                <w:sz w:val="28"/>
                <w:lang w:eastAsia="en-AU"/>
              </w:rPr>
              <w:t>PROJECT INFORMATION</w:t>
            </w:r>
          </w:p>
        </w:tc>
      </w:tr>
      <w:tr w:rsidR="00EB6776" w:rsidRPr="007A5EFD" w:rsidTr="00BC72A1">
        <w:trPr>
          <w:cantSplit/>
          <w:trHeight w:val="145"/>
        </w:trPr>
        <w:tc>
          <w:tcPr>
            <w:tcW w:w="2978" w:type="dxa"/>
            <w:tcBorders>
              <w:top w:val="single" w:sz="4" w:space="0" w:color="auto"/>
              <w:bottom w:val="single" w:sz="4" w:space="0" w:color="auto"/>
            </w:tcBorders>
            <w:shd w:val="clear" w:color="auto" w:fill="F2F2F2" w:themeFill="background1" w:themeFillShade="F2"/>
            <w:noWrap/>
            <w:tcMar>
              <w:top w:w="108" w:type="dxa"/>
              <w:bottom w:w="108" w:type="dxa"/>
            </w:tcMar>
          </w:tcPr>
          <w:p w:rsidR="00507619" w:rsidRDefault="004A0066" w:rsidP="00416806">
            <w:pPr>
              <w:spacing w:after="40" w:line="276" w:lineRule="auto"/>
              <w:rPr>
                <w:rStyle w:val="Questionlabel"/>
                <w:sz w:val="24"/>
                <w:lang w:eastAsia="en-AU"/>
              </w:rPr>
            </w:pPr>
            <w:r w:rsidRPr="00EF18FC">
              <w:rPr>
                <w:rStyle w:val="Questionlabel"/>
                <w:sz w:val="24"/>
                <w:lang w:eastAsia="en-AU"/>
              </w:rPr>
              <w:t>Brief project description</w:t>
            </w:r>
          </w:p>
          <w:p w:rsidR="00416806" w:rsidRPr="00416806" w:rsidRDefault="00416806" w:rsidP="00416806">
            <w:pPr>
              <w:spacing w:after="40" w:line="276" w:lineRule="auto"/>
              <w:rPr>
                <w:b/>
                <w:bCs/>
                <w:lang w:eastAsia="en-AU"/>
              </w:rPr>
            </w:pPr>
          </w:p>
          <w:p w:rsidR="004A0066" w:rsidRPr="00507619" w:rsidRDefault="004A0066" w:rsidP="004A0066">
            <w:pPr>
              <w:pStyle w:val="BodyText"/>
              <w:keepNext/>
              <w:keepLines/>
              <w:rPr>
                <w:rFonts w:cs="Arial"/>
                <w:bCs/>
                <w:i/>
                <w:sz w:val="20"/>
              </w:rPr>
            </w:pPr>
            <w:r w:rsidRPr="00507619">
              <w:rPr>
                <w:rFonts w:cs="Arial"/>
                <w:bCs/>
                <w:i/>
                <w:sz w:val="20"/>
              </w:rPr>
              <w:t>Provide a succinct summary of the project activities and expected outcomes. This should be written clearly and without jargon as it will be published to the general public if the pr</w:t>
            </w:r>
            <w:r w:rsidR="00EF18FC">
              <w:rPr>
                <w:rFonts w:cs="Arial"/>
                <w:bCs/>
                <w:i/>
                <w:sz w:val="20"/>
              </w:rPr>
              <w:t>oject application is successful</w:t>
            </w:r>
          </w:p>
          <w:p w:rsidR="00D777CB" w:rsidRPr="00EF18FC" w:rsidRDefault="00EF18FC" w:rsidP="00EF18FC">
            <w:pPr>
              <w:spacing w:after="40"/>
              <w:jc w:val="center"/>
              <w:rPr>
                <w:rStyle w:val="Questionlabel"/>
                <w:b w:val="0"/>
                <w:sz w:val="18"/>
                <w:lang w:eastAsia="en-AU"/>
              </w:rPr>
            </w:pPr>
            <w:r>
              <w:rPr>
                <w:rFonts w:cs="Arial"/>
                <w:bCs/>
                <w:sz w:val="20"/>
              </w:rPr>
              <w:t>Maximum 70 words</w:t>
            </w:r>
          </w:p>
        </w:tc>
        <w:tc>
          <w:tcPr>
            <w:tcW w:w="7938" w:type="dxa"/>
            <w:tcBorders>
              <w:top w:val="single" w:sz="4" w:space="0" w:color="auto"/>
              <w:bottom w:val="single" w:sz="4" w:space="0" w:color="auto"/>
            </w:tcBorders>
            <w:shd w:val="clear" w:color="auto" w:fill="auto"/>
            <w:noWrap/>
            <w:tcMar>
              <w:top w:w="108" w:type="dxa"/>
              <w:bottom w:w="108" w:type="dxa"/>
            </w:tcMar>
          </w:tcPr>
          <w:p w:rsidR="00EB6776" w:rsidRPr="00611DFA" w:rsidRDefault="00EB6776" w:rsidP="00611DFA">
            <w:pPr>
              <w:shd w:val="clear" w:color="auto" w:fill="FFFFFF"/>
              <w:spacing w:after="0"/>
              <w:rPr>
                <w:rFonts w:cs="Arial"/>
                <w:bCs/>
              </w:rPr>
            </w:pPr>
          </w:p>
          <w:p w:rsidR="00D777CB" w:rsidRPr="00611DFA" w:rsidRDefault="00D777CB" w:rsidP="00611DFA">
            <w:pPr>
              <w:shd w:val="clear" w:color="auto" w:fill="FFFFFF"/>
              <w:spacing w:after="0"/>
              <w:rPr>
                <w:rFonts w:cs="Arial"/>
                <w:bCs/>
              </w:rPr>
            </w:pPr>
          </w:p>
          <w:p w:rsidR="00D777CB" w:rsidRPr="00611DFA" w:rsidRDefault="00D777CB" w:rsidP="00611DFA">
            <w:pPr>
              <w:shd w:val="clear" w:color="auto" w:fill="FFFFFF"/>
              <w:spacing w:after="0"/>
              <w:rPr>
                <w:rFonts w:cs="Arial"/>
                <w:bCs/>
              </w:rPr>
            </w:pPr>
          </w:p>
          <w:p w:rsidR="00D777CB" w:rsidRPr="00611DFA" w:rsidRDefault="00D777CB" w:rsidP="00611DFA">
            <w:pPr>
              <w:shd w:val="clear" w:color="auto" w:fill="FFFFFF"/>
              <w:spacing w:after="0"/>
              <w:rPr>
                <w:rFonts w:cs="Arial"/>
                <w:bCs/>
              </w:rPr>
            </w:pPr>
          </w:p>
          <w:p w:rsidR="00D777CB" w:rsidRPr="00611DFA" w:rsidRDefault="00D777CB" w:rsidP="00611DFA">
            <w:pPr>
              <w:shd w:val="clear" w:color="auto" w:fill="FFFFFF"/>
              <w:spacing w:after="0"/>
              <w:rPr>
                <w:rFonts w:cs="Arial"/>
                <w:bCs/>
              </w:rPr>
            </w:pPr>
          </w:p>
          <w:p w:rsidR="00D777CB" w:rsidRPr="00611DFA" w:rsidRDefault="00D777CB" w:rsidP="00611DFA">
            <w:pPr>
              <w:shd w:val="clear" w:color="auto" w:fill="FFFFFF"/>
              <w:spacing w:after="0"/>
              <w:rPr>
                <w:rFonts w:cs="Arial"/>
                <w:bCs/>
              </w:rPr>
            </w:pPr>
          </w:p>
          <w:p w:rsidR="00D777CB" w:rsidRPr="00611DFA" w:rsidRDefault="00D777CB" w:rsidP="00611DFA">
            <w:pPr>
              <w:shd w:val="clear" w:color="auto" w:fill="FFFFFF"/>
              <w:spacing w:after="0"/>
              <w:rPr>
                <w:rFonts w:cs="Arial"/>
                <w:bCs/>
              </w:rPr>
            </w:pPr>
          </w:p>
          <w:p w:rsidR="00D777CB" w:rsidRPr="002C0BEF" w:rsidRDefault="00D777CB" w:rsidP="00EB6776">
            <w:pPr>
              <w:spacing w:after="40"/>
              <w:rPr>
                <w:lang w:eastAsia="en-AU"/>
              </w:rPr>
            </w:pPr>
          </w:p>
        </w:tc>
      </w:tr>
      <w:tr w:rsidR="004A0066" w:rsidRPr="007A5EFD" w:rsidTr="00BC72A1">
        <w:trPr>
          <w:cantSplit/>
          <w:trHeight w:val="145"/>
        </w:trPr>
        <w:tc>
          <w:tcPr>
            <w:tcW w:w="2978" w:type="dxa"/>
            <w:tcBorders>
              <w:top w:val="single" w:sz="4" w:space="0" w:color="auto"/>
              <w:bottom w:val="single" w:sz="4" w:space="0" w:color="auto"/>
            </w:tcBorders>
            <w:shd w:val="clear" w:color="auto" w:fill="F2F2F2" w:themeFill="background1" w:themeFillShade="F2"/>
            <w:noWrap/>
            <w:tcMar>
              <w:top w:w="108" w:type="dxa"/>
              <w:bottom w:w="108" w:type="dxa"/>
            </w:tcMar>
          </w:tcPr>
          <w:p w:rsidR="00507619" w:rsidRDefault="004A0066" w:rsidP="00416806">
            <w:pPr>
              <w:spacing w:after="40" w:line="276" w:lineRule="auto"/>
              <w:rPr>
                <w:rStyle w:val="Questionlabel"/>
                <w:sz w:val="24"/>
                <w:lang w:eastAsia="en-AU"/>
              </w:rPr>
            </w:pPr>
            <w:r w:rsidRPr="005D29F0">
              <w:rPr>
                <w:rStyle w:val="Questionlabel"/>
                <w:sz w:val="24"/>
                <w:lang w:eastAsia="en-AU"/>
              </w:rPr>
              <w:t>What is the Problem/</w:t>
            </w:r>
            <w:r w:rsidR="005D29F0">
              <w:rPr>
                <w:rStyle w:val="Questionlabel"/>
                <w:sz w:val="24"/>
                <w:lang w:eastAsia="en-AU"/>
              </w:rPr>
              <w:t xml:space="preserve"> </w:t>
            </w:r>
            <w:r w:rsidR="00416806">
              <w:rPr>
                <w:rStyle w:val="Questionlabel"/>
                <w:sz w:val="24"/>
                <w:lang w:eastAsia="en-AU"/>
              </w:rPr>
              <w:t>Issue?</w:t>
            </w:r>
          </w:p>
          <w:p w:rsidR="00416806" w:rsidRPr="00416806" w:rsidRDefault="00416806" w:rsidP="00416806">
            <w:pPr>
              <w:spacing w:after="40" w:line="276" w:lineRule="auto"/>
              <w:rPr>
                <w:b/>
                <w:bCs/>
                <w:sz w:val="24"/>
                <w:lang w:eastAsia="en-AU"/>
              </w:rPr>
            </w:pPr>
          </w:p>
          <w:p w:rsidR="004A0066" w:rsidRPr="00507619" w:rsidRDefault="004A0066" w:rsidP="004A0066">
            <w:pPr>
              <w:pStyle w:val="BodyText"/>
              <w:rPr>
                <w:rFonts w:cs="Arial"/>
                <w:bCs/>
                <w:i/>
                <w:sz w:val="20"/>
              </w:rPr>
            </w:pPr>
            <w:r w:rsidRPr="00507619">
              <w:rPr>
                <w:rFonts w:cs="Arial"/>
                <w:bCs/>
                <w:i/>
                <w:sz w:val="20"/>
              </w:rPr>
              <w:t>Describe the underlying problem that th</w:t>
            </w:r>
            <w:r w:rsidR="00EF18FC">
              <w:rPr>
                <w:rFonts w:cs="Arial"/>
                <w:bCs/>
                <w:i/>
                <w:sz w:val="20"/>
              </w:rPr>
              <w:t>e project is seeking to address</w:t>
            </w:r>
          </w:p>
          <w:p w:rsidR="004A0066" w:rsidRPr="00EF18FC" w:rsidRDefault="00EF18FC" w:rsidP="00EF18FC">
            <w:pPr>
              <w:spacing w:after="40"/>
              <w:jc w:val="center"/>
              <w:rPr>
                <w:rStyle w:val="Questionlabel"/>
                <w:b w:val="0"/>
                <w:lang w:eastAsia="en-AU"/>
              </w:rPr>
            </w:pPr>
            <w:r>
              <w:rPr>
                <w:rFonts w:cs="Arial"/>
                <w:bCs/>
                <w:sz w:val="20"/>
              </w:rPr>
              <w:t>Maximum 100 words</w:t>
            </w:r>
          </w:p>
        </w:tc>
        <w:tc>
          <w:tcPr>
            <w:tcW w:w="7938" w:type="dxa"/>
            <w:tcBorders>
              <w:top w:val="single" w:sz="4" w:space="0" w:color="auto"/>
              <w:bottom w:val="single" w:sz="4" w:space="0" w:color="auto"/>
            </w:tcBorders>
            <w:shd w:val="clear" w:color="auto" w:fill="auto"/>
            <w:noWrap/>
            <w:tcMar>
              <w:top w:w="108" w:type="dxa"/>
              <w:bottom w:w="108" w:type="dxa"/>
            </w:tcMar>
          </w:tcPr>
          <w:p w:rsidR="004A0066" w:rsidRPr="00611DFA" w:rsidRDefault="004A0066" w:rsidP="00611DFA">
            <w:pPr>
              <w:shd w:val="clear" w:color="auto" w:fill="FFFFFF"/>
              <w:spacing w:after="0"/>
              <w:rPr>
                <w:rFonts w:cs="Arial"/>
                <w:bCs/>
              </w:rPr>
            </w:pPr>
          </w:p>
          <w:p w:rsidR="00BC72A1" w:rsidRPr="00611DFA" w:rsidRDefault="00BC72A1" w:rsidP="00611DFA">
            <w:pPr>
              <w:shd w:val="clear" w:color="auto" w:fill="FFFFFF"/>
              <w:spacing w:after="0"/>
              <w:rPr>
                <w:rFonts w:cs="Arial"/>
                <w:bCs/>
              </w:rPr>
            </w:pPr>
          </w:p>
          <w:p w:rsidR="00BC72A1" w:rsidRPr="00611DFA" w:rsidRDefault="00BC72A1" w:rsidP="00611DFA">
            <w:pPr>
              <w:shd w:val="clear" w:color="auto" w:fill="FFFFFF"/>
              <w:spacing w:after="0"/>
              <w:rPr>
                <w:rFonts w:cs="Arial"/>
                <w:bCs/>
              </w:rPr>
            </w:pPr>
          </w:p>
          <w:p w:rsidR="00BC72A1" w:rsidRPr="00611DFA" w:rsidRDefault="00BC72A1" w:rsidP="00611DFA">
            <w:pPr>
              <w:shd w:val="clear" w:color="auto" w:fill="FFFFFF"/>
              <w:spacing w:after="0"/>
              <w:rPr>
                <w:rFonts w:cs="Arial"/>
                <w:bCs/>
              </w:rPr>
            </w:pPr>
          </w:p>
          <w:p w:rsidR="00BC72A1" w:rsidRPr="00611DFA" w:rsidRDefault="00BC72A1" w:rsidP="00611DFA">
            <w:pPr>
              <w:shd w:val="clear" w:color="auto" w:fill="FFFFFF"/>
              <w:spacing w:after="0"/>
              <w:rPr>
                <w:rFonts w:cs="Arial"/>
                <w:bCs/>
              </w:rPr>
            </w:pPr>
          </w:p>
          <w:p w:rsidR="00BC72A1" w:rsidRPr="00611DFA" w:rsidRDefault="00BC72A1" w:rsidP="00611DFA">
            <w:pPr>
              <w:shd w:val="clear" w:color="auto" w:fill="FFFFFF"/>
              <w:spacing w:after="0"/>
              <w:rPr>
                <w:rFonts w:cs="Arial"/>
                <w:bCs/>
              </w:rPr>
            </w:pPr>
          </w:p>
          <w:p w:rsidR="00BC72A1" w:rsidRDefault="00BC72A1" w:rsidP="00EB6776">
            <w:pPr>
              <w:spacing w:after="40"/>
              <w:rPr>
                <w:lang w:eastAsia="en-AU"/>
              </w:rPr>
            </w:pPr>
          </w:p>
        </w:tc>
      </w:tr>
      <w:tr w:rsidR="00EB6776" w:rsidRPr="007A5EFD" w:rsidTr="00BC72A1">
        <w:trPr>
          <w:cantSplit/>
          <w:trHeight w:val="223"/>
        </w:trPr>
        <w:tc>
          <w:tcPr>
            <w:tcW w:w="2978" w:type="dxa"/>
            <w:tcBorders>
              <w:top w:val="single" w:sz="4" w:space="0" w:color="auto"/>
              <w:bottom w:val="single" w:sz="4" w:space="0" w:color="auto"/>
            </w:tcBorders>
            <w:shd w:val="clear" w:color="auto" w:fill="F2F2F2" w:themeFill="background1" w:themeFillShade="F2"/>
            <w:noWrap/>
            <w:tcMar>
              <w:top w:w="108" w:type="dxa"/>
              <w:bottom w:w="108" w:type="dxa"/>
            </w:tcMar>
          </w:tcPr>
          <w:p w:rsidR="00EB6776" w:rsidRPr="005D29F0" w:rsidRDefault="00EF18FC" w:rsidP="00EB6776">
            <w:pPr>
              <w:spacing w:after="40"/>
              <w:rPr>
                <w:rStyle w:val="Questionlabel"/>
                <w:sz w:val="24"/>
                <w:lang w:eastAsia="en-AU"/>
              </w:rPr>
            </w:pPr>
            <w:r w:rsidRPr="005D29F0">
              <w:rPr>
                <w:rStyle w:val="Questionlabel"/>
                <w:sz w:val="24"/>
                <w:lang w:eastAsia="en-AU"/>
              </w:rPr>
              <w:t xml:space="preserve">What are the </w:t>
            </w:r>
            <w:r w:rsidR="00D777CB" w:rsidRPr="005D29F0">
              <w:rPr>
                <w:rStyle w:val="Questionlabel"/>
                <w:sz w:val="24"/>
                <w:lang w:eastAsia="en-AU"/>
              </w:rPr>
              <w:t xml:space="preserve">Solutions and </w:t>
            </w:r>
            <w:r w:rsidR="00EB6776" w:rsidRPr="005D29F0">
              <w:rPr>
                <w:rStyle w:val="Questionlabel"/>
                <w:sz w:val="24"/>
                <w:lang w:eastAsia="en-AU"/>
              </w:rPr>
              <w:t>Goal</w:t>
            </w:r>
            <w:r w:rsidR="00D777CB" w:rsidRPr="005D29F0">
              <w:rPr>
                <w:rStyle w:val="Questionlabel"/>
                <w:sz w:val="24"/>
                <w:lang w:eastAsia="en-AU"/>
              </w:rPr>
              <w:t>s</w:t>
            </w:r>
            <w:r w:rsidRPr="005D29F0">
              <w:rPr>
                <w:rStyle w:val="Questionlabel"/>
                <w:sz w:val="24"/>
                <w:lang w:eastAsia="en-AU"/>
              </w:rPr>
              <w:t>?</w:t>
            </w:r>
          </w:p>
          <w:p w:rsidR="00507619" w:rsidRDefault="00507619" w:rsidP="004A0066">
            <w:pPr>
              <w:pStyle w:val="BodyText"/>
              <w:rPr>
                <w:rFonts w:ascii="Arial" w:hAnsi="Arial" w:cs="Arial"/>
                <w:bCs/>
                <w:i/>
                <w:sz w:val="20"/>
              </w:rPr>
            </w:pPr>
          </w:p>
          <w:p w:rsidR="004A0066" w:rsidRPr="00507619" w:rsidRDefault="004A0066" w:rsidP="004A0066">
            <w:pPr>
              <w:pStyle w:val="BodyText"/>
              <w:rPr>
                <w:rFonts w:cs="Arial"/>
                <w:bCs/>
                <w:i/>
                <w:sz w:val="20"/>
              </w:rPr>
            </w:pPr>
            <w:r w:rsidRPr="00507619">
              <w:rPr>
                <w:rFonts w:cs="Arial"/>
                <w:bCs/>
                <w:i/>
                <w:sz w:val="20"/>
              </w:rPr>
              <w:t>Explain how the project intends to address t</w:t>
            </w:r>
            <w:r w:rsidR="00EF18FC">
              <w:rPr>
                <w:rFonts w:cs="Arial"/>
                <w:bCs/>
                <w:i/>
                <w:sz w:val="20"/>
              </w:rPr>
              <w:t>he problem/issue outlined above</w:t>
            </w:r>
          </w:p>
          <w:p w:rsidR="004A0066" w:rsidRPr="00EF18FC" w:rsidRDefault="00EF18FC" w:rsidP="00EF18FC">
            <w:pPr>
              <w:spacing w:after="40"/>
              <w:jc w:val="center"/>
              <w:rPr>
                <w:rStyle w:val="Questionlabel"/>
                <w:lang w:eastAsia="en-AU"/>
              </w:rPr>
            </w:pPr>
            <w:r>
              <w:rPr>
                <w:rFonts w:cs="Arial"/>
                <w:bCs/>
                <w:sz w:val="20"/>
              </w:rPr>
              <w:t>Maximum 100 words</w:t>
            </w:r>
          </w:p>
        </w:tc>
        <w:tc>
          <w:tcPr>
            <w:tcW w:w="7938" w:type="dxa"/>
            <w:tcBorders>
              <w:top w:val="single" w:sz="4" w:space="0" w:color="auto"/>
              <w:bottom w:val="single" w:sz="4" w:space="0" w:color="auto"/>
            </w:tcBorders>
            <w:shd w:val="clear" w:color="auto" w:fill="auto"/>
            <w:noWrap/>
            <w:tcMar>
              <w:top w:w="108" w:type="dxa"/>
              <w:bottom w:w="108" w:type="dxa"/>
            </w:tcMar>
          </w:tcPr>
          <w:p w:rsidR="00EB6776" w:rsidRPr="00611DFA" w:rsidRDefault="00EB6776" w:rsidP="00611DFA">
            <w:pPr>
              <w:shd w:val="clear" w:color="auto" w:fill="FFFFFF"/>
              <w:spacing w:after="0"/>
              <w:rPr>
                <w:rFonts w:cs="Arial"/>
                <w:bCs/>
              </w:rPr>
            </w:pPr>
          </w:p>
          <w:p w:rsidR="00D777CB" w:rsidRPr="00611DFA" w:rsidRDefault="00D777CB" w:rsidP="00611DFA">
            <w:pPr>
              <w:shd w:val="clear" w:color="auto" w:fill="FFFFFF"/>
              <w:spacing w:after="0"/>
              <w:rPr>
                <w:rFonts w:cs="Arial"/>
                <w:bCs/>
              </w:rPr>
            </w:pPr>
          </w:p>
          <w:p w:rsidR="00D777CB" w:rsidRPr="00611DFA" w:rsidRDefault="00D777CB" w:rsidP="00611DFA">
            <w:pPr>
              <w:shd w:val="clear" w:color="auto" w:fill="FFFFFF"/>
              <w:spacing w:after="0"/>
              <w:rPr>
                <w:rFonts w:cs="Arial"/>
                <w:bCs/>
              </w:rPr>
            </w:pPr>
          </w:p>
          <w:p w:rsidR="00BC72A1" w:rsidRPr="00611DFA" w:rsidRDefault="00BC72A1" w:rsidP="00611DFA">
            <w:pPr>
              <w:shd w:val="clear" w:color="auto" w:fill="FFFFFF"/>
              <w:spacing w:after="0"/>
              <w:rPr>
                <w:rFonts w:cs="Arial"/>
                <w:bCs/>
              </w:rPr>
            </w:pPr>
          </w:p>
          <w:p w:rsidR="00BC72A1" w:rsidRPr="00611DFA" w:rsidRDefault="00BC72A1" w:rsidP="00611DFA">
            <w:pPr>
              <w:shd w:val="clear" w:color="auto" w:fill="FFFFFF"/>
              <w:spacing w:after="0"/>
              <w:rPr>
                <w:rFonts w:cs="Arial"/>
                <w:bCs/>
              </w:rPr>
            </w:pPr>
          </w:p>
          <w:p w:rsidR="00D777CB" w:rsidRPr="00611DFA" w:rsidRDefault="00D777CB" w:rsidP="00611DFA">
            <w:pPr>
              <w:shd w:val="clear" w:color="auto" w:fill="FFFFFF"/>
              <w:spacing w:after="0"/>
              <w:rPr>
                <w:rFonts w:cs="Arial"/>
                <w:bCs/>
              </w:rPr>
            </w:pPr>
          </w:p>
          <w:p w:rsidR="00D777CB" w:rsidRPr="00611DFA" w:rsidRDefault="00D777CB" w:rsidP="00611DFA">
            <w:pPr>
              <w:shd w:val="clear" w:color="auto" w:fill="FFFFFF"/>
              <w:spacing w:after="0"/>
              <w:rPr>
                <w:rFonts w:cs="Arial"/>
                <w:bCs/>
              </w:rPr>
            </w:pPr>
          </w:p>
          <w:p w:rsidR="00D777CB" w:rsidRPr="002C0BEF" w:rsidRDefault="00D777CB" w:rsidP="00EB6776">
            <w:pPr>
              <w:spacing w:after="40"/>
              <w:rPr>
                <w:lang w:eastAsia="en-AU"/>
              </w:rPr>
            </w:pPr>
          </w:p>
        </w:tc>
      </w:tr>
      <w:tr w:rsidR="00EF18FC" w:rsidRPr="007A5EFD" w:rsidTr="00BC72A1">
        <w:trPr>
          <w:cantSplit/>
          <w:trHeight w:val="223"/>
        </w:trPr>
        <w:tc>
          <w:tcPr>
            <w:tcW w:w="2978" w:type="dxa"/>
            <w:tcBorders>
              <w:top w:val="single" w:sz="4" w:space="0" w:color="auto"/>
              <w:bottom w:val="single" w:sz="4" w:space="0" w:color="auto"/>
            </w:tcBorders>
            <w:shd w:val="clear" w:color="auto" w:fill="F2F2F2" w:themeFill="background1" w:themeFillShade="F2"/>
            <w:noWrap/>
            <w:tcMar>
              <w:top w:w="108" w:type="dxa"/>
              <w:bottom w:w="108" w:type="dxa"/>
            </w:tcMar>
          </w:tcPr>
          <w:p w:rsidR="00EF18FC" w:rsidRPr="005D29F0" w:rsidRDefault="00EF18FC" w:rsidP="00EB6776">
            <w:pPr>
              <w:spacing w:after="40"/>
              <w:rPr>
                <w:rStyle w:val="Questionlabel"/>
                <w:sz w:val="24"/>
                <w:lang w:eastAsia="en-AU"/>
              </w:rPr>
            </w:pPr>
            <w:r w:rsidRPr="005D29F0">
              <w:rPr>
                <w:rStyle w:val="Questionlabel"/>
                <w:sz w:val="24"/>
                <w:lang w:eastAsia="en-AU"/>
              </w:rPr>
              <w:t>What are the proposed Project Outcomes?</w:t>
            </w:r>
          </w:p>
          <w:p w:rsidR="00EF18FC" w:rsidRPr="00EF18FC" w:rsidRDefault="00EF18FC" w:rsidP="00EB6776">
            <w:pPr>
              <w:spacing w:after="40"/>
              <w:rPr>
                <w:rStyle w:val="Questionlabel"/>
                <w:b w:val="0"/>
                <w:lang w:eastAsia="en-AU"/>
              </w:rPr>
            </w:pPr>
          </w:p>
          <w:p w:rsidR="00EF18FC" w:rsidRDefault="00EF18FC" w:rsidP="00EF18FC">
            <w:pPr>
              <w:spacing w:after="40"/>
              <w:jc w:val="center"/>
              <w:rPr>
                <w:rFonts w:cs="Arial"/>
                <w:bCs/>
                <w:sz w:val="20"/>
              </w:rPr>
            </w:pPr>
            <w:r>
              <w:rPr>
                <w:rFonts w:cs="Arial"/>
                <w:bCs/>
                <w:sz w:val="20"/>
              </w:rPr>
              <w:t>Maximum 100 words</w:t>
            </w:r>
          </w:p>
          <w:p w:rsidR="00EF18FC" w:rsidRDefault="00EF18FC" w:rsidP="00EB6776">
            <w:pPr>
              <w:spacing w:after="40"/>
              <w:rPr>
                <w:rStyle w:val="Questionlabel"/>
                <w:lang w:eastAsia="en-AU"/>
              </w:rPr>
            </w:pPr>
          </w:p>
        </w:tc>
        <w:tc>
          <w:tcPr>
            <w:tcW w:w="7938" w:type="dxa"/>
            <w:tcBorders>
              <w:top w:val="single" w:sz="4" w:space="0" w:color="auto"/>
              <w:bottom w:val="single" w:sz="4" w:space="0" w:color="auto"/>
            </w:tcBorders>
            <w:shd w:val="clear" w:color="auto" w:fill="auto"/>
            <w:noWrap/>
            <w:tcMar>
              <w:top w:w="108" w:type="dxa"/>
              <w:bottom w:w="108" w:type="dxa"/>
            </w:tcMar>
          </w:tcPr>
          <w:p w:rsidR="00EF18FC" w:rsidRPr="00611DFA" w:rsidRDefault="00EF18FC" w:rsidP="00611DFA">
            <w:pPr>
              <w:shd w:val="clear" w:color="auto" w:fill="FFFFFF"/>
              <w:spacing w:after="0"/>
              <w:rPr>
                <w:rFonts w:cs="Arial"/>
                <w:bCs/>
              </w:rPr>
            </w:pPr>
          </w:p>
          <w:p w:rsidR="00EF18FC" w:rsidRPr="00611DFA" w:rsidRDefault="005D29F0" w:rsidP="00611DFA">
            <w:pPr>
              <w:pStyle w:val="ListParagraph"/>
              <w:numPr>
                <w:ilvl w:val="0"/>
                <w:numId w:val="18"/>
              </w:numPr>
              <w:shd w:val="clear" w:color="auto" w:fill="FFFFFF"/>
              <w:ind w:left="714" w:hanging="357"/>
              <w:rPr>
                <w:rFonts w:cs="Arial"/>
                <w:bCs/>
              </w:rPr>
            </w:pPr>
            <w:proofErr w:type="gramStart"/>
            <w:r w:rsidRPr="00611DFA">
              <w:rPr>
                <w:rFonts w:cs="Arial"/>
                <w:bCs/>
              </w:rPr>
              <w:t>i.e</w:t>
            </w:r>
            <w:proofErr w:type="gramEnd"/>
            <w:r w:rsidRPr="00611DFA">
              <w:rPr>
                <w:rFonts w:cs="Arial"/>
                <w:bCs/>
              </w:rPr>
              <w:t>. The project will raise awareness of…..</w:t>
            </w:r>
          </w:p>
          <w:p w:rsidR="00BC72A1" w:rsidRPr="00611DFA" w:rsidRDefault="00BC72A1" w:rsidP="00611DFA">
            <w:pPr>
              <w:pStyle w:val="ListParagraph"/>
              <w:numPr>
                <w:ilvl w:val="0"/>
                <w:numId w:val="18"/>
              </w:numPr>
              <w:shd w:val="clear" w:color="auto" w:fill="FFFFFF"/>
              <w:ind w:left="714" w:hanging="357"/>
              <w:rPr>
                <w:rFonts w:cs="Arial"/>
                <w:bCs/>
              </w:rPr>
            </w:pPr>
            <w:r w:rsidRPr="00611DFA">
              <w:rPr>
                <w:rFonts w:cs="Arial"/>
                <w:bCs/>
              </w:rPr>
              <w:t>XXXX</w:t>
            </w:r>
          </w:p>
          <w:p w:rsidR="005D29F0" w:rsidRDefault="005D29F0" w:rsidP="00611DFA">
            <w:pPr>
              <w:pStyle w:val="ListParagraph"/>
              <w:numPr>
                <w:ilvl w:val="0"/>
                <w:numId w:val="18"/>
              </w:numPr>
              <w:shd w:val="clear" w:color="auto" w:fill="FFFFFF"/>
              <w:ind w:left="714" w:hanging="357"/>
              <w:rPr>
                <w:lang w:eastAsia="en-AU"/>
              </w:rPr>
            </w:pPr>
            <w:r w:rsidRPr="00611DFA">
              <w:rPr>
                <w:rFonts w:cs="Arial"/>
                <w:bCs/>
              </w:rPr>
              <w:t>XXXX</w:t>
            </w:r>
          </w:p>
        </w:tc>
      </w:tr>
      <w:tr w:rsidR="00EB6776" w:rsidRPr="007A5EFD" w:rsidTr="00BC72A1">
        <w:trPr>
          <w:cantSplit/>
          <w:trHeight w:val="223"/>
        </w:trPr>
        <w:tc>
          <w:tcPr>
            <w:tcW w:w="2978" w:type="dxa"/>
            <w:tcBorders>
              <w:top w:val="single" w:sz="4" w:space="0" w:color="auto"/>
              <w:bottom w:val="single" w:sz="4" w:space="0" w:color="auto"/>
            </w:tcBorders>
            <w:shd w:val="clear" w:color="auto" w:fill="F2F2F2" w:themeFill="background1" w:themeFillShade="F2"/>
            <w:noWrap/>
            <w:tcMar>
              <w:top w:w="108" w:type="dxa"/>
              <w:bottom w:w="108" w:type="dxa"/>
            </w:tcMar>
          </w:tcPr>
          <w:p w:rsidR="00EB6776" w:rsidRPr="007A5EFD" w:rsidRDefault="00D777CB" w:rsidP="00507619">
            <w:pPr>
              <w:spacing w:after="40" w:line="276" w:lineRule="auto"/>
              <w:rPr>
                <w:rStyle w:val="Questionlabel"/>
                <w:lang w:eastAsia="en-AU"/>
              </w:rPr>
            </w:pPr>
            <w:r>
              <w:rPr>
                <w:rStyle w:val="Questionlabel"/>
                <w:lang w:eastAsia="en-AU"/>
              </w:rPr>
              <w:lastRenderedPageBreak/>
              <w:t>Will</w:t>
            </w:r>
            <w:r w:rsidR="00851041" w:rsidRPr="00851041">
              <w:rPr>
                <w:rStyle w:val="Questionlabel"/>
                <w:lang w:eastAsia="en-AU"/>
              </w:rPr>
              <w:t xml:space="preserve"> this projec</w:t>
            </w:r>
            <w:r>
              <w:rPr>
                <w:rStyle w:val="Questionlabel"/>
                <w:lang w:eastAsia="en-AU"/>
              </w:rPr>
              <w:t xml:space="preserve">t directly support people from </w:t>
            </w:r>
            <w:r>
              <w:rPr>
                <w:rStyle w:val="Questionlabel"/>
                <w:lang w:eastAsia="en-AU"/>
              </w:rPr>
              <w:br/>
              <w:t>(</w:t>
            </w:r>
            <w:r w:rsidR="00851041" w:rsidRPr="00851041">
              <w:rPr>
                <w:rStyle w:val="Questionlabel"/>
                <w:lang w:eastAsia="en-AU"/>
              </w:rPr>
              <w:t>or who identify as</w:t>
            </w:r>
            <w:r w:rsidR="00507619">
              <w:rPr>
                <w:rStyle w:val="Questionlabel"/>
                <w:lang w:eastAsia="en-AU"/>
              </w:rPr>
              <w:t xml:space="preserve">) </w:t>
            </w:r>
            <w:r w:rsidR="00851041" w:rsidRPr="00851041">
              <w:rPr>
                <w:rStyle w:val="Questionlabel"/>
                <w:lang w:eastAsia="en-AU"/>
              </w:rPr>
              <w:t>belonging to, specific population sub-groups?</w:t>
            </w:r>
          </w:p>
        </w:tc>
        <w:tc>
          <w:tcPr>
            <w:tcW w:w="7938" w:type="dxa"/>
            <w:tcBorders>
              <w:top w:val="single" w:sz="4" w:space="0" w:color="auto"/>
              <w:bottom w:val="single" w:sz="4" w:space="0" w:color="auto"/>
            </w:tcBorders>
            <w:shd w:val="clear" w:color="auto" w:fill="auto"/>
            <w:noWrap/>
            <w:tcMar>
              <w:top w:w="108" w:type="dxa"/>
              <w:bottom w:w="108" w:type="dxa"/>
            </w:tcMar>
          </w:tcPr>
          <w:p w:rsidR="00851041" w:rsidRPr="00696825" w:rsidRDefault="00851041" w:rsidP="00611DFA">
            <w:pPr>
              <w:numPr>
                <w:ilvl w:val="0"/>
                <w:numId w:val="9"/>
              </w:numPr>
              <w:spacing w:after="40"/>
              <w:ind w:left="353"/>
              <w:rPr>
                <w:rStyle w:val="Questionlabel"/>
                <w:b w:val="0"/>
              </w:rPr>
            </w:pPr>
            <w:r w:rsidRPr="00696825">
              <w:rPr>
                <w:rStyle w:val="Questionlabel"/>
                <w:b w:val="0"/>
              </w:rPr>
              <w:t>Aboriginal and Torres Strait Islander Peoples</w:t>
            </w:r>
            <w:r w:rsidR="00D777CB">
              <w:rPr>
                <w:rStyle w:val="Questionlabel"/>
                <w:b w:val="0"/>
              </w:rPr>
              <w:t xml:space="preserve"> </w:t>
            </w:r>
          </w:p>
          <w:p w:rsidR="00851041" w:rsidRPr="00696825" w:rsidRDefault="00851041" w:rsidP="00611DFA">
            <w:pPr>
              <w:numPr>
                <w:ilvl w:val="0"/>
                <w:numId w:val="9"/>
              </w:numPr>
              <w:spacing w:after="40"/>
              <w:ind w:left="353"/>
              <w:rPr>
                <w:rStyle w:val="Questionlabel"/>
                <w:b w:val="0"/>
              </w:rPr>
            </w:pPr>
            <w:r w:rsidRPr="00696825">
              <w:rPr>
                <w:rStyle w:val="Questionlabel"/>
                <w:b w:val="0"/>
              </w:rPr>
              <w:t>Children (aged 0 -15 years)</w:t>
            </w:r>
          </w:p>
          <w:p w:rsidR="00851041" w:rsidRPr="00696825" w:rsidRDefault="00851041" w:rsidP="00611DFA">
            <w:pPr>
              <w:numPr>
                <w:ilvl w:val="0"/>
                <w:numId w:val="9"/>
              </w:numPr>
              <w:spacing w:after="40"/>
              <w:ind w:left="353"/>
              <w:rPr>
                <w:rStyle w:val="Questionlabel"/>
                <w:b w:val="0"/>
              </w:rPr>
            </w:pPr>
            <w:r w:rsidRPr="00696825">
              <w:rPr>
                <w:rStyle w:val="Questionlabel"/>
                <w:b w:val="0"/>
              </w:rPr>
              <w:t>Individuals experiencing domestic and family violence</w:t>
            </w:r>
          </w:p>
          <w:p w:rsidR="00851041" w:rsidRPr="00696825" w:rsidRDefault="00851041" w:rsidP="00611DFA">
            <w:pPr>
              <w:numPr>
                <w:ilvl w:val="0"/>
                <w:numId w:val="9"/>
              </w:numPr>
              <w:spacing w:after="40"/>
              <w:ind w:left="353"/>
              <w:rPr>
                <w:rStyle w:val="Questionlabel"/>
                <w:b w:val="0"/>
              </w:rPr>
            </w:pPr>
            <w:r w:rsidRPr="00696825">
              <w:rPr>
                <w:rStyle w:val="Questionlabel"/>
                <w:b w:val="0"/>
              </w:rPr>
              <w:t>People from a culturally and linguistically diverse background</w:t>
            </w:r>
          </w:p>
          <w:p w:rsidR="00851041" w:rsidRPr="00696825" w:rsidRDefault="00851041" w:rsidP="00611DFA">
            <w:pPr>
              <w:numPr>
                <w:ilvl w:val="0"/>
                <w:numId w:val="9"/>
              </w:numPr>
              <w:spacing w:after="40"/>
              <w:ind w:left="353"/>
              <w:rPr>
                <w:rStyle w:val="Questionlabel"/>
                <w:b w:val="0"/>
              </w:rPr>
            </w:pPr>
            <w:r w:rsidRPr="00696825">
              <w:rPr>
                <w:rStyle w:val="Questionlabel"/>
                <w:b w:val="0"/>
              </w:rPr>
              <w:t>People from the LGBTQI+ community</w:t>
            </w:r>
          </w:p>
          <w:p w:rsidR="00851041" w:rsidRPr="00696825" w:rsidRDefault="00851041" w:rsidP="00611DFA">
            <w:pPr>
              <w:numPr>
                <w:ilvl w:val="0"/>
                <w:numId w:val="9"/>
              </w:numPr>
              <w:spacing w:after="40"/>
              <w:ind w:left="353"/>
              <w:rPr>
                <w:rStyle w:val="Questionlabel"/>
                <w:b w:val="0"/>
              </w:rPr>
            </w:pPr>
            <w:r w:rsidRPr="00696825">
              <w:rPr>
                <w:rStyle w:val="Questionlabel"/>
                <w:b w:val="0"/>
              </w:rPr>
              <w:t>People with a disability</w:t>
            </w:r>
          </w:p>
          <w:p w:rsidR="00851041" w:rsidRPr="00696825" w:rsidRDefault="00851041" w:rsidP="00611DFA">
            <w:pPr>
              <w:numPr>
                <w:ilvl w:val="0"/>
                <w:numId w:val="9"/>
              </w:numPr>
              <w:spacing w:after="40"/>
              <w:ind w:left="353"/>
              <w:rPr>
                <w:rStyle w:val="Questionlabel"/>
                <w:b w:val="0"/>
              </w:rPr>
            </w:pPr>
            <w:r w:rsidRPr="00696825">
              <w:rPr>
                <w:rStyle w:val="Questionlabel"/>
                <w:b w:val="0"/>
              </w:rPr>
              <w:t>People with mental illness</w:t>
            </w:r>
          </w:p>
          <w:p w:rsidR="00851041" w:rsidRPr="00696825" w:rsidRDefault="00851041" w:rsidP="00611DFA">
            <w:pPr>
              <w:numPr>
                <w:ilvl w:val="0"/>
                <w:numId w:val="9"/>
              </w:numPr>
              <w:spacing w:after="40"/>
              <w:ind w:left="353"/>
              <w:rPr>
                <w:rStyle w:val="Questionlabel"/>
                <w:b w:val="0"/>
              </w:rPr>
            </w:pPr>
            <w:r w:rsidRPr="00696825">
              <w:rPr>
                <w:rStyle w:val="Questionlabel"/>
                <w:b w:val="0"/>
              </w:rPr>
              <w:t>Seniors</w:t>
            </w:r>
          </w:p>
          <w:p w:rsidR="00EB6776" w:rsidRPr="00D777CB" w:rsidRDefault="00851041" w:rsidP="00611DFA">
            <w:pPr>
              <w:numPr>
                <w:ilvl w:val="0"/>
                <w:numId w:val="9"/>
              </w:numPr>
              <w:spacing w:after="40"/>
              <w:ind w:left="353"/>
              <w:rPr>
                <w:rStyle w:val="Questionlabel"/>
                <w:b w:val="0"/>
                <w:bCs w:val="0"/>
                <w:lang w:eastAsia="en-AU"/>
              </w:rPr>
            </w:pPr>
            <w:r w:rsidRPr="00696825">
              <w:rPr>
                <w:rStyle w:val="Questionlabel"/>
                <w:b w:val="0"/>
              </w:rPr>
              <w:t>Youth (15-24)</w:t>
            </w:r>
          </w:p>
          <w:p w:rsidR="00D777CB" w:rsidRPr="00EF18FC" w:rsidRDefault="00D777CB" w:rsidP="00611DFA">
            <w:pPr>
              <w:numPr>
                <w:ilvl w:val="0"/>
                <w:numId w:val="9"/>
              </w:numPr>
              <w:spacing w:after="40"/>
              <w:ind w:left="353"/>
              <w:rPr>
                <w:rStyle w:val="Questionlabel"/>
                <w:b w:val="0"/>
                <w:bCs w:val="0"/>
                <w:lang w:eastAsia="en-AU"/>
              </w:rPr>
            </w:pPr>
            <w:r>
              <w:rPr>
                <w:rStyle w:val="Questionlabel"/>
                <w:b w:val="0"/>
              </w:rPr>
              <w:t>Other – please specify</w:t>
            </w:r>
          </w:p>
          <w:p w:rsidR="00EF18FC" w:rsidRPr="002C0BEF" w:rsidRDefault="00EF18FC" w:rsidP="00EF18FC">
            <w:pPr>
              <w:spacing w:after="40"/>
              <w:ind w:left="353"/>
              <w:rPr>
                <w:lang w:eastAsia="en-AU"/>
              </w:rPr>
            </w:pPr>
          </w:p>
        </w:tc>
      </w:tr>
      <w:tr w:rsidR="004A0066" w:rsidRPr="007A5EFD" w:rsidTr="00BC72A1">
        <w:trPr>
          <w:cantSplit/>
          <w:trHeight w:val="223"/>
        </w:trPr>
        <w:tc>
          <w:tcPr>
            <w:tcW w:w="2978" w:type="dxa"/>
            <w:tcBorders>
              <w:top w:val="single" w:sz="4" w:space="0" w:color="auto"/>
              <w:bottom w:val="single" w:sz="4" w:space="0" w:color="auto"/>
            </w:tcBorders>
            <w:shd w:val="clear" w:color="auto" w:fill="F2F2F2" w:themeFill="background1" w:themeFillShade="F2"/>
            <w:noWrap/>
            <w:tcMar>
              <w:top w:w="108" w:type="dxa"/>
              <w:bottom w:w="108" w:type="dxa"/>
            </w:tcMar>
          </w:tcPr>
          <w:p w:rsidR="004A0066" w:rsidRDefault="004A0066" w:rsidP="00EB6776">
            <w:pPr>
              <w:spacing w:after="40"/>
              <w:rPr>
                <w:rStyle w:val="Questionlabel"/>
                <w:sz w:val="24"/>
                <w:lang w:eastAsia="en-AU"/>
              </w:rPr>
            </w:pPr>
            <w:r w:rsidRPr="00EF18FC">
              <w:rPr>
                <w:rStyle w:val="Questionlabel"/>
                <w:sz w:val="24"/>
                <w:lang w:eastAsia="en-AU"/>
              </w:rPr>
              <w:t>Project duration</w:t>
            </w:r>
          </w:p>
          <w:p w:rsidR="00EF18FC" w:rsidRPr="00EF18FC" w:rsidRDefault="00EF18FC" w:rsidP="00EF18FC">
            <w:pPr>
              <w:spacing w:after="40"/>
              <w:jc w:val="center"/>
              <w:rPr>
                <w:rStyle w:val="Questionlabel"/>
                <w:b w:val="0"/>
                <w:sz w:val="20"/>
                <w:lang w:eastAsia="en-AU"/>
              </w:rPr>
            </w:pPr>
            <w:r>
              <w:rPr>
                <w:rStyle w:val="Questionlabel"/>
                <w:b w:val="0"/>
                <w:sz w:val="20"/>
                <w:lang w:eastAsia="en-AU"/>
              </w:rPr>
              <w:t>please select one only</w:t>
            </w:r>
          </w:p>
        </w:tc>
        <w:tc>
          <w:tcPr>
            <w:tcW w:w="7938" w:type="dxa"/>
            <w:tcBorders>
              <w:top w:val="single" w:sz="4" w:space="0" w:color="auto"/>
              <w:bottom w:val="single" w:sz="4" w:space="0" w:color="auto"/>
            </w:tcBorders>
            <w:shd w:val="clear" w:color="auto" w:fill="auto"/>
            <w:noWrap/>
            <w:tcMar>
              <w:top w:w="108" w:type="dxa"/>
              <w:bottom w:w="108" w:type="dxa"/>
            </w:tcMar>
          </w:tcPr>
          <w:p w:rsidR="004A0066" w:rsidRDefault="004A0066" w:rsidP="00611DFA">
            <w:pPr>
              <w:numPr>
                <w:ilvl w:val="0"/>
                <w:numId w:val="9"/>
              </w:numPr>
              <w:spacing w:after="40" w:line="360" w:lineRule="auto"/>
              <w:ind w:left="353"/>
              <w:rPr>
                <w:rStyle w:val="Questionlabel"/>
                <w:b w:val="0"/>
              </w:rPr>
            </w:pPr>
            <w:r>
              <w:rPr>
                <w:rStyle w:val="Questionlabel"/>
                <w:b w:val="0"/>
              </w:rPr>
              <w:t>Up to 1 year</w:t>
            </w:r>
          </w:p>
          <w:p w:rsidR="004A0066" w:rsidRDefault="004A0066" w:rsidP="00611DFA">
            <w:pPr>
              <w:numPr>
                <w:ilvl w:val="0"/>
                <w:numId w:val="9"/>
              </w:numPr>
              <w:spacing w:after="40" w:line="360" w:lineRule="auto"/>
              <w:ind w:left="353"/>
              <w:rPr>
                <w:rStyle w:val="Questionlabel"/>
                <w:b w:val="0"/>
              </w:rPr>
            </w:pPr>
            <w:r>
              <w:rPr>
                <w:rStyle w:val="Questionlabel"/>
                <w:b w:val="0"/>
              </w:rPr>
              <w:t>Up to 2 years</w:t>
            </w:r>
          </w:p>
          <w:p w:rsidR="004A0066" w:rsidRPr="00696825" w:rsidRDefault="004A0066" w:rsidP="00611DFA">
            <w:pPr>
              <w:numPr>
                <w:ilvl w:val="0"/>
                <w:numId w:val="9"/>
              </w:numPr>
              <w:spacing w:after="40" w:line="360" w:lineRule="auto"/>
              <w:ind w:left="353"/>
              <w:rPr>
                <w:rStyle w:val="Questionlabel"/>
                <w:b w:val="0"/>
              </w:rPr>
            </w:pPr>
            <w:r>
              <w:rPr>
                <w:rStyle w:val="Questionlabel"/>
                <w:b w:val="0"/>
              </w:rPr>
              <w:t>Up to 3 years</w:t>
            </w:r>
          </w:p>
        </w:tc>
      </w:tr>
      <w:tr w:rsidR="004A0066" w:rsidRPr="007A5EFD" w:rsidTr="00BC72A1">
        <w:trPr>
          <w:cantSplit/>
          <w:trHeight w:val="223"/>
        </w:trPr>
        <w:tc>
          <w:tcPr>
            <w:tcW w:w="2978" w:type="dxa"/>
            <w:tcBorders>
              <w:top w:val="single" w:sz="4" w:space="0" w:color="auto"/>
              <w:bottom w:val="single" w:sz="4" w:space="0" w:color="auto"/>
            </w:tcBorders>
            <w:shd w:val="clear" w:color="auto" w:fill="F2F2F2" w:themeFill="background1" w:themeFillShade="F2"/>
            <w:noWrap/>
            <w:tcMar>
              <w:top w:w="108" w:type="dxa"/>
              <w:bottom w:w="108" w:type="dxa"/>
            </w:tcMar>
          </w:tcPr>
          <w:p w:rsidR="003E7418" w:rsidRPr="005D29F0" w:rsidRDefault="003E7418" w:rsidP="00507619">
            <w:pPr>
              <w:spacing w:after="40" w:line="276" w:lineRule="auto"/>
              <w:rPr>
                <w:rFonts w:cs="Arial"/>
                <w:b/>
                <w:sz w:val="24"/>
              </w:rPr>
            </w:pPr>
            <w:r w:rsidRPr="005D29F0">
              <w:rPr>
                <w:rFonts w:cs="Arial"/>
                <w:b/>
                <w:sz w:val="24"/>
              </w:rPr>
              <w:t>Project place-based focus</w:t>
            </w:r>
            <w:r w:rsidR="00EF18FC" w:rsidRPr="005D29F0">
              <w:rPr>
                <w:rFonts w:cs="Arial"/>
                <w:b/>
                <w:sz w:val="24"/>
              </w:rPr>
              <w:t>:</w:t>
            </w:r>
          </w:p>
          <w:p w:rsidR="004A0066" w:rsidRDefault="004A0066" w:rsidP="00EF18FC">
            <w:pPr>
              <w:spacing w:after="40" w:line="276" w:lineRule="auto"/>
              <w:jc w:val="center"/>
              <w:rPr>
                <w:rFonts w:ascii="Arial" w:hAnsi="Arial" w:cs="Arial"/>
                <w:b/>
              </w:rPr>
            </w:pPr>
            <w:r w:rsidRPr="00EA61DF">
              <w:rPr>
                <w:rFonts w:ascii="Arial" w:hAnsi="Arial" w:cs="Arial"/>
                <w:b/>
              </w:rPr>
              <w:t xml:space="preserve">If the project is place-based, has it been developed in consultation with local government(s) and/or affected communities, including First </w:t>
            </w:r>
            <w:r>
              <w:rPr>
                <w:rFonts w:ascii="Arial" w:hAnsi="Arial" w:cs="Arial"/>
                <w:b/>
              </w:rPr>
              <w:t>Nations stakeholders?</w:t>
            </w:r>
          </w:p>
          <w:p w:rsidR="00EF18FC" w:rsidRDefault="00EF18FC" w:rsidP="00EF18FC">
            <w:pPr>
              <w:spacing w:after="40" w:line="276" w:lineRule="auto"/>
              <w:jc w:val="center"/>
              <w:rPr>
                <w:rFonts w:ascii="Arial" w:hAnsi="Arial" w:cs="Arial"/>
                <w:b/>
              </w:rPr>
            </w:pPr>
          </w:p>
          <w:p w:rsidR="00EF18FC" w:rsidRPr="00EF18FC" w:rsidRDefault="00EF18FC" w:rsidP="00EF18FC">
            <w:pPr>
              <w:spacing w:after="40" w:line="276" w:lineRule="auto"/>
              <w:ind w:left="284"/>
              <w:rPr>
                <w:rStyle w:val="Questionlabel"/>
                <w:lang w:eastAsia="en-AU"/>
              </w:rPr>
            </w:pPr>
            <w:r>
              <w:rPr>
                <w:rFonts w:eastAsia="Times New Roman" w:cs="Arial"/>
                <w:color w:val="191B1C"/>
                <w:sz w:val="20"/>
                <w:lang w:eastAsia="en-AU"/>
              </w:rPr>
              <w:t>Maximum 300 words</w:t>
            </w:r>
          </w:p>
        </w:tc>
        <w:tc>
          <w:tcPr>
            <w:tcW w:w="7938" w:type="dxa"/>
            <w:tcBorders>
              <w:top w:val="single" w:sz="4" w:space="0" w:color="auto"/>
              <w:bottom w:val="single" w:sz="4" w:space="0" w:color="auto"/>
            </w:tcBorders>
            <w:shd w:val="clear" w:color="auto" w:fill="auto"/>
            <w:noWrap/>
            <w:tcMar>
              <w:top w:w="108" w:type="dxa"/>
              <w:bottom w:w="108" w:type="dxa"/>
            </w:tcMar>
          </w:tcPr>
          <w:p w:rsidR="004A0066" w:rsidRDefault="00507619" w:rsidP="00611DFA">
            <w:pPr>
              <w:numPr>
                <w:ilvl w:val="0"/>
                <w:numId w:val="9"/>
              </w:numPr>
              <w:spacing w:after="40" w:line="360" w:lineRule="auto"/>
              <w:ind w:left="353"/>
              <w:rPr>
                <w:rStyle w:val="Questionlabel"/>
                <w:b w:val="0"/>
              </w:rPr>
            </w:pPr>
            <w:r>
              <w:rPr>
                <w:rStyle w:val="Questionlabel"/>
                <w:b w:val="0"/>
              </w:rPr>
              <w:t>Not applicable (i.e. not a place-based project)</w:t>
            </w:r>
          </w:p>
          <w:p w:rsidR="00507619" w:rsidRDefault="00507619" w:rsidP="00611DFA">
            <w:pPr>
              <w:numPr>
                <w:ilvl w:val="0"/>
                <w:numId w:val="9"/>
              </w:numPr>
              <w:spacing w:after="40" w:line="360" w:lineRule="auto"/>
              <w:ind w:left="353"/>
              <w:rPr>
                <w:rStyle w:val="Questionlabel"/>
                <w:b w:val="0"/>
              </w:rPr>
            </w:pPr>
            <w:r>
              <w:rPr>
                <w:rStyle w:val="Questionlabel"/>
                <w:b w:val="0"/>
              </w:rPr>
              <w:t>Yes</w:t>
            </w:r>
          </w:p>
          <w:p w:rsidR="00507619" w:rsidRDefault="00507619" w:rsidP="00611DFA">
            <w:pPr>
              <w:numPr>
                <w:ilvl w:val="0"/>
                <w:numId w:val="9"/>
              </w:numPr>
              <w:spacing w:after="40" w:line="360" w:lineRule="auto"/>
              <w:ind w:left="353"/>
              <w:rPr>
                <w:rStyle w:val="Questionlabel"/>
                <w:b w:val="0"/>
              </w:rPr>
            </w:pPr>
            <w:r>
              <w:rPr>
                <w:rStyle w:val="Questionlabel"/>
                <w:b w:val="0"/>
              </w:rPr>
              <w:t>No</w:t>
            </w:r>
          </w:p>
          <w:p w:rsidR="00507619" w:rsidRDefault="00507619" w:rsidP="00EF18FC">
            <w:pPr>
              <w:spacing w:after="40" w:line="360" w:lineRule="auto"/>
              <w:ind w:left="-7"/>
              <w:rPr>
                <w:rStyle w:val="Questionlabel"/>
                <w:b w:val="0"/>
              </w:rPr>
            </w:pPr>
          </w:p>
          <w:p w:rsidR="00507619" w:rsidRDefault="00507619" w:rsidP="00507619">
            <w:pPr>
              <w:spacing w:after="40"/>
              <w:ind w:left="-7"/>
              <w:rPr>
                <w:rStyle w:val="Questionlabel"/>
                <w:b w:val="0"/>
                <w:sz w:val="20"/>
              </w:rPr>
            </w:pPr>
            <w:r>
              <w:rPr>
                <w:rStyle w:val="Questionlabel"/>
                <w:b w:val="0"/>
                <w:sz w:val="20"/>
              </w:rPr>
              <w:t>Place based focus – Projects which focus on practical, ‘on the ground’ impacts in one or more local government areas that align with Program Objectives.</w:t>
            </w:r>
          </w:p>
          <w:p w:rsidR="003E7418" w:rsidRPr="00507619" w:rsidRDefault="003E7418" w:rsidP="00507619">
            <w:pPr>
              <w:spacing w:after="40"/>
              <w:ind w:left="-7"/>
              <w:rPr>
                <w:rStyle w:val="Questionlabel"/>
                <w:b w:val="0"/>
                <w:sz w:val="20"/>
              </w:rPr>
            </w:pPr>
          </w:p>
          <w:p w:rsidR="00507619" w:rsidRPr="00507619" w:rsidRDefault="00507619" w:rsidP="00507619">
            <w:pPr>
              <w:shd w:val="clear" w:color="auto" w:fill="FFFFFF"/>
              <w:rPr>
                <w:rFonts w:eastAsia="Times New Roman" w:cs="Arial"/>
                <w:i/>
                <w:color w:val="191B1C"/>
                <w:sz w:val="20"/>
                <w:lang w:eastAsia="en-AU"/>
              </w:rPr>
            </w:pPr>
            <w:r w:rsidRPr="00507619">
              <w:rPr>
                <w:rFonts w:eastAsia="Times New Roman" w:cs="Arial"/>
                <w:i/>
                <w:color w:val="191B1C"/>
                <w:sz w:val="20"/>
                <w:lang w:eastAsia="en-AU"/>
              </w:rPr>
              <w:t xml:space="preserve">If selecting ‘yes’ or ‘no’, briefly describe any consultation that has occurred or reasons for not consulting, including who has been consulted, their level of support for the proposal, any significant issues or objections that have arisen during stakeholder consultations, and how the Applicant intends to address any residual issues/objections if awarded DRF funding. </w:t>
            </w:r>
          </w:p>
          <w:p w:rsidR="00507619" w:rsidRPr="00507619" w:rsidRDefault="00507619" w:rsidP="00507619">
            <w:pPr>
              <w:spacing w:after="40"/>
              <w:ind w:left="-7"/>
              <w:rPr>
                <w:rStyle w:val="Questionlabel"/>
                <w:b w:val="0"/>
                <w:sz w:val="20"/>
              </w:rPr>
            </w:pPr>
          </w:p>
        </w:tc>
      </w:tr>
      <w:tr w:rsidR="00BC72A1" w:rsidRPr="007A5EFD" w:rsidTr="00BC72A1">
        <w:trPr>
          <w:cantSplit/>
          <w:trHeight w:val="337"/>
        </w:trPr>
        <w:tc>
          <w:tcPr>
            <w:tcW w:w="2978" w:type="dxa"/>
            <w:tcBorders>
              <w:top w:val="single" w:sz="4" w:space="0" w:color="auto"/>
              <w:bottom w:val="single" w:sz="4" w:space="0" w:color="auto"/>
            </w:tcBorders>
            <w:shd w:val="clear" w:color="auto" w:fill="F2F2F2" w:themeFill="background1" w:themeFillShade="F2"/>
            <w:noWrap/>
            <w:tcMar>
              <w:top w:w="108" w:type="dxa"/>
              <w:bottom w:w="108" w:type="dxa"/>
            </w:tcMar>
          </w:tcPr>
          <w:p w:rsidR="005553FB" w:rsidRPr="005D29F0" w:rsidRDefault="00BC72A1" w:rsidP="005553FB">
            <w:pPr>
              <w:spacing w:after="120" w:line="276" w:lineRule="auto"/>
              <w:rPr>
                <w:rFonts w:cs="Arial"/>
                <w:b/>
                <w:sz w:val="24"/>
              </w:rPr>
            </w:pPr>
            <w:r w:rsidRPr="005D29F0">
              <w:rPr>
                <w:rFonts w:cs="Arial"/>
                <w:b/>
                <w:sz w:val="24"/>
              </w:rPr>
              <w:t>Target population:</w:t>
            </w:r>
          </w:p>
          <w:p w:rsidR="00BC72A1" w:rsidRDefault="00BC72A1" w:rsidP="00BC72A1">
            <w:pPr>
              <w:pStyle w:val="BodyText"/>
              <w:spacing w:line="276" w:lineRule="auto"/>
              <w:rPr>
                <w:rFonts w:ascii="Arial" w:hAnsi="Arial" w:cs="Arial"/>
                <w:b/>
                <w:bCs/>
              </w:rPr>
            </w:pPr>
            <w:r>
              <w:rPr>
                <w:rFonts w:ascii="Arial" w:hAnsi="Arial" w:cs="Arial"/>
                <w:b/>
                <w:bCs/>
              </w:rPr>
              <w:t>Estimated size of the target population group(s), including any sub-groups, that are expected to directly benefit from the project</w:t>
            </w:r>
          </w:p>
          <w:p w:rsidR="00BC72A1" w:rsidRPr="003E7418" w:rsidRDefault="00BC72A1" w:rsidP="00BC72A1">
            <w:pPr>
              <w:spacing w:after="40"/>
              <w:jc w:val="center"/>
              <w:rPr>
                <w:bCs/>
                <w:lang w:eastAsia="en-AU"/>
              </w:rPr>
            </w:pPr>
            <w:r w:rsidRPr="003E7418">
              <w:rPr>
                <w:bCs/>
                <w:sz w:val="20"/>
                <w:lang w:eastAsia="en-AU"/>
              </w:rPr>
              <w:t>(select one option only)</w:t>
            </w:r>
          </w:p>
        </w:tc>
        <w:tc>
          <w:tcPr>
            <w:tcW w:w="7938" w:type="dxa"/>
            <w:tcBorders>
              <w:top w:val="single" w:sz="4" w:space="0" w:color="auto"/>
              <w:bottom w:val="single" w:sz="4" w:space="0" w:color="auto"/>
            </w:tcBorders>
            <w:shd w:val="clear" w:color="auto" w:fill="auto"/>
            <w:noWrap/>
            <w:tcMar>
              <w:top w:w="108" w:type="dxa"/>
              <w:bottom w:w="108" w:type="dxa"/>
            </w:tcMar>
          </w:tcPr>
          <w:p w:rsidR="00BC72A1" w:rsidRPr="00EA61DF" w:rsidRDefault="00BC72A1"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20.15pt;height:17.3pt" o:ole="">
                  <v:imagedata r:id="rId9" o:title=""/>
                </v:shape>
                <w:control r:id="rId10" w:name="DefaultOcxName441" w:shapeid="_x0000_i1182"/>
              </w:object>
            </w:r>
            <w:r>
              <w:rPr>
                <w:rFonts w:eastAsia="Times New Roman" w:cs="Arial"/>
                <w:color w:val="191B1C"/>
                <w:lang w:eastAsia="en-AU"/>
              </w:rPr>
              <w:t>0-100 people</w:t>
            </w:r>
          </w:p>
          <w:p w:rsidR="00BC72A1" w:rsidRPr="00EA61DF" w:rsidRDefault="00BC72A1"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185" type="#_x0000_t75" style="width:20.15pt;height:17.3pt" o:ole="">
                  <v:imagedata r:id="rId9" o:title=""/>
                </v:shape>
                <w:control r:id="rId11" w:name="DefaultOcxName24" w:shapeid="_x0000_i1185"/>
              </w:object>
            </w:r>
            <w:r>
              <w:rPr>
                <w:rFonts w:eastAsia="Times New Roman" w:cs="Arial"/>
                <w:color w:val="191B1C"/>
                <w:lang w:eastAsia="en-AU"/>
              </w:rPr>
              <w:t>101-1,000 people</w:t>
            </w:r>
          </w:p>
          <w:p w:rsidR="00BC72A1" w:rsidRPr="00EA61DF" w:rsidRDefault="00BC72A1"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188" type="#_x0000_t75" style="width:20.15pt;height:17.3pt" o:ole="">
                  <v:imagedata r:id="rId9" o:title=""/>
                </v:shape>
                <w:control r:id="rId12" w:name="DefaultOcxName221" w:shapeid="_x0000_i1188"/>
              </w:object>
            </w:r>
            <w:r>
              <w:rPr>
                <w:rFonts w:eastAsia="Times New Roman" w:cs="Arial"/>
                <w:color w:val="191B1C"/>
                <w:lang w:eastAsia="en-AU"/>
              </w:rPr>
              <w:t>1,001-10,000 people</w:t>
            </w:r>
          </w:p>
          <w:p w:rsidR="00BC72A1" w:rsidRPr="00EA61DF" w:rsidRDefault="00BC72A1"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191" type="#_x0000_t75" style="width:20.15pt;height:17.3pt" o:ole="">
                  <v:imagedata r:id="rId9" o:title=""/>
                </v:shape>
                <w:control r:id="rId13" w:name="DefaultOcxName52" w:shapeid="_x0000_i1191"/>
              </w:object>
            </w:r>
            <w:r>
              <w:rPr>
                <w:rFonts w:eastAsia="Times New Roman" w:cs="Arial"/>
                <w:color w:val="191B1C"/>
                <w:lang w:eastAsia="en-AU"/>
              </w:rPr>
              <w:t>10,001-100,000 people</w:t>
            </w:r>
          </w:p>
          <w:p w:rsidR="00BC72A1" w:rsidRPr="00EA61DF" w:rsidRDefault="00BC72A1"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194" type="#_x0000_t75" style="width:20.15pt;height:17.3pt" o:ole="">
                  <v:imagedata r:id="rId9" o:title=""/>
                </v:shape>
                <w:control r:id="rId14" w:name="DefaultOcxName531" w:shapeid="_x0000_i1194"/>
              </w:object>
            </w:r>
            <w:r>
              <w:rPr>
                <w:rFonts w:eastAsia="Times New Roman" w:cs="Arial"/>
                <w:color w:val="191B1C"/>
                <w:lang w:eastAsia="en-AU"/>
              </w:rPr>
              <w:t>100,001-500,000 people</w:t>
            </w:r>
          </w:p>
          <w:p w:rsidR="00BC72A1" w:rsidRDefault="00BC72A1"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197" type="#_x0000_t75" style="width:20.15pt;height:17.3pt" o:ole="">
                  <v:imagedata r:id="rId9" o:title=""/>
                </v:shape>
                <w:control r:id="rId15" w:name="DefaultOcxName5311" w:shapeid="_x0000_i1197"/>
              </w:object>
            </w:r>
            <w:r>
              <w:rPr>
                <w:rFonts w:eastAsia="Times New Roman" w:cs="Arial"/>
                <w:color w:val="191B1C"/>
                <w:lang w:eastAsia="en-AU"/>
              </w:rPr>
              <w:t>500,001-1,000,000 people</w:t>
            </w:r>
          </w:p>
          <w:p w:rsidR="00BC72A1" w:rsidRDefault="00BC72A1"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200" type="#_x0000_t75" style="width:20.15pt;height:17.3pt" o:ole="">
                  <v:imagedata r:id="rId9" o:title=""/>
                </v:shape>
                <w:control r:id="rId16" w:name="DefaultOcxName851" w:shapeid="_x0000_i1200"/>
              </w:object>
            </w:r>
            <w:r>
              <w:rPr>
                <w:rFonts w:eastAsia="Times New Roman" w:cs="Arial"/>
                <w:color w:val="191B1C"/>
                <w:lang w:eastAsia="en-AU"/>
              </w:rPr>
              <w:t>1,000,001-5,000,000 people</w:t>
            </w:r>
          </w:p>
          <w:p w:rsidR="00BC72A1" w:rsidRPr="00EA61DF" w:rsidRDefault="00BC72A1"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203" type="#_x0000_t75" style="width:20.15pt;height:17.3pt" o:ole="">
                  <v:imagedata r:id="rId9" o:title=""/>
                </v:shape>
                <w:control r:id="rId17" w:name="DefaultOcxName8511" w:shapeid="_x0000_i1203"/>
              </w:object>
            </w:r>
            <w:r>
              <w:rPr>
                <w:rFonts w:eastAsia="Times New Roman" w:cs="Arial"/>
                <w:color w:val="191B1C"/>
                <w:lang w:eastAsia="en-AU"/>
              </w:rPr>
              <w:t xml:space="preserve">&gt;5,000,000 people </w:t>
            </w:r>
          </w:p>
        </w:tc>
      </w:tr>
      <w:tr w:rsidR="003E7418" w:rsidRPr="007A5EFD" w:rsidTr="00BC72A1">
        <w:trPr>
          <w:cantSplit/>
          <w:trHeight w:val="223"/>
        </w:trPr>
        <w:tc>
          <w:tcPr>
            <w:tcW w:w="2978" w:type="dxa"/>
            <w:tcBorders>
              <w:top w:val="single" w:sz="4" w:space="0" w:color="auto"/>
              <w:bottom w:val="single" w:sz="4" w:space="0" w:color="auto"/>
            </w:tcBorders>
            <w:shd w:val="clear" w:color="auto" w:fill="F2F2F2" w:themeFill="background1" w:themeFillShade="F2"/>
            <w:noWrap/>
            <w:tcMar>
              <w:top w:w="108" w:type="dxa"/>
              <w:bottom w:w="108" w:type="dxa"/>
            </w:tcMar>
          </w:tcPr>
          <w:p w:rsidR="003E7418" w:rsidRPr="005553FB" w:rsidRDefault="003E7418" w:rsidP="003E7418">
            <w:pPr>
              <w:spacing w:after="40" w:line="276" w:lineRule="auto"/>
              <w:rPr>
                <w:rFonts w:cs="Arial"/>
                <w:b/>
                <w:sz w:val="24"/>
              </w:rPr>
            </w:pPr>
            <w:r w:rsidRPr="005553FB">
              <w:rPr>
                <w:rFonts w:cs="Arial"/>
                <w:b/>
                <w:sz w:val="24"/>
              </w:rPr>
              <w:lastRenderedPageBreak/>
              <w:t>Target group(s):</w:t>
            </w:r>
          </w:p>
          <w:p w:rsidR="003E7418" w:rsidRDefault="003E7418" w:rsidP="003E7418">
            <w:pPr>
              <w:spacing w:after="40" w:line="276" w:lineRule="auto"/>
              <w:rPr>
                <w:rFonts w:ascii="Arial" w:hAnsi="Arial" w:cs="Arial"/>
                <w:b/>
              </w:rPr>
            </w:pPr>
          </w:p>
          <w:p w:rsidR="003E7418" w:rsidRDefault="003E7418" w:rsidP="003E7418">
            <w:pPr>
              <w:spacing w:after="40" w:line="276" w:lineRule="auto"/>
              <w:rPr>
                <w:rFonts w:ascii="Arial" w:hAnsi="Arial" w:cs="Arial"/>
                <w:b/>
              </w:rPr>
            </w:pPr>
            <w:r>
              <w:rPr>
                <w:rFonts w:ascii="Arial" w:hAnsi="Arial" w:cs="Arial"/>
                <w:b/>
              </w:rPr>
              <w:t>Target group(s) that the project is intending to impact</w:t>
            </w:r>
            <w:r w:rsidR="00EF18FC">
              <w:rPr>
                <w:rFonts w:ascii="Arial" w:hAnsi="Arial" w:cs="Arial"/>
                <w:b/>
              </w:rPr>
              <w:t>?</w:t>
            </w:r>
          </w:p>
          <w:p w:rsidR="003E7418" w:rsidRDefault="003E7418" w:rsidP="003E7418">
            <w:pPr>
              <w:spacing w:after="40" w:line="276" w:lineRule="auto"/>
              <w:rPr>
                <w:rFonts w:cs="Arial"/>
                <w:sz w:val="20"/>
              </w:rPr>
            </w:pPr>
          </w:p>
          <w:p w:rsidR="003E7418" w:rsidRPr="00507619" w:rsidRDefault="003E7418" w:rsidP="00BC72A1">
            <w:pPr>
              <w:spacing w:after="40" w:line="276" w:lineRule="auto"/>
              <w:jc w:val="center"/>
              <w:rPr>
                <w:rFonts w:cs="Arial"/>
              </w:rPr>
            </w:pPr>
            <w:r w:rsidRPr="00507619">
              <w:rPr>
                <w:rFonts w:cs="Arial"/>
                <w:sz w:val="20"/>
              </w:rPr>
              <w:t>(select any that apply)</w:t>
            </w:r>
          </w:p>
        </w:tc>
        <w:tc>
          <w:tcPr>
            <w:tcW w:w="7938" w:type="dxa"/>
            <w:tcBorders>
              <w:top w:val="single" w:sz="4" w:space="0" w:color="auto"/>
              <w:bottom w:val="single" w:sz="4" w:space="0" w:color="auto"/>
            </w:tcBorders>
            <w:shd w:val="clear" w:color="auto" w:fill="auto"/>
            <w:noWrap/>
            <w:tcMar>
              <w:top w:w="108" w:type="dxa"/>
              <w:bottom w:w="108" w:type="dxa"/>
            </w:tcMar>
          </w:tcPr>
          <w:p w:rsidR="003E7418" w:rsidRPr="00EA61DF" w:rsidRDefault="003E7418"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354EB844">
                <v:shape id="_x0000_i1206" type="#_x0000_t75" style="width:20.15pt;height:17.3pt" o:ole="">
                  <v:imagedata r:id="rId9" o:title=""/>
                </v:shape>
                <w:control r:id="rId18" w:name="DefaultOcxName17" w:shapeid="_x0000_i1206"/>
              </w:object>
            </w:r>
            <w:r w:rsidRPr="00EA61DF">
              <w:rPr>
                <w:rFonts w:eastAsia="Times New Roman" w:cs="Arial"/>
                <w:color w:val="191B1C"/>
                <w:lang w:eastAsia="en-AU"/>
              </w:rPr>
              <w:t>Australian Government</w:t>
            </w:r>
          </w:p>
          <w:p w:rsidR="003E7418" w:rsidRPr="00EA61DF" w:rsidRDefault="003E7418"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27FFD7E7">
                <v:shape id="_x0000_i1209" type="#_x0000_t75" style="width:20.15pt;height:17.3pt" o:ole="">
                  <v:imagedata r:id="rId9" o:title=""/>
                </v:shape>
                <w:control r:id="rId19" w:name="DefaultOcxName16" w:shapeid="_x0000_i1209"/>
              </w:object>
            </w:r>
            <w:r w:rsidRPr="00EA61DF">
              <w:rPr>
                <w:rFonts w:eastAsia="Times New Roman" w:cs="Arial"/>
                <w:color w:val="191B1C"/>
                <w:lang w:eastAsia="en-AU"/>
              </w:rPr>
              <w:t>Community group/non-profit</w:t>
            </w:r>
          </w:p>
          <w:p w:rsidR="003E7418" w:rsidRPr="00EA61DF" w:rsidRDefault="003E7418"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1D0A9289">
                <v:shape id="_x0000_i1212" type="#_x0000_t75" style="width:20.15pt;height:17.3pt" o:ole="">
                  <v:imagedata r:id="rId9" o:title=""/>
                </v:shape>
                <w:control r:id="rId20" w:name="DefaultOcxName31" w:shapeid="_x0000_i1212"/>
              </w:object>
            </w:r>
            <w:r w:rsidRPr="00EA61DF">
              <w:rPr>
                <w:rFonts w:eastAsia="Times New Roman" w:cs="Arial"/>
                <w:color w:val="191B1C"/>
                <w:lang w:eastAsia="en-AU"/>
              </w:rPr>
              <w:t>Emergency responders</w:t>
            </w:r>
          </w:p>
          <w:p w:rsidR="003E7418" w:rsidRPr="00EA61DF" w:rsidRDefault="003E7418"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39A44E89">
                <v:shape id="_x0000_i1215" type="#_x0000_t75" style="width:20.15pt;height:17.3pt" o:ole="">
                  <v:imagedata r:id="rId9" o:title=""/>
                </v:shape>
                <w:control r:id="rId21" w:name="DefaultOcxName41" w:shapeid="_x0000_i1215"/>
              </w:object>
            </w:r>
            <w:r w:rsidRPr="00EA61DF">
              <w:rPr>
                <w:rFonts w:eastAsia="Times New Roman" w:cs="Arial"/>
                <w:color w:val="191B1C"/>
                <w:lang w:eastAsia="en-AU"/>
              </w:rPr>
              <w:t>Families</w:t>
            </w:r>
          </w:p>
          <w:p w:rsidR="003E7418" w:rsidRPr="00EA61DF" w:rsidRDefault="003E7418"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6F65C385">
                <v:shape id="_x0000_i1218" type="#_x0000_t75" style="width:20.15pt;height:17.3pt" o:ole="">
                  <v:imagedata r:id="rId9" o:title=""/>
                </v:shape>
                <w:control r:id="rId22" w:name="DefaultOcxName51" w:shapeid="_x0000_i1218"/>
              </w:object>
            </w:r>
            <w:r w:rsidRPr="00EA61DF">
              <w:rPr>
                <w:rFonts w:eastAsia="Times New Roman" w:cs="Arial"/>
                <w:color w:val="191B1C"/>
                <w:lang w:eastAsia="en-AU"/>
              </w:rPr>
              <w:t>Farmers</w:t>
            </w:r>
          </w:p>
          <w:p w:rsidR="003E7418" w:rsidRPr="00EA61DF" w:rsidRDefault="003E7418"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2E0AB8C8">
                <v:shape id="_x0000_i1221" type="#_x0000_t75" style="width:20.15pt;height:17.3pt" o:ole="">
                  <v:imagedata r:id="rId9" o:title=""/>
                </v:shape>
                <w:control r:id="rId23" w:name="DefaultOcxName61" w:shapeid="_x0000_i1221"/>
              </w:object>
            </w:r>
            <w:r w:rsidRPr="00EA61DF">
              <w:rPr>
                <w:rFonts w:eastAsia="Times New Roman" w:cs="Arial"/>
                <w:color w:val="191B1C"/>
                <w:lang w:eastAsia="en-AU"/>
              </w:rPr>
              <w:t>Home owners</w:t>
            </w:r>
          </w:p>
          <w:p w:rsidR="003E7418" w:rsidRPr="00EA61DF" w:rsidRDefault="003E7418"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6C5FA70C">
                <v:shape id="_x0000_i1224" type="#_x0000_t75" style="width:20.15pt;height:17.3pt" o:ole="">
                  <v:imagedata r:id="rId9" o:title=""/>
                </v:shape>
                <w:control r:id="rId24" w:name="DefaultOcxName71" w:shapeid="_x0000_i1224"/>
              </w:object>
            </w:r>
            <w:r w:rsidRPr="00EA61DF">
              <w:rPr>
                <w:rFonts w:eastAsia="Times New Roman" w:cs="Arial"/>
                <w:color w:val="191B1C"/>
                <w:lang w:eastAsia="en-AU"/>
              </w:rPr>
              <w:t>Individuals</w:t>
            </w:r>
          </w:p>
          <w:p w:rsidR="003E7418" w:rsidRPr="00EA61DF" w:rsidRDefault="003E7418"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2C9861C2">
                <v:shape id="_x0000_i1227" type="#_x0000_t75" style="width:20.15pt;height:17.3pt" o:ole="">
                  <v:imagedata r:id="rId9" o:title=""/>
                </v:shape>
                <w:control r:id="rId25" w:name="DefaultOcxName81" w:shapeid="_x0000_i1227"/>
              </w:object>
            </w:r>
            <w:r w:rsidRPr="00EA61DF">
              <w:rPr>
                <w:rFonts w:eastAsia="Times New Roman" w:cs="Arial"/>
                <w:color w:val="191B1C"/>
                <w:lang w:eastAsia="en-AU"/>
              </w:rPr>
              <w:t>Local Governments</w:t>
            </w:r>
          </w:p>
          <w:p w:rsidR="003E7418" w:rsidRPr="00EA61DF" w:rsidRDefault="003E7418"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6CEB269E">
                <v:shape id="_x0000_i1230" type="#_x0000_t75" style="width:20.15pt;height:17.3pt" o:ole="">
                  <v:imagedata r:id="rId9" o:title=""/>
                </v:shape>
                <w:control r:id="rId26" w:name="DefaultOcxName211" w:shapeid="_x0000_i1230"/>
              </w:object>
            </w:r>
            <w:r w:rsidRPr="00EA61DF">
              <w:rPr>
                <w:rFonts w:eastAsia="Times New Roman" w:cs="Arial"/>
                <w:color w:val="191B1C"/>
                <w:lang w:eastAsia="en-AU"/>
              </w:rPr>
              <w:t>Early childh</w:t>
            </w:r>
            <w:r>
              <w:rPr>
                <w:rFonts w:eastAsia="Times New Roman" w:cs="Arial"/>
                <w:color w:val="191B1C"/>
                <w:lang w:eastAsia="en-AU"/>
              </w:rPr>
              <w:t>ood education and care services</w:t>
            </w:r>
          </w:p>
          <w:p w:rsidR="003E7418" w:rsidRPr="00EA61DF" w:rsidRDefault="003E7418"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14355EC2">
                <v:shape id="_x0000_i1233" type="#_x0000_t75" style="width:20.15pt;height:17.3pt" o:ole="">
                  <v:imagedata r:id="rId9" o:title=""/>
                </v:shape>
                <w:control r:id="rId27" w:name="DefaultOcxName9" w:shapeid="_x0000_i1233"/>
              </w:object>
            </w:r>
            <w:r w:rsidRPr="00EA61DF">
              <w:rPr>
                <w:rFonts w:eastAsia="Times New Roman" w:cs="Arial"/>
                <w:color w:val="191B1C"/>
                <w:lang w:eastAsia="en-AU"/>
              </w:rPr>
              <w:t>Schools (Primary &amp; High Schools)</w:t>
            </w:r>
          </w:p>
          <w:p w:rsidR="003E7418" w:rsidRPr="00EA61DF" w:rsidRDefault="003E7418"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5E80E68E">
                <v:shape id="_x0000_i1236" type="#_x0000_t75" style="width:20.15pt;height:17.3pt" o:ole="">
                  <v:imagedata r:id="rId9" o:title=""/>
                </v:shape>
                <w:control r:id="rId28" w:name="DefaultOcxName10" w:shapeid="_x0000_i1236"/>
              </w:object>
            </w:r>
            <w:r w:rsidRPr="00EA61DF">
              <w:rPr>
                <w:rFonts w:eastAsia="Times New Roman" w:cs="Arial"/>
                <w:color w:val="191B1C"/>
                <w:lang w:eastAsia="en-AU"/>
              </w:rPr>
              <w:t>Service Providers</w:t>
            </w:r>
          </w:p>
          <w:p w:rsidR="003E7418" w:rsidRPr="00EA61DF" w:rsidRDefault="003E7418"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1219CAA1">
                <v:shape id="_x0000_i1239" type="#_x0000_t75" style="width:20.15pt;height:17.3pt" o:ole="">
                  <v:imagedata r:id="rId9" o:title=""/>
                </v:shape>
                <w:control r:id="rId29" w:name="DefaultOcxName111" w:shapeid="_x0000_i1239"/>
              </w:object>
            </w:r>
            <w:r w:rsidRPr="00EA61DF">
              <w:rPr>
                <w:rFonts w:eastAsia="Times New Roman" w:cs="Arial"/>
                <w:color w:val="191B1C"/>
                <w:lang w:eastAsia="en-AU"/>
              </w:rPr>
              <w:t>Small Businesses</w:t>
            </w:r>
          </w:p>
          <w:p w:rsidR="003E7418" w:rsidRPr="00EA61DF" w:rsidRDefault="003E7418"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027F2B54">
                <v:shape id="_x0000_i1242" type="#_x0000_t75" style="width:20.15pt;height:17.3pt" o:ole="">
                  <v:imagedata r:id="rId9" o:title=""/>
                </v:shape>
                <w:control r:id="rId30" w:name="DefaultOcxName12" w:shapeid="_x0000_i1242"/>
              </w:object>
            </w:r>
            <w:r w:rsidRPr="00EA61DF">
              <w:rPr>
                <w:rFonts w:eastAsia="Times New Roman" w:cs="Arial"/>
                <w:color w:val="191B1C"/>
                <w:lang w:eastAsia="en-AU"/>
              </w:rPr>
              <w:t>State and Territory Governments</w:t>
            </w:r>
          </w:p>
          <w:p w:rsidR="003E7418" w:rsidRPr="00EA61DF" w:rsidRDefault="003E7418"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63ADE8C4">
                <v:shape id="_x0000_i1245" type="#_x0000_t75" style="width:20.15pt;height:17.3pt" o:ole="">
                  <v:imagedata r:id="rId9" o:title=""/>
                </v:shape>
                <w:control r:id="rId31" w:name="DefaultOcxName13" w:shapeid="_x0000_i1245"/>
              </w:object>
            </w:r>
            <w:r w:rsidRPr="00EA61DF">
              <w:rPr>
                <w:rFonts w:eastAsia="Times New Roman" w:cs="Arial"/>
                <w:color w:val="191B1C"/>
                <w:lang w:eastAsia="en-AU"/>
              </w:rPr>
              <w:t>Students</w:t>
            </w:r>
          </w:p>
          <w:p w:rsidR="003E7418" w:rsidRPr="00EA61DF" w:rsidRDefault="003E7418"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21C78A56">
                <v:shape id="_x0000_i1248" type="#_x0000_t75" style="width:20.15pt;height:17.3pt" o:ole="">
                  <v:imagedata r:id="rId9" o:title=""/>
                </v:shape>
                <w:control r:id="rId32" w:name="DefaultOcxName14" w:shapeid="_x0000_i1248"/>
              </w:object>
            </w:r>
            <w:r w:rsidRPr="00EA61DF">
              <w:rPr>
                <w:rFonts w:eastAsia="Times New Roman" w:cs="Arial"/>
                <w:color w:val="191B1C"/>
                <w:lang w:eastAsia="en-AU"/>
              </w:rPr>
              <w:t>Universities and research institutions</w:t>
            </w:r>
          </w:p>
          <w:p w:rsidR="003E7418" w:rsidRPr="00EA61DF" w:rsidRDefault="003E7418" w:rsidP="00BC72A1">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7F12DBA2">
                <v:shape id="_x0000_i1251" type="#_x0000_t75" style="width:20.15pt;height:17.3pt" o:ole="">
                  <v:imagedata r:id="rId9" o:title=""/>
                </v:shape>
                <w:control r:id="rId33" w:name="DefaultOcxName15" w:shapeid="_x0000_i1251"/>
              </w:object>
            </w:r>
            <w:r w:rsidRPr="00EA61DF">
              <w:rPr>
                <w:rFonts w:eastAsia="Times New Roman" w:cs="Arial"/>
                <w:color w:val="191B1C"/>
                <w:lang w:eastAsia="en-AU"/>
              </w:rPr>
              <w:t>Other</w:t>
            </w:r>
            <w:r>
              <w:rPr>
                <w:rFonts w:eastAsia="Times New Roman" w:cs="Arial"/>
                <w:color w:val="191B1C"/>
                <w:lang w:eastAsia="en-AU"/>
              </w:rPr>
              <w:t xml:space="preserve"> (if selected, please specify): _____________________________</w:t>
            </w:r>
          </w:p>
          <w:p w:rsidR="003E7418" w:rsidRPr="00EA61DF" w:rsidRDefault="003E7418" w:rsidP="003E7418">
            <w:pPr>
              <w:shd w:val="clear" w:color="auto" w:fill="FFFFFF"/>
              <w:spacing w:after="0"/>
              <w:rPr>
                <w:rFonts w:eastAsia="Times New Roman" w:cs="Arial"/>
                <w:color w:val="191B1C"/>
              </w:rPr>
            </w:pPr>
          </w:p>
        </w:tc>
      </w:tr>
      <w:tr w:rsidR="003E7418" w:rsidRPr="007A5EFD" w:rsidTr="00BC72A1">
        <w:trPr>
          <w:cantSplit/>
          <w:trHeight w:val="223"/>
        </w:trPr>
        <w:tc>
          <w:tcPr>
            <w:tcW w:w="2978" w:type="dxa"/>
            <w:tcBorders>
              <w:top w:val="single" w:sz="4" w:space="0" w:color="auto"/>
              <w:bottom w:val="single" w:sz="4" w:space="0" w:color="auto"/>
            </w:tcBorders>
            <w:shd w:val="clear" w:color="auto" w:fill="F2F2F2" w:themeFill="background1" w:themeFillShade="F2"/>
            <w:noWrap/>
            <w:tcMar>
              <w:top w:w="108" w:type="dxa"/>
              <w:bottom w:w="108" w:type="dxa"/>
            </w:tcMar>
          </w:tcPr>
          <w:p w:rsidR="003E7418" w:rsidRPr="005553FB" w:rsidRDefault="003E7418" w:rsidP="003E7418">
            <w:pPr>
              <w:pStyle w:val="BodyText"/>
              <w:spacing w:line="276" w:lineRule="auto"/>
              <w:rPr>
                <w:rFonts w:cs="Arial"/>
                <w:b/>
                <w:bCs/>
                <w:sz w:val="24"/>
              </w:rPr>
            </w:pPr>
            <w:r w:rsidRPr="005553FB">
              <w:rPr>
                <w:rFonts w:cs="Arial"/>
                <w:b/>
                <w:bCs/>
                <w:sz w:val="24"/>
              </w:rPr>
              <w:t>Demographic</w:t>
            </w:r>
            <w:r w:rsidR="00416806">
              <w:rPr>
                <w:rFonts w:cs="Arial"/>
                <w:b/>
                <w:bCs/>
                <w:sz w:val="24"/>
              </w:rPr>
              <w:t>s</w:t>
            </w:r>
            <w:r w:rsidRPr="005553FB">
              <w:rPr>
                <w:rFonts w:cs="Arial"/>
                <w:b/>
                <w:bCs/>
                <w:sz w:val="24"/>
              </w:rPr>
              <w:t>:</w:t>
            </w:r>
          </w:p>
          <w:p w:rsidR="003E7418" w:rsidRPr="00EA61DF" w:rsidRDefault="003E7418" w:rsidP="003E7418">
            <w:pPr>
              <w:pStyle w:val="BodyText"/>
              <w:spacing w:line="276" w:lineRule="auto"/>
              <w:rPr>
                <w:rFonts w:ascii="Arial" w:hAnsi="Arial" w:cs="Arial"/>
                <w:b/>
                <w:bCs/>
              </w:rPr>
            </w:pPr>
            <w:r w:rsidRPr="00EA61DF">
              <w:rPr>
                <w:rFonts w:ascii="Arial" w:hAnsi="Arial" w:cs="Arial"/>
                <w:b/>
                <w:bCs/>
              </w:rPr>
              <w:t xml:space="preserve">Does, or will, this project directly support people from, or who identify as belonging to, specific population </w:t>
            </w:r>
            <w:r w:rsidR="00EF18FC">
              <w:rPr>
                <w:rFonts w:ascii="Arial" w:hAnsi="Arial" w:cs="Arial"/>
                <w:b/>
                <w:bCs/>
              </w:rPr>
              <w:br/>
            </w:r>
            <w:r w:rsidRPr="00EA61DF">
              <w:rPr>
                <w:rFonts w:ascii="Arial" w:hAnsi="Arial" w:cs="Arial"/>
                <w:b/>
                <w:bCs/>
              </w:rPr>
              <w:t>sub-groups?</w:t>
            </w:r>
          </w:p>
          <w:p w:rsidR="003E7418" w:rsidRPr="003E7418" w:rsidRDefault="003E7418" w:rsidP="003E7418">
            <w:pPr>
              <w:spacing w:after="40" w:line="276" w:lineRule="auto"/>
              <w:rPr>
                <w:rFonts w:cs="Arial"/>
                <w:b/>
              </w:rPr>
            </w:pPr>
            <w:r w:rsidRPr="003E7418">
              <w:rPr>
                <w:rFonts w:cs="Arial"/>
                <w:bCs/>
                <w:sz w:val="20"/>
              </w:rPr>
              <w:t>(select any that apply or ‘no/none of the above’ if none apply)</w:t>
            </w:r>
          </w:p>
        </w:tc>
        <w:tc>
          <w:tcPr>
            <w:tcW w:w="7938" w:type="dxa"/>
            <w:tcBorders>
              <w:top w:val="single" w:sz="4" w:space="0" w:color="auto"/>
              <w:bottom w:val="single" w:sz="4" w:space="0" w:color="auto"/>
            </w:tcBorders>
            <w:shd w:val="clear" w:color="auto" w:fill="auto"/>
            <w:noWrap/>
            <w:tcMar>
              <w:top w:w="108" w:type="dxa"/>
              <w:bottom w:w="108" w:type="dxa"/>
            </w:tcMar>
          </w:tcPr>
          <w:p w:rsidR="003E7418" w:rsidRPr="00EA61DF" w:rsidRDefault="003E7418" w:rsidP="003E7418">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64412660">
                <v:shape id="_x0000_i1254" type="#_x0000_t75" style="width:20.15pt;height:17.3pt" o:ole="">
                  <v:imagedata r:id="rId9" o:title=""/>
                </v:shape>
                <w:control r:id="rId34" w:name="DefaultOcxName11" w:shapeid="_x0000_i1254"/>
              </w:object>
            </w:r>
            <w:r w:rsidRPr="00EA61DF">
              <w:rPr>
                <w:rFonts w:eastAsia="Times New Roman" w:cs="Arial"/>
                <w:color w:val="191B1C"/>
                <w:lang w:eastAsia="en-AU"/>
              </w:rPr>
              <w:t>First Nations</w:t>
            </w:r>
          </w:p>
          <w:p w:rsidR="003E7418" w:rsidRPr="00EA61DF" w:rsidRDefault="003E7418" w:rsidP="003E7418">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326A2889">
                <v:shape id="_x0000_i1257" type="#_x0000_t75" style="width:20.15pt;height:17.3pt" o:ole="">
                  <v:imagedata r:id="rId9" o:title=""/>
                </v:shape>
                <w:control r:id="rId35" w:name="DefaultOcxName1" w:shapeid="_x0000_i1257"/>
              </w:object>
            </w:r>
            <w:r w:rsidRPr="00EA61DF">
              <w:rPr>
                <w:rFonts w:eastAsia="Times New Roman" w:cs="Arial"/>
                <w:color w:val="191B1C"/>
                <w:lang w:eastAsia="en-AU"/>
              </w:rPr>
              <w:t>Children (&lt;15 years)</w:t>
            </w:r>
          </w:p>
          <w:p w:rsidR="003E7418" w:rsidRPr="00EA61DF" w:rsidRDefault="003E7418" w:rsidP="003E7418">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2DA1ECAF">
                <v:shape id="_x0000_i1260" type="#_x0000_t75" style="width:20.15pt;height:17.3pt" o:ole="">
                  <v:imagedata r:id="rId9" o:title=""/>
                </v:shape>
                <w:control r:id="rId36" w:name="DefaultOcxName18" w:shapeid="_x0000_i1260"/>
              </w:object>
            </w:r>
            <w:r w:rsidRPr="00EA61DF">
              <w:rPr>
                <w:rFonts w:eastAsia="Times New Roman" w:cs="Arial"/>
                <w:color w:val="191B1C"/>
                <w:lang w:eastAsia="en-AU"/>
              </w:rPr>
              <w:t>Seniors (65+ years)</w:t>
            </w:r>
          </w:p>
          <w:p w:rsidR="003E7418" w:rsidRPr="00EA61DF" w:rsidRDefault="003E7418" w:rsidP="003E7418">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3801B20B">
                <v:shape id="_x0000_i1263" type="#_x0000_t75" style="width:20.15pt;height:17.3pt" o:ole="">
                  <v:imagedata r:id="rId9" o:title=""/>
                </v:shape>
                <w:control r:id="rId37" w:name="DefaultOcxName181" w:shapeid="_x0000_i1263"/>
              </w:object>
            </w:r>
            <w:r w:rsidRPr="00EA61DF">
              <w:rPr>
                <w:rFonts w:eastAsia="Times New Roman" w:cs="Arial"/>
                <w:color w:val="191B1C"/>
                <w:lang w:eastAsia="en-AU"/>
              </w:rPr>
              <w:t xml:space="preserve">Youth (15-24 years) </w:t>
            </w:r>
          </w:p>
          <w:p w:rsidR="003E7418" w:rsidRPr="00EA61DF" w:rsidRDefault="003E7418" w:rsidP="003E7418">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341819E0">
                <v:shape id="_x0000_i1266" type="#_x0000_t75" style="width:20.15pt;height:17.3pt" o:ole="">
                  <v:imagedata r:id="rId9" o:title=""/>
                </v:shape>
                <w:control r:id="rId38" w:name="DefaultOcxName23" w:shapeid="_x0000_i1266"/>
              </w:object>
            </w:r>
            <w:r w:rsidRPr="00EA61DF">
              <w:rPr>
                <w:rFonts w:eastAsia="Times New Roman" w:cs="Arial"/>
                <w:color w:val="191B1C"/>
                <w:lang w:eastAsia="en-AU"/>
              </w:rPr>
              <w:t>Women</w:t>
            </w:r>
          </w:p>
          <w:p w:rsidR="003E7418" w:rsidRPr="00EA61DF" w:rsidRDefault="003E7418" w:rsidP="003E7418">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1BA583F7">
                <v:shape id="_x0000_i1269" type="#_x0000_t75" style="width:20.15pt;height:17.3pt" o:ole="">
                  <v:imagedata r:id="rId9" o:title=""/>
                </v:shape>
                <w:control r:id="rId39" w:name="DefaultOcxName32" w:shapeid="_x0000_i1269"/>
              </w:object>
            </w:r>
            <w:r w:rsidRPr="00EA61DF">
              <w:rPr>
                <w:rFonts w:eastAsia="Times New Roman" w:cs="Arial"/>
                <w:color w:val="191B1C"/>
                <w:lang w:eastAsia="en-AU"/>
              </w:rPr>
              <w:t>Culturally and Linguistically Diverse</w:t>
            </w:r>
          </w:p>
          <w:p w:rsidR="003E7418" w:rsidRPr="00EA61DF" w:rsidRDefault="003E7418" w:rsidP="003E7418">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37C44930">
                <v:shape id="_x0000_i1272" type="#_x0000_t75" style="width:20.15pt;height:17.3pt" o:ole="">
                  <v:imagedata r:id="rId9" o:title=""/>
                </v:shape>
                <w:control r:id="rId40" w:name="DefaultOcxName44" w:shapeid="_x0000_i1272"/>
              </w:object>
            </w:r>
            <w:r w:rsidRPr="00EA61DF">
              <w:rPr>
                <w:rFonts w:eastAsia="Times New Roman" w:cs="Arial"/>
                <w:color w:val="191B1C"/>
                <w:lang w:eastAsia="en-AU"/>
              </w:rPr>
              <w:t>People from the LGBTQI</w:t>
            </w:r>
            <w:r>
              <w:rPr>
                <w:rFonts w:eastAsia="Times New Roman" w:cs="Arial"/>
                <w:color w:val="191B1C"/>
                <w:lang w:eastAsia="en-AU"/>
              </w:rPr>
              <w:t>A</w:t>
            </w:r>
            <w:r w:rsidRPr="00EA61DF">
              <w:rPr>
                <w:rFonts w:eastAsia="Times New Roman" w:cs="Arial"/>
                <w:color w:val="191B1C"/>
                <w:lang w:eastAsia="en-AU"/>
              </w:rPr>
              <w:t>+ community</w:t>
            </w:r>
          </w:p>
          <w:p w:rsidR="003E7418" w:rsidRPr="00EA61DF" w:rsidRDefault="003E7418" w:rsidP="003E7418">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00388198">
                <v:shape id="_x0000_i1275" type="#_x0000_t75" style="width:20.15pt;height:17.3pt" o:ole="">
                  <v:imagedata r:id="rId9" o:title=""/>
                </v:shape>
                <w:control r:id="rId41" w:name="DefaultOcxName2" w:shapeid="_x0000_i1275"/>
              </w:object>
            </w:r>
            <w:r>
              <w:rPr>
                <w:rFonts w:eastAsia="Times New Roman" w:cs="Arial"/>
                <w:color w:val="191B1C"/>
                <w:lang w:eastAsia="en-AU"/>
              </w:rPr>
              <w:t>I</w:t>
            </w:r>
            <w:r w:rsidRPr="00EA61DF">
              <w:rPr>
                <w:rFonts w:eastAsia="Times New Roman" w:cs="Arial"/>
                <w:color w:val="191B1C"/>
                <w:lang w:eastAsia="en-AU"/>
              </w:rPr>
              <w:t>ndividuals experiencing domestic and family violence</w:t>
            </w:r>
          </w:p>
          <w:p w:rsidR="003E7418" w:rsidRPr="00EA61DF" w:rsidRDefault="003E7418" w:rsidP="003E7418">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12D05ED1">
                <v:shape id="_x0000_i1278" type="#_x0000_t75" style="width:20.15pt;height:17.3pt" o:ole="">
                  <v:imagedata r:id="rId9" o:title=""/>
                </v:shape>
                <w:control r:id="rId42" w:name="DefaultOcxName22" w:shapeid="_x0000_i1278"/>
              </w:object>
            </w:r>
            <w:r w:rsidRPr="00EA61DF">
              <w:rPr>
                <w:rFonts w:eastAsia="Times New Roman" w:cs="Arial"/>
                <w:color w:val="191B1C"/>
                <w:lang w:eastAsia="en-AU"/>
              </w:rPr>
              <w:t xml:space="preserve">Individuals experiencing </w:t>
            </w:r>
            <w:r>
              <w:t>homelessness, unemployment or poverty</w:t>
            </w:r>
          </w:p>
          <w:p w:rsidR="003E7418" w:rsidRPr="00EA61DF" w:rsidRDefault="003E7418" w:rsidP="003E7418">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5ED22D0D">
                <v:shape id="_x0000_i1281" type="#_x0000_t75" style="width:20.15pt;height:17.3pt" o:ole="">
                  <v:imagedata r:id="rId9" o:title=""/>
                </v:shape>
                <w:control r:id="rId43" w:name="DefaultOcxName5" w:shapeid="_x0000_i1281"/>
              </w:object>
            </w:r>
            <w:r w:rsidRPr="00EA61DF">
              <w:rPr>
                <w:rFonts w:eastAsia="Times New Roman" w:cs="Arial"/>
                <w:color w:val="191B1C"/>
                <w:lang w:eastAsia="en-AU"/>
              </w:rPr>
              <w:t>People with a disability</w:t>
            </w:r>
          </w:p>
          <w:p w:rsidR="003E7418" w:rsidRDefault="003E7418" w:rsidP="003E7418">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40172B9D">
                <v:shape id="_x0000_i1284" type="#_x0000_t75" style="width:20.15pt;height:17.3pt" o:ole="">
                  <v:imagedata r:id="rId9" o:title=""/>
                </v:shape>
                <w:control r:id="rId44" w:name="DefaultOcxName53" w:shapeid="_x0000_i1284"/>
              </w:object>
            </w:r>
            <w:r w:rsidRPr="00EA61DF">
              <w:rPr>
                <w:rFonts w:eastAsia="Times New Roman" w:cs="Arial"/>
                <w:color w:val="191B1C"/>
                <w:lang w:eastAsia="en-AU"/>
              </w:rPr>
              <w:t xml:space="preserve">People living with a mental health </w:t>
            </w:r>
            <w:r>
              <w:rPr>
                <w:rFonts w:eastAsia="Times New Roman" w:cs="Arial"/>
                <w:color w:val="191B1C"/>
                <w:lang w:eastAsia="en-AU"/>
              </w:rPr>
              <w:t>condition</w:t>
            </w:r>
          </w:p>
          <w:p w:rsidR="003E7418" w:rsidRDefault="003E7418" w:rsidP="003E7418">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53F0F48F">
                <v:shape id="_x0000_i1287" type="#_x0000_t75" style="width:20.15pt;height:17.3pt" o:ole="">
                  <v:imagedata r:id="rId9" o:title=""/>
                </v:shape>
                <w:control r:id="rId45" w:name="DefaultOcxName85" w:shapeid="_x0000_i1287"/>
              </w:object>
            </w:r>
            <w:r w:rsidRPr="00EA61DF">
              <w:rPr>
                <w:rFonts w:eastAsia="Times New Roman" w:cs="Arial"/>
                <w:color w:val="191B1C"/>
                <w:lang w:eastAsia="en-AU"/>
              </w:rPr>
              <w:t>People living in regional, rural or remote locations</w:t>
            </w:r>
          </w:p>
          <w:p w:rsidR="003E7418" w:rsidRPr="00EA61DF" w:rsidRDefault="003E7418" w:rsidP="003E7418">
            <w:pPr>
              <w:shd w:val="clear" w:color="auto" w:fill="FFFFFF"/>
              <w:spacing w:after="0"/>
              <w:rPr>
                <w:rFonts w:eastAsia="Times New Roman" w:cs="Arial"/>
                <w:color w:val="191B1C"/>
                <w:lang w:eastAsia="en-AU"/>
              </w:rPr>
            </w:pPr>
            <w:r w:rsidRPr="00EA61DF">
              <w:rPr>
                <w:rFonts w:eastAsia="Times New Roman" w:cs="Arial"/>
                <w:color w:val="191B1C"/>
              </w:rPr>
              <w:object w:dxaOrig="225" w:dyaOrig="225" w14:anchorId="5DE2F993">
                <v:shape id="_x0000_i1290" type="#_x0000_t75" style="width:20.15pt;height:17.3pt" o:ole="">
                  <v:imagedata r:id="rId9" o:title=""/>
                </v:shape>
                <w:control r:id="rId46" w:name="DefaultOcxName852" w:shapeid="_x0000_i1290"/>
              </w:object>
            </w:r>
            <w:r>
              <w:rPr>
                <w:rFonts w:eastAsia="Times New Roman" w:cs="Arial"/>
                <w:color w:val="191B1C"/>
                <w:lang w:eastAsia="en-AU"/>
              </w:rPr>
              <w:t>No / none of the above</w:t>
            </w:r>
          </w:p>
        </w:tc>
      </w:tr>
      <w:tr w:rsidR="003E7418" w:rsidRPr="007A5EFD" w:rsidTr="00BC72A1">
        <w:trPr>
          <w:cantSplit/>
          <w:trHeight w:val="223"/>
        </w:trPr>
        <w:tc>
          <w:tcPr>
            <w:tcW w:w="2978" w:type="dxa"/>
            <w:tcBorders>
              <w:top w:val="single" w:sz="4" w:space="0" w:color="auto"/>
              <w:bottom w:val="single" w:sz="4" w:space="0" w:color="auto"/>
            </w:tcBorders>
            <w:shd w:val="clear" w:color="auto" w:fill="F2F2F2" w:themeFill="background1" w:themeFillShade="F2"/>
            <w:noWrap/>
            <w:tcMar>
              <w:top w:w="108" w:type="dxa"/>
              <w:bottom w:w="108" w:type="dxa"/>
            </w:tcMar>
          </w:tcPr>
          <w:p w:rsidR="003E7418" w:rsidRPr="005553FB" w:rsidRDefault="003E7418" w:rsidP="003E7418">
            <w:pPr>
              <w:pStyle w:val="BodyText"/>
              <w:spacing w:line="276" w:lineRule="auto"/>
              <w:rPr>
                <w:rFonts w:cs="Arial"/>
                <w:b/>
                <w:bCs/>
                <w:sz w:val="24"/>
              </w:rPr>
            </w:pPr>
            <w:r w:rsidRPr="005553FB">
              <w:rPr>
                <w:rFonts w:cs="Arial"/>
                <w:b/>
                <w:bCs/>
                <w:sz w:val="24"/>
              </w:rPr>
              <w:lastRenderedPageBreak/>
              <w:t>Insurance risk:</w:t>
            </w:r>
          </w:p>
          <w:p w:rsidR="003E7418" w:rsidRDefault="003E7418" w:rsidP="003E7418">
            <w:pPr>
              <w:pStyle w:val="BodyText"/>
              <w:spacing w:line="276" w:lineRule="auto"/>
              <w:rPr>
                <w:rFonts w:ascii="Arial" w:hAnsi="Arial" w:cs="Arial"/>
                <w:b/>
                <w:bCs/>
              </w:rPr>
            </w:pPr>
            <w:r w:rsidRPr="00EA61DF">
              <w:rPr>
                <w:rFonts w:ascii="Arial" w:hAnsi="Arial" w:cs="Arial"/>
                <w:b/>
                <w:bCs/>
              </w:rPr>
              <w:t>Does the project have a focus on or expected benefits for insurance affordability and/or availability, through risk mitigation or other means?</w:t>
            </w:r>
          </w:p>
          <w:p w:rsidR="003E7418" w:rsidRPr="00EA61DF" w:rsidRDefault="003E7418" w:rsidP="003E7418">
            <w:pPr>
              <w:pStyle w:val="BodyText"/>
              <w:spacing w:line="276" w:lineRule="auto"/>
              <w:rPr>
                <w:rFonts w:ascii="Arial" w:hAnsi="Arial" w:cs="Arial"/>
                <w:b/>
                <w:bCs/>
              </w:rPr>
            </w:pPr>
          </w:p>
        </w:tc>
        <w:tc>
          <w:tcPr>
            <w:tcW w:w="7938" w:type="dxa"/>
            <w:tcBorders>
              <w:top w:val="single" w:sz="4" w:space="0" w:color="auto"/>
              <w:bottom w:val="single" w:sz="4" w:space="0" w:color="auto"/>
            </w:tcBorders>
            <w:shd w:val="clear" w:color="auto" w:fill="auto"/>
            <w:noWrap/>
            <w:tcMar>
              <w:top w:w="108" w:type="dxa"/>
              <w:bottom w:w="108" w:type="dxa"/>
            </w:tcMar>
          </w:tcPr>
          <w:p w:rsidR="003E7418" w:rsidRDefault="003E7418" w:rsidP="003E7418">
            <w:pPr>
              <w:keepNext/>
              <w:keepLines/>
              <w:shd w:val="clear" w:color="auto" w:fill="FFFFFF"/>
              <w:rPr>
                <w:rFonts w:eastAsia="Times New Roman" w:cs="Arial"/>
                <w:color w:val="191B1C"/>
                <w:lang w:eastAsia="en-AU"/>
              </w:rPr>
            </w:pPr>
            <w:r w:rsidRPr="00EA61DF">
              <w:rPr>
                <w:rFonts w:eastAsia="Times New Roman" w:cs="Arial"/>
                <w:color w:val="191B1C"/>
                <w:lang w:eastAsia="en-AU"/>
              </w:rPr>
              <w:t xml:space="preserve">If answering </w:t>
            </w:r>
            <w:r>
              <w:rPr>
                <w:rFonts w:eastAsia="Times New Roman" w:cs="Arial"/>
                <w:color w:val="191B1C"/>
                <w:lang w:eastAsia="en-AU"/>
              </w:rPr>
              <w:t>‘</w:t>
            </w:r>
            <w:r w:rsidRPr="00EA61DF">
              <w:rPr>
                <w:rFonts w:eastAsia="Times New Roman" w:cs="Arial"/>
                <w:color w:val="191B1C"/>
                <w:lang w:eastAsia="en-AU"/>
              </w:rPr>
              <w:t>yes</w:t>
            </w:r>
            <w:r>
              <w:rPr>
                <w:rFonts w:eastAsia="Times New Roman" w:cs="Arial"/>
                <w:color w:val="191B1C"/>
                <w:lang w:eastAsia="en-AU"/>
              </w:rPr>
              <w:t>’</w:t>
            </w:r>
            <w:r w:rsidRPr="00EA61DF">
              <w:rPr>
                <w:rFonts w:eastAsia="Times New Roman" w:cs="Arial"/>
                <w:color w:val="191B1C"/>
                <w:lang w:eastAsia="en-AU"/>
              </w:rPr>
              <w:t>, provide a brief explanation, including the nature, quantum and basis of any expected be</w:t>
            </w:r>
            <w:r>
              <w:rPr>
                <w:rFonts w:eastAsia="Times New Roman" w:cs="Arial"/>
                <w:color w:val="191B1C"/>
                <w:lang w:eastAsia="en-AU"/>
              </w:rPr>
              <w:t>nefits.</w:t>
            </w:r>
            <w:r w:rsidR="00EF18FC">
              <w:rPr>
                <w:rFonts w:eastAsia="Times New Roman" w:cs="Arial"/>
                <w:color w:val="191B1C"/>
                <w:lang w:eastAsia="en-AU"/>
              </w:rPr>
              <w:t xml:space="preserve"> Otherwise, please select ‘not applicable’.</w:t>
            </w:r>
          </w:p>
          <w:p w:rsidR="003E7418" w:rsidRDefault="003E7418" w:rsidP="003E7418">
            <w:pPr>
              <w:shd w:val="clear" w:color="auto" w:fill="FFFFFF"/>
              <w:spacing w:after="0"/>
              <w:rPr>
                <w:rFonts w:eastAsia="Times New Roman" w:cs="Arial"/>
                <w:i/>
                <w:color w:val="191B1C"/>
                <w:lang w:eastAsia="en-AU"/>
              </w:rPr>
            </w:pPr>
            <w:r w:rsidRPr="0062210A">
              <w:rPr>
                <w:rFonts w:eastAsia="Times New Roman" w:cs="Arial"/>
                <w:i/>
                <w:color w:val="191B1C"/>
                <w:lang w:eastAsia="en-AU"/>
              </w:rPr>
              <w:t>(maximum 200 words)</w:t>
            </w:r>
          </w:p>
          <w:p w:rsidR="00C375AA" w:rsidRPr="00611DFA" w:rsidRDefault="00C375AA" w:rsidP="003E7418">
            <w:pPr>
              <w:shd w:val="clear" w:color="auto" w:fill="FFFFFF"/>
              <w:spacing w:after="0"/>
              <w:rPr>
                <w:rFonts w:cs="Arial"/>
                <w:bCs/>
              </w:rPr>
            </w:pPr>
          </w:p>
          <w:p w:rsidR="00C375AA" w:rsidRPr="00611DFA" w:rsidRDefault="00C375AA" w:rsidP="003E7418">
            <w:pPr>
              <w:shd w:val="clear" w:color="auto" w:fill="FFFFFF"/>
              <w:spacing w:after="0"/>
              <w:rPr>
                <w:rFonts w:cs="Arial"/>
                <w:bCs/>
              </w:rPr>
            </w:pPr>
          </w:p>
          <w:p w:rsidR="003E7418" w:rsidRPr="00C375AA" w:rsidRDefault="00C375AA" w:rsidP="003E7418">
            <w:pPr>
              <w:shd w:val="clear" w:color="auto" w:fill="FFFFFF"/>
              <w:spacing w:after="0"/>
              <w:rPr>
                <w:rFonts w:eastAsia="Times New Roman" w:cs="Arial"/>
                <w:color w:val="191B1C"/>
              </w:rPr>
            </w:pPr>
            <w:r w:rsidRPr="00C375AA">
              <w:rPr>
                <w:rFonts w:cs="Arial"/>
                <w:bCs/>
                <w:i/>
              </w:rPr>
              <w:t>N</w:t>
            </w:r>
            <w:r w:rsidR="003E7418" w:rsidRPr="00C375AA">
              <w:rPr>
                <w:rFonts w:cs="Arial"/>
                <w:bCs/>
                <w:i/>
              </w:rPr>
              <w:t>ote: responses to this question will be used for analyti</w:t>
            </w:r>
            <w:r w:rsidRPr="00C375AA">
              <w:rPr>
                <w:rFonts w:cs="Arial"/>
                <w:bCs/>
                <w:i/>
              </w:rPr>
              <w:t>cal and reporting purposes only by NEMA</w:t>
            </w:r>
          </w:p>
        </w:tc>
      </w:tr>
      <w:tr w:rsidR="00C375AA" w:rsidRPr="007A5EFD" w:rsidTr="00BC72A1">
        <w:trPr>
          <w:cantSplit/>
          <w:trHeight w:val="223"/>
        </w:trPr>
        <w:tc>
          <w:tcPr>
            <w:tcW w:w="2978" w:type="dxa"/>
            <w:tcBorders>
              <w:top w:val="single" w:sz="4" w:space="0" w:color="auto"/>
              <w:bottom w:val="single" w:sz="4" w:space="0" w:color="auto"/>
            </w:tcBorders>
            <w:shd w:val="clear" w:color="auto" w:fill="F2F2F2" w:themeFill="background1" w:themeFillShade="F2"/>
            <w:noWrap/>
            <w:tcMar>
              <w:top w:w="108" w:type="dxa"/>
              <w:bottom w:w="108" w:type="dxa"/>
            </w:tcMar>
          </w:tcPr>
          <w:p w:rsidR="00C375AA" w:rsidRPr="005553FB" w:rsidRDefault="00C375AA" w:rsidP="00C375AA">
            <w:pPr>
              <w:pStyle w:val="BodyText"/>
              <w:spacing w:line="276" w:lineRule="auto"/>
              <w:rPr>
                <w:rFonts w:cs="Arial"/>
                <w:b/>
                <w:bCs/>
                <w:sz w:val="24"/>
              </w:rPr>
            </w:pPr>
            <w:r w:rsidRPr="005553FB">
              <w:rPr>
                <w:rFonts w:cs="Arial"/>
                <w:b/>
                <w:bCs/>
                <w:sz w:val="24"/>
              </w:rPr>
              <w:t>Project impact:</w:t>
            </w:r>
          </w:p>
          <w:p w:rsidR="00C375AA" w:rsidRPr="00C375AA" w:rsidRDefault="00C375AA" w:rsidP="00C375AA">
            <w:pPr>
              <w:pStyle w:val="BodyText"/>
              <w:spacing w:line="276" w:lineRule="auto"/>
              <w:rPr>
                <w:rFonts w:ascii="Arial" w:hAnsi="Arial" w:cs="Arial"/>
                <w:b/>
                <w:bCs/>
                <w:i/>
              </w:rPr>
            </w:pPr>
            <w:r>
              <w:rPr>
                <w:rFonts w:ascii="Arial" w:hAnsi="Arial" w:cs="Arial"/>
                <w:b/>
                <w:bCs/>
              </w:rPr>
              <w:t xml:space="preserve">Does the project have the potential to </w:t>
            </w:r>
            <w:r w:rsidRPr="00C375AA">
              <w:rPr>
                <w:rFonts w:ascii="Arial" w:hAnsi="Arial" w:cs="Arial"/>
                <w:b/>
                <w:bCs/>
                <w:u w:val="single"/>
              </w:rPr>
              <w:t>adversely</w:t>
            </w:r>
            <w:r>
              <w:rPr>
                <w:rFonts w:ascii="Arial" w:hAnsi="Arial" w:cs="Arial"/>
                <w:b/>
                <w:bCs/>
              </w:rPr>
              <w:t xml:space="preserve"> impact a matter of national environmental significance under the </w:t>
            </w:r>
            <w:hyperlink r:id="rId47" w:history="1">
              <w:r w:rsidRPr="00C375AA">
                <w:rPr>
                  <w:rStyle w:val="Hyperlink"/>
                  <w:rFonts w:ascii="Arial" w:hAnsi="Arial" w:cs="Arial"/>
                  <w:b/>
                  <w:bCs/>
                  <w:i/>
                </w:rPr>
                <w:t>Environment Protection and Biodiversity Conservation Act 1999</w:t>
              </w:r>
            </w:hyperlink>
            <w:r>
              <w:rPr>
                <w:rFonts w:ascii="Arial" w:hAnsi="Arial" w:cs="Arial"/>
                <w:b/>
                <w:bCs/>
                <w:i/>
              </w:rPr>
              <w:t xml:space="preserve"> (Cwlth)?</w:t>
            </w:r>
          </w:p>
        </w:tc>
        <w:tc>
          <w:tcPr>
            <w:tcW w:w="7938" w:type="dxa"/>
            <w:tcBorders>
              <w:top w:val="single" w:sz="4" w:space="0" w:color="auto"/>
              <w:bottom w:val="single" w:sz="4" w:space="0" w:color="auto"/>
            </w:tcBorders>
            <w:shd w:val="clear" w:color="auto" w:fill="auto"/>
            <w:noWrap/>
            <w:tcMar>
              <w:top w:w="108" w:type="dxa"/>
              <w:bottom w:w="108" w:type="dxa"/>
            </w:tcMar>
          </w:tcPr>
          <w:p w:rsidR="00C375AA" w:rsidRDefault="00C375AA" w:rsidP="00C375AA">
            <w:pPr>
              <w:shd w:val="clear" w:color="auto" w:fill="FFFFFF"/>
              <w:rPr>
                <w:rFonts w:eastAsia="Times New Roman" w:cs="Arial"/>
                <w:color w:val="191B1C"/>
                <w:lang w:eastAsia="en-AU"/>
              </w:rPr>
            </w:pPr>
            <w:r w:rsidRPr="00EA61DF">
              <w:rPr>
                <w:rFonts w:eastAsia="Times New Roman" w:cs="Arial"/>
                <w:color w:val="191B1C"/>
              </w:rPr>
              <w:object w:dxaOrig="225" w:dyaOrig="225" w14:anchorId="7D724594">
                <v:shape id="_x0000_i1293" type="#_x0000_t75" style="width:20.15pt;height:17.3pt" o:ole="">
                  <v:imagedata r:id="rId9" o:title=""/>
                </v:shape>
                <w:control r:id="rId48" w:name="DefaultOcxName15211221" w:shapeid="_x0000_i1293"/>
              </w:object>
            </w:r>
            <w:r>
              <w:rPr>
                <w:rFonts w:eastAsia="Times New Roman" w:cs="Arial"/>
                <w:color w:val="191B1C"/>
                <w:lang w:eastAsia="en-AU"/>
              </w:rPr>
              <w:t>No</w:t>
            </w:r>
          </w:p>
          <w:p w:rsidR="00C375AA" w:rsidRDefault="00C375AA" w:rsidP="00C375AA">
            <w:pPr>
              <w:shd w:val="clear" w:color="auto" w:fill="FFFFFF"/>
              <w:rPr>
                <w:rFonts w:eastAsia="Times New Roman" w:cs="Arial"/>
                <w:color w:val="191B1C"/>
                <w:lang w:eastAsia="en-AU"/>
              </w:rPr>
            </w:pPr>
            <w:r w:rsidRPr="00EA61DF">
              <w:rPr>
                <w:rFonts w:eastAsia="Times New Roman" w:cs="Arial"/>
                <w:color w:val="191B1C"/>
              </w:rPr>
              <w:object w:dxaOrig="225" w:dyaOrig="225" w14:anchorId="23E438E7">
                <v:shape id="_x0000_i1296" type="#_x0000_t75" style="width:20.15pt;height:17.3pt" o:ole="">
                  <v:imagedata r:id="rId9" o:title=""/>
                </v:shape>
                <w:control r:id="rId49" w:name="DefaultOcxName152112211" w:shapeid="_x0000_i1296"/>
              </w:object>
            </w:r>
            <w:r w:rsidRPr="00EA61DF">
              <w:rPr>
                <w:rFonts w:eastAsia="Times New Roman" w:cs="Arial"/>
                <w:color w:val="191B1C"/>
                <w:lang w:eastAsia="en-AU"/>
              </w:rPr>
              <w:t>Yes</w:t>
            </w:r>
          </w:p>
          <w:p w:rsidR="00C375AA" w:rsidRPr="00C375AA" w:rsidRDefault="00C375AA" w:rsidP="00C375AA">
            <w:pPr>
              <w:shd w:val="clear" w:color="auto" w:fill="FFFFFF"/>
              <w:rPr>
                <w:rFonts w:eastAsia="Times New Roman" w:cs="Arial"/>
                <w:i/>
                <w:color w:val="191B1C"/>
                <w:lang w:eastAsia="en-AU"/>
              </w:rPr>
            </w:pPr>
            <w:r w:rsidRPr="004176B8">
              <w:rPr>
                <w:rFonts w:eastAsia="Times New Roman" w:cs="Arial"/>
                <w:i/>
                <w:color w:val="191B1C"/>
                <w:lang w:eastAsia="en-AU"/>
              </w:rPr>
              <w:t xml:space="preserve">Note: NEMA will </w:t>
            </w:r>
            <w:r w:rsidRPr="008B6669">
              <w:rPr>
                <w:rFonts w:eastAsia="Times New Roman" w:cs="Arial"/>
                <w:i/>
                <w:color w:val="191B1C"/>
                <w:u w:val="single"/>
                <w:lang w:eastAsia="en-AU"/>
              </w:rPr>
              <w:t>not</w:t>
            </w:r>
            <w:r w:rsidRPr="004176B8">
              <w:rPr>
                <w:rFonts w:eastAsia="Times New Roman" w:cs="Arial"/>
                <w:i/>
                <w:color w:val="191B1C"/>
                <w:lang w:eastAsia="en-AU"/>
              </w:rPr>
              <w:t xml:space="preserve"> support proposals which include activities with the p</w:t>
            </w:r>
            <w:r>
              <w:rPr>
                <w:rFonts w:eastAsia="Times New Roman" w:cs="Arial"/>
                <w:i/>
                <w:color w:val="191B1C"/>
                <w:lang w:eastAsia="en-AU"/>
              </w:rPr>
              <w:t xml:space="preserve">otential to adversely impact </w:t>
            </w:r>
            <w:r w:rsidRPr="004176B8">
              <w:rPr>
                <w:rFonts w:eastAsia="Times New Roman" w:cs="Arial"/>
                <w:i/>
                <w:color w:val="191B1C"/>
                <w:lang w:eastAsia="en-AU"/>
              </w:rPr>
              <w:t>a matter of national environmental significance</w:t>
            </w:r>
            <w:r>
              <w:rPr>
                <w:rFonts w:eastAsia="Times New Roman" w:cs="Arial"/>
                <w:i/>
                <w:color w:val="191B1C"/>
                <w:lang w:eastAsia="en-AU"/>
              </w:rPr>
              <w:t>.</w:t>
            </w:r>
          </w:p>
          <w:p w:rsidR="00C375AA" w:rsidRPr="00EA61DF" w:rsidRDefault="00C375AA" w:rsidP="00C375AA">
            <w:pPr>
              <w:shd w:val="clear" w:color="auto" w:fill="FFFFFF"/>
              <w:rPr>
                <w:rFonts w:eastAsia="Times New Roman" w:cs="Arial"/>
                <w:color w:val="191B1C"/>
              </w:rPr>
            </w:pPr>
          </w:p>
        </w:tc>
      </w:tr>
    </w:tbl>
    <w:p w:rsidR="00BC72A1" w:rsidRDefault="00BC72A1"/>
    <w:p w:rsidR="005553FB" w:rsidRDefault="005553FB"/>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07"/>
        <w:gridCol w:w="1446"/>
        <w:gridCol w:w="851"/>
        <w:gridCol w:w="2906"/>
        <w:gridCol w:w="2906"/>
      </w:tblGrid>
      <w:tr w:rsidR="00C375AA" w:rsidRPr="00BC72A1" w:rsidTr="00C375AA">
        <w:trPr>
          <w:cantSplit/>
          <w:trHeight w:val="27"/>
        </w:trPr>
        <w:tc>
          <w:tcPr>
            <w:tcW w:w="10916" w:type="dxa"/>
            <w:gridSpan w:val="5"/>
            <w:tcBorders>
              <w:top w:val="single" w:sz="4" w:space="0" w:color="auto"/>
              <w:bottom w:val="single" w:sz="4" w:space="0" w:color="auto"/>
            </w:tcBorders>
            <w:shd w:val="clear" w:color="auto" w:fill="F48703"/>
            <w:noWrap/>
            <w:tcMar>
              <w:top w:w="108" w:type="dxa"/>
              <w:bottom w:w="108" w:type="dxa"/>
            </w:tcMar>
          </w:tcPr>
          <w:p w:rsidR="00C375AA" w:rsidRPr="00BC72A1" w:rsidRDefault="00C375AA" w:rsidP="00611DFA">
            <w:pPr>
              <w:pStyle w:val="ListParagraph"/>
              <w:numPr>
                <w:ilvl w:val="0"/>
                <w:numId w:val="14"/>
              </w:numPr>
              <w:spacing w:after="40"/>
              <w:rPr>
                <w:rStyle w:val="Questionlabel"/>
                <w:color w:val="1F1F5F"/>
                <w:sz w:val="28"/>
                <w:lang w:eastAsia="en-AU"/>
              </w:rPr>
            </w:pPr>
            <w:r w:rsidRPr="00BC72A1">
              <w:rPr>
                <w:rStyle w:val="Questionlabel"/>
                <w:color w:val="FFFFFF"/>
                <w:sz w:val="28"/>
                <w:lang w:eastAsia="en-AU"/>
              </w:rPr>
              <w:t>PROJECT LOCATION</w:t>
            </w:r>
          </w:p>
        </w:tc>
      </w:tr>
      <w:tr w:rsidR="00C375AA" w:rsidRPr="007A5EFD" w:rsidTr="00AF2E7C">
        <w:trPr>
          <w:cantSplit/>
          <w:trHeight w:val="337"/>
        </w:trPr>
        <w:tc>
          <w:tcPr>
            <w:tcW w:w="2807" w:type="dxa"/>
            <w:tcBorders>
              <w:top w:val="single" w:sz="4" w:space="0" w:color="auto"/>
              <w:bottom w:val="single" w:sz="4" w:space="0" w:color="auto"/>
            </w:tcBorders>
            <w:shd w:val="clear" w:color="auto" w:fill="F2F2F2" w:themeFill="background1" w:themeFillShade="F2"/>
            <w:noWrap/>
            <w:tcMar>
              <w:top w:w="108" w:type="dxa"/>
              <w:bottom w:w="108" w:type="dxa"/>
            </w:tcMar>
          </w:tcPr>
          <w:p w:rsidR="00C375AA" w:rsidRPr="005553FB" w:rsidRDefault="00C375AA" w:rsidP="00C375AA">
            <w:pPr>
              <w:spacing w:after="40"/>
              <w:rPr>
                <w:rStyle w:val="Questionlabel"/>
                <w:sz w:val="24"/>
                <w:lang w:eastAsia="en-AU"/>
              </w:rPr>
            </w:pPr>
            <w:r w:rsidRPr="005553FB">
              <w:rPr>
                <w:rStyle w:val="Questionlabel"/>
                <w:sz w:val="24"/>
                <w:lang w:eastAsia="en-AU"/>
              </w:rPr>
              <w:t>Geographic extent</w:t>
            </w:r>
          </w:p>
          <w:p w:rsidR="00C375AA" w:rsidRDefault="00C375AA" w:rsidP="00C375AA">
            <w:pPr>
              <w:pStyle w:val="BodyText"/>
              <w:rPr>
                <w:rFonts w:cs="Arial"/>
                <w:i/>
                <w:sz w:val="20"/>
              </w:rPr>
            </w:pPr>
          </w:p>
          <w:p w:rsidR="00C375AA" w:rsidRPr="00C375AA" w:rsidRDefault="00C375AA" w:rsidP="00C375AA">
            <w:pPr>
              <w:pStyle w:val="BodyText"/>
              <w:rPr>
                <w:rFonts w:cs="Arial"/>
                <w:i/>
                <w:sz w:val="20"/>
              </w:rPr>
            </w:pPr>
            <w:r w:rsidRPr="00C375AA">
              <w:rPr>
                <w:rFonts w:cs="Arial"/>
                <w:i/>
                <w:sz w:val="20"/>
              </w:rPr>
              <w:t xml:space="preserve">(select </w:t>
            </w:r>
            <w:r w:rsidRPr="00C375AA">
              <w:rPr>
                <w:rFonts w:cs="Arial"/>
                <w:i/>
                <w:sz w:val="20"/>
                <w:u w:val="single"/>
              </w:rPr>
              <w:t>one</w:t>
            </w:r>
            <w:r w:rsidRPr="00C375AA">
              <w:rPr>
                <w:rFonts w:cs="Arial"/>
                <w:i/>
                <w:sz w:val="20"/>
              </w:rPr>
              <w:t xml:space="preserve"> option that best describes the spatial area of the project)</w:t>
            </w:r>
          </w:p>
          <w:p w:rsidR="00C375AA" w:rsidRDefault="00C375AA" w:rsidP="00C375AA">
            <w:pPr>
              <w:spacing w:after="40"/>
              <w:rPr>
                <w:rStyle w:val="Questionlabel"/>
                <w:lang w:eastAsia="en-AU"/>
              </w:rPr>
            </w:pPr>
          </w:p>
        </w:tc>
        <w:tc>
          <w:tcPr>
            <w:tcW w:w="8109" w:type="dxa"/>
            <w:gridSpan w:val="4"/>
            <w:tcBorders>
              <w:top w:val="single" w:sz="4" w:space="0" w:color="auto"/>
              <w:bottom w:val="single" w:sz="4" w:space="0" w:color="auto"/>
            </w:tcBorders>
            <w:shd w:val="clear" w:color="auto" w:fill="auto"/>
            <w:noWrap/>
            <w:tcMar>
              <w:top w:w="108" w:type="dxa"/>
              <w:bottom w:w="108" w:type="dxa"/>
            </w:tcMar>
          </w:tcPr>
          <w:p w:rsidR="00C375AA" w:rsidRPr="00EA61DF" w:rsidRDefault="00C375AA" w:rsidP="00C375AA">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299" type="#_x0000_t75" style="width:20.15pt;height:17.3pt" o:ole="">
                  <v:imagedata r:id="rId9" o:title=""/>
                </v:shape>
                <w:control r:id="rId50" w:name="DefaultOcxName5210" w:shapeid="_x0000_i1299"/>
              </w:object>
            </w:r>
            <w:r>
              <w:rPr>
                <w:rFonts w:eastAsia="Times New Roman" w:cs="Arial"/>
                <w:color w:val="191B1C"/>
                <w:lang w:eastAsia="en-AU"/>
              </w:rPr>
              <w:t>Town/City</w:t>
            </w:r>
            <w:r w:rsidR="00972E5D">
              <w:rPr>
                <w:rFonts w:eastAsia="Times New Roman" w:cs="Arial"/>
                <w:color w:val="191B1C"/>
                <w:lang w:eastAsia="en-AU"/>
              </w:rPr>
              <w:t xml:space="preserve">  </w:t>
            </w:r>
          </w:p>
          <w:p w:rsidR="00C375AA" w:rsidRPr="00EA61DF" w:rsidRDefault="00C375AA" w:rsidP="00C375AA">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02" type="#_x0000_t75" style="width:20.15pt;height:17.3pt" o:ole="">
                  <v:imagedata r:id="rId9" o:title=""/>
                </v:shape>
                <w:control r:id="rId51" w:name="DefaultOcxName6211" w:shapeid="_x0000_i1302"/>
              </w:object>
            </w:r>
            <w:r w:rsidRPr="00EA61DF">
              <w:rPr>
                <w:rFonts w:eastAsia="Times New Roman" w:cs="Arial"/>
                <w:color w:val="191B1C"/>
                <w:lang w:eastAsia="en-AU"/>
              </w:rPr>
              <w:t>Local Government Area (LGA)</w:t>
            </w:r>
          </w:p>
          <w:p w:rsidR="00C375AA" w:rsidRPr="00EA61DF" w:rsidRDefault="00C375AA" w:rsidP="00C375AA">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05" type="#_x0000_t75" style="width:20.15pt;height:17.3pt" o:ole="">
                  <v:imagedata r:id="rId9" o:title=""/>
                </v:shape>
                <w:control r:id="rId52" w:name="DefaultOcxName621" w:shapeid="_x0000_i1305"/>
              </w:object>
            </w:r>
            <w:r w:rsidRPr="00EA61DF">
              <w:rPr>
                <w:rFonts w:eastAsia="Times New Roman" w:cs="Arial"/>
                <w:color w:val="191B1C"/>
                <w:lang w:eastAsia="en-AU"/>
              </w:rPr>
              <w:t>Multi-LGA</w:t>
            </w:r>
          </w:p>
          <w:p w:rsidR="00C375AA" w:rsidRPr="00EA61DF" w:rsidRDefault="00C375AA" w:rsidP="00C375AA">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08" type="#_x0000_t75" style="width:20.15pt;height:17.3pt" o:ole="">
                  <v:imagedata r:id="rId9" o:title=""/>
                </v:shape>
                <w:control r:id="rId53" w:name="DefaultOcxName721" w:shapeid="_x0000_i1308"/>
              </w:object>
            </w:r>
            <w:r w:rsidRPr="00EA61DF">
              <w:rPr>
                <w:rFonts w:eastAsia="Times New Roman" w:cs="Arial"/>
                <w:color w:val="191B1C"/>
                <w:lang w:eastAsia="en-AU"/>
              </w:rPr>
              <w:t>State/territory wide</w:t>
            </w:r>
          </w:p>
          <w:p w:rsidR="00C375AA" w:rsidRPr="00EA61DF" w:rsidRDefault="00C375AA" w:rsidP="00C375AA">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11" type="#_x0000_t75" style="width:20.15pt;height:17.3pt" o:ole="">
                  <v:imagedata r:id="rId9" o:title=""/>
                </v:shape>
                <w:control r:id="rId54" w:name="DefaultOcxName821" w:shapeid="_x0000_i1311"/>
              </w:object>
            </w:r>
            <w:r w:rsidRPr="00EA61DF">
              <w:rPr>
                <w:rFonts w:eastAsia="Times New Roman" w:cs="Arial"/>
                <w:color w:val="191B1C"/>
                <w:lang w:eastAsia="en-AU"/>
              </w:rPr>
              <w:t xml:space="preserve">Multi-jurisdictional </w:t>
            </w:r>
          </w:p>
          <w:p w:rsidR="00C375AA" w:rsidRPr="00C375AA" w:rsidRDefault="00C375AA" w:rsidP="00C375AA">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14" type="#_x0000_t75" style="width:20.15pt;height:17.3pt" o:ole="">
                  <v:imagedata r:id="rId9" o:title=""/>
                </v:shape>
                <w:control r:id="rId55" w:name="DefaultOcxName5291" w:shapeid="_x0000_i1314"/>
              </w:object>
            </w:r>
            <w:r>
              <w:rPr>
                <w:rFonts w:eastAsia="Times New Roman" w:cs="Arial"/>
                <w:color w:val="191B1C"/>
                <w:lang w:eastAsia="en-AU"/>
              </w:rPr>
              <w:t xml:space="preserve">National </w:t>
            </w:r>
          </w:p>
        </w:tc>
      </w:tr>
      <w:tr w:rsidR="00A04125" w:rsidRPr="007A5EFD" w:rsidTr="00A04125">
        <w:trPr>
          <w:cantSplit/>
          <w:trHeight w:val="337"/>
        </w:trPr>
        <w:tc>
          <w:tcPr>
            <w:tcW w:w="2807" w:type="dxa"/>
            <w:tcBorders>
              <w:top w:val="single" w:sz="4" w:space="0" w:color="auto"/>
              <w:bottom w:val="single" w:sz="4" w:space="0" w:color="auto"/>
            </w:tcBorders>
            <w:shd w:val="clear" w:color="auto" w:fill="F2F2F2" w:themeFill="background1" w:themeFillShade="F2"/>
            <w:noWrap/>
            <w:tcMar>
              <w:top w:w="108" w:type="dxa"/>
              <w:bottom w:w="108" w:type="dxa"/>
            </w:tcMar>
          </w:tcPr>
          <w:p w:rsidR="00A04125" w:rsidRPr="005553FB" w:rsidRDefault="00A04125" w:rsidP="00A04125">
            <w:pPr>
              <w:spacing w:after="40"/>
              <w:rPr>
                <w:rStyle w:val="Questionlabel"/>
                <w:sz w:val="24"/>
                <w:lang w:eastAsia="en-AU"/>
              </w:rPr>
            </w:pPr>
            <w:r w:rsidRPr="005553FB">
              <w:rPr>
                <w:rStyle w:val="Questionlabel"/>
                <w:sz w:val="24"/>
                <w:lang w:eastAsia="en-AU"/>
              </w:rPr>
              <w:t>Project Location Type</w:t>
            </w:r>
          </w:p>
          <w:p w:rsidR="00A04125" w:rsidRDefault="00A04125" w:rsidP="00A04125">
            <w:pPr>
              <w:spacing w:after="40"/>
              <w:rPr>
                <w:rStyle w:val="Questionlabel"/>
                <w:lang w:eastAsia="en-AU"/>
              </w:rPr>
            </w:pPr>
            <w:r w:rsidRPr="00A04125">
              <w:rPr>
                <w:rStyle w:val="Questionlabel"/>
                <w:b w:val="0"/>
                <w:i/>
                <w:sz w:val="20"/>
                <w:lang w:eastAsia="en-AU"/>
              </w:rPr>
              <w:t>(select only one option)</w:t>
            </w:r>
          </w:p>
        </w:tc>
        <w:tc>
          <w:tcPr>
            <w:tcW w:w="8109" w:type="dxa"/>
            <w:gridSpan w:val="4"/>
            <w:tcBorders>
              <w:top w:val="single" w:sz="4" w:space="0" w:color="auto"/>
              <w:bottom w:val="single" w:sz="4" w:space="0" w:color="auto"/>
            </w:tcBorders>
            <w:shd w:val="clear" w:color="auto" w:fill="auto"/>
            <w:noWrap/>
            <w:tcMar>
              <w:top w:w="108" w:type="dxa"/>
              <w:bottom w:w="108" w:type="dxa"/>
            </w:tcMar>
          </w:tcPr>
          <w:p w:rsidR="00A04125" w:rsidRPr="00696825" w:rsidRDefault="00A04125" w:rsidP="00611DFA">
            <w:pPr>
              <w:numPr>
                <w:ilvl w:val="0"/>
                <w:numId w:val="9"/>
              </w:numPr>
              <w:tabs>
                <w:tab w:val="left" w:pos="3325"/>
              </w:tabs>
              <w:spacing w:after="40"/>
              <w:rPr>
                <w:rStyle w:val="Questionlabel"/>
                <w:b w:val="0"/>
              </w:rPr>
            </w:pPr>
            <w:r>
              <w:rPr>
                <w:lang w:eastAsia="en-AU"/>
              </w:rPr>
              <w:t xml:space="preserve"> </w:t>
            </w:r>
            <w:r w:rsidRPr="00696825">
              <w:rPr>
                <w:rStyle w:val="Questionlabel"/>
                <w:b w:val="0"/>
              </w:rPr>
              <w:t>LGA</w:t>
            </w:r>
            <w:r w:rsidR="0004298E">
              <w:rPr>
                <w:rStyle w:val="Questionlabel"/>
                <w:b w:val="0"/>
              </w:rPr>
              <w:t xml:space="preserve"> </w:t>
            </w:r>
            <w:r w:rsidR="0004298E">
              <w:rPr>
                <w:rStyle w:val="Questionlabel"/>
                <w:b w:val="0"/>
              </w:rPr>
              <w:tab/>
              <w:t>select below</w:t>
            </w:r>
          </w:p>
          <w:p w:rsidR="00A04125" w:rsidRPr="00696825" w:rsidRDefault="00A04125" w:rsidP="00611DFA">
            <w:pPr>
              <w:numPr>
                <w:ilvl w:val="0"/>
                <w:numId w:val="9"/>
              </w:numPr>
              <w:tabs>
                <w:tab w:val="left" w:pos="3325"/>
              </w:tabs>
              <w:spacing w:after="40"/>
              <w:rPr>
                <w:rStyle w:val="Questionlabel"/>
                <w:b w:val="0"/>
              </w:rPr>
            </w:pPr>
            <w:r w:rsidRPr="00696825">
              <w:rPr>
                <w:rStyle w:val="Questionlabel"/>
                <w:b w:val="0"/>
              </w:rPr>
              <w:t xml:space="preserve"> Multi-LGA</w:t>
            </w:r>
            <w:r w:rsidR="0004298E">
              <w:rPr>
                <w:rStyle w:val="Questionlabel"/>
                <w:b w:val="0"/>
              </w:rPr>
              <w:t xml:space="preserve"> </w:t>
            </w:r>
            <w:r w:rsidR="0004298E">
              <w:rPr>
                <w:rStyle w:val="Questionlabel"/>
                <w:b w:val="0"/>
              </w:rPr>
              <w:tab/>
              <w:t>select below</w:t>
            </w:r>
          </w:p>
          <w:p w:rsidR="00A04125" w:rsidRDefault="00A04125" w:rsidP="00611DFA">
            <w:pPr>
              <w:numPr>
                <w:ilvl w:val="0"/>
                <w:numId w:val="9"/>
              </w:numPr>
              <w:tabs>
                <w:tab w:val="left" w:pos="3325"/>
              </w:tabs>
              <w:spacing w:after="40"/>
              <w:rPr>
                <w:rStyle w:val="Questionlabel"/>
                <w:b w:val="0"/>
              </w:rPr>
            </w:pPr>
            <w:r w:rsidRPr="00696825">
              <w:rPr>
                <w:rStyle w:val="Questionlabel"/>
                <w:b w:val="0"/>
              </w:rPr>
              <w:t xml:space="preserve"> State/Territory Wide</w:t>
            </w:r>
          </w:p>
          <w:p w:rsidR="00A04125" w:rsidRPr="006D16BA" w:rsidRDefault="00A04125" w:rsidP="00611DFA">
            <w:pPr>
              <w:numPr>
                <w:ilvl w:val="0"/>
                <w:numId w:val="9"/>
              </w:numPr>
              <w:tabs>
                <w:tab w:val="left" w:pos="3325"/>
              </w:tabs>
              <w:spacing w:after="40"/>
              <w:rPr>
                <w:bCs/>
              </w:rPr>
            </w:pPr>
            <w:r w:rsidRPr="006D16BA">
              <w:rPr>
                <w:rStyle w:val="Questionlabel"/>
                <w:b w:val="0"/>
              </w:rPr>
              <w:t>Multi-State/Territory</w:t>
            </w:r>
          </w:p>
        </w:tc>
      </w:tr>
      <w:tr w:rsidR="00A04125" w:rsidRPr="007A5EFD" w:rsidTr="00A04125">
        <w:trPr>
          <w:cantSplit/>
          <w:trHeight w:val="337"/>
        </w:trPr>
        <w:tc>
          <w:tcPr>
            <w:tcW w:w="2807" w:type="dxa"/>
            <w:tcBorders>
              <w:top w:val="single" w:sz="4" w:space="0" w:color="auto"/>
              <w:bottom w:val="single" w:sz="4" w:space="0" w:color="auto"/>
            </w:tcBorders>
            <w:shd w:val="clear" w:color="auto" w:fill="F2F2F2" w:themeFill="background1" w:themeFillShade="F2"/>
            <w:noWrap/>
            <w:tcMar>
              <w:top w:w="108" w:type="dxa"/>
              <w:bottom w:w="108" w:type="dxa"/>
            </w:tcMar>
          </w:tcPr>
          <w:p w:rsidR="00A04125" w:rsidRPr="005553FB" w:rsidRDefault="00A04125" w:rsidP="00C375AA">
            <w:pPr>
              <w:spacing w:after="40"/>
              <w:rPr>
                <w:rStyle w:val="Questionlabel"/>
                <w:sz w:val="24"/>
                <w:lang w:eastAsia="en-AU"/>
              </w:rPr>
            </w:pPr>
            <w:r w:rsidRPr="005553FB">
              <w:rPr>
                <w:rStyle w:val="Questionlabel"/>
                <w:sz w:val="24"/>
                <w:lang w:eastAsia="en-AU"/>
              </w:rPr>
              <w:lastRenderedPageBreak/>
              <w:t>Local Government Areas</w:t>
            </w:r>
          </w:p>
          <w:p w:rsidR="00A04125" w:rsidRPr="00A04125" w:rsidRDefault="00A04125" w:rsidP="00C375AA">
            <w:pPr>
              <w:spacing w:after="40"/>
              <w:rPr>
                <w:rStyle w:val="Questionlabel"/>
                <w:b w:val="0"/>
                <w:lang w:eastAsia="en-AU"/>
              </w:rPr>
            </w:pPr>
          </w:p>
          <w:p w:rsidR="00A04125" w:rsidRPr="00A04125" w:rsidRDefault="00A04125" w:rsidP="00C375AA">
            <w:pPr>
              <w:spacing w:after="40"/>
              <w:rPr>
                <w:rStyle w:val="Questionlabel"/>
                <w:b w:val="0"/>
                <w:sz w:val="20"/>
                <w:lang w:eastAsia="en-AU"/>
              </w:rPr>
            </w:pPr>
            <w:r>
              <w:rPr>
                <w:rStyle w:val="Questionlabel"/>
                <w:b w:val="0"/>
                <w:sz w:val="20"/>
                <w:lang w:eastAsia="en-AU"/>
              </w:rPr>
              <w:t>Select all LGAs relevant to the project</w:t>
            </w:r>
          </w:p>
        </w:tc>
        <w:tc>
          <w:tcPr>
            <w:tcW w:w="2297" w:type="dxa"/>
            <w:gridSpan w:val="2"/>
            <w:tcBorders>
              <w:top w:val="single" w:sz="4" w:space="0" w:color="auto"/>
              <w:bottom w:val="single" w:sz="4" w:space="0" w:color="auto"/>
            </w:tcBorders>
            <w:shd w:val="clear" w:color="auto" w:fill="auto"/>
            <w:noWrap/>
            <w:tcMar>
              <w:top w:w="108" w:type="dxa"/>
              <w:bottom w:w="108" w:type="dxa"/>
            </w:tcMar>
          </w:tcPr>
          <w:p w:rsidR="00A04125" w:rsidRDefault="00A04125" w:rsidP="002E1948">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17" type="#_x0000_t75" style="width:20.15pt;height:17.3pt" o:ole="">
                  <v:imagedata r:id="rId9" o:title=""/>
                </v:shape>
                <w:control r:id="rId56" w:name="DefaultOcxName62111" w:shapeid="_x0000_i1317"/>
              </w:object>
            </w:r>
            <w:r>
              <w:rPr>
                <w:rFonts w:eastAsia="Times New Roman" w:cs="Arial"/>
                <w:color w:val="191B1C"/>
                <w:lang w:eastAsia="en-AU"/>
              </w:rPr>
              <w:t>Darwin</w:t>
            </w:r>
          </w:p>
          <w:p w:rsidR="00A04125" w:rsidRDefault="00A04125" w:rsidP="00A04125">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20" type="#_x0000_t75" style="width:20.15pt;height:17.3pt" o:ole="">
                  <v:imagedata r:id="rId9" o:title=""/>
                </v:shape>
                <w:control r:id="rId57" w:name="DefaultOcxName621112" w:shapeid="_x0000_i1320"/>
              </w:object>
            </w:r>
            <w:r>
              <w:rPr>
                <w:rFonts w:eastAsia="Times New Roman" w:cs="Arial"/>
                <w:color w:val="191B1C"/>
                <w:lang w:eastAsia="en-AU"/>
              </w:rPr>
              <w:t>Belyuen</w:t>
            </w:r>
          </w:p>
          <w:p w:rsidR="00A04125" w:rsidRDefault="00A04125" w:rsidP="00A04125">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23" type="#_x0000_t75" style="width:20.15pt;height:17.3pt" o:ole="">
                  <v:imagedata r:id="rId9" o:title=""/>
                </v:shape>
                <w:control r:id="rId58" w:name="DefaultOcxName621114" w:shapeid="_x0000_i1323"/>
              </w:object>
            </w:r>
            <w:r>
              <w:rPr>
                <w:rFonts w:eastAsia="Times New Roman" w:cs="Arial"/>
                <w:color w:val="191B1C"/>
                <w:lang w:eastAsia="en-AU"/>
              </w:rPr>
              <w:t>Litchfield</w:t>
            </w:r>
          </w:p>
          <w:p w:rsidR="00A04125" w:rsidRDefault="00A04125" w:rsidP="00A04125">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26" type="#_x0000_t75" style="width:20.15pt;height:17.3pt" o:ole="">
                  <v:imagedata r:id="rId9" o:title=""/>
                </v:shape>
                <w:control r:id="rId59" w:name="DefaultOcxName621116" w:shapeid="_x0000_i1326"/>
              </w:object>
            </w:r>
            <w:r>
              <w:rPr>
                <w:rFonts w:eastAsia="Times New Roman" w:cs="Arial"/>
                <w:color w:val="191B1C"/>
                <w:lang w:eastAsia="en-AU"/>
              </w:rPr>
              <w:t>West Daly</w:t>
            </w:r>
          </w:p>
          <w:p w:rsidR="00A04125" w:rsidRDefault="00A04125" w:rsidP="00A04125">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29" type="#_x0000_t75" style="width:20.15pt;height:17.3pt" o:ole="">
                  <v:imagedata r:id="rId9" o:title=""/>
                </v:shape>
                <w:control r:id="rId60" w:name="DefaultOcxName6211163" w:shapeid="_x0000_i1329"/>
              </w:object>
            </w:r>
            <w:r>
              <w:rPr>
                <w:rFonts w:eastAsia="Times New Roman" w:cs="Arial"/>
                <w:color w:val="191B1C"/>
                <w:lang w:eastAsia="en-AU"/>
              </w:rPr>
              <w:t>Victoria Daly</w:t>
            </w:r>
          </w:p>
          <w:p w:rsidR="00A04125" w:rsidRDefault="00A04125" w:rsidP="00A04125">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32" type="#_x0000_t75" style="width:20.15pt;height:17.3pt" o:ole="">
                  <v:imagedata r:id="rId9" o:title=""/>
                </v:shape>
                <w:control r:id="rId61" w:name="DefaultOcxName6211164" w:shapeid="_x0000_i1332"/>
              </w:object>
            </w:r>
            <w:r>
              <w:rPr>
                <w:rFonts w:eastAsia="Times New Roman" w:cs="Arial"/>
                <w:color w:val="191B1C"/>
                <w:lang w:eastAsia="en-AU"/>
              </w:rPr>
              <w:t>West Arnhem</w:t>
            </w:r>
          </w:p>
        </w:tc>
        <w:tc>
          <w:tcPr>
            <w:tcW w:w="2906" w:type="dxa"/>
            <w:tcBorders>
              <w:top w:val="single" w:sz="4" w:space="0" w:color="auto"/>
              <w:bottom w:val="single" w:sz="4" w:space="0" w:color="auto"/>
            </w:tcBorders>
            <w:shd w:val="clear" w:color="auto" w:fill="auto"/>
          </w:tcPr>
          <w:p w:rsidR="00A04125" w:rsidRDefault="00A04125" w:rsidP="002E1948">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35" type="#_x0000_t75" style="width:20.15pt;height:17.3pt" o:ole="">
                  <v:imagedata r:id="rId9" o:title=""/>
                </v:shape>
                <w:control r:id="rId62" w:name="DefaultOcxName621111" w:shapeid="_x0000_i1335"/>
              </w:object>
            </w:r>
            <w:r>
              <w:rPr>
                <w:rFonts w:eastAsia="Times New Roman" w:cs="Arial"/>
                <w:color w:val="191B1C"/>
                <w:lang w:eastAsia="en-AU"/>
              </w:rPr>
              <w:t>Wagait</w:t>
            </w:r>
          </w:p>
          <w:p w:rsidR="00A04125" w:rsidRDefault="00A04125" w:rsidP="00A04125">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38" type="#_x0000_t75" style="width:20.15pt;height:17.3pt" o:ole="">
                  <v:imagedata r:id="rId9" o:title=""/>
                </v:shape>
                <w:control r:id="rId63" w:name="DefaultOcxName621113" w:shapeid="_x0000_i1338"/>
              </w:object>
            </w:r>
            <w:r>
              <w:rPr>
                <w:rFonts w:eastAsia="Times New Roman" w:cs="Arial"/>
                <w:color w:val="191B1C"/>
                <w:lang w:eastAsia="en-AU"/>
              </w:rPr>
              <w:t>Palmerston</w:t>
            </w:r>
          </w:p>
          <w:p w:rsidR="00A04125" w:rsidRDefault="00A04125" w:rsidP="00A04125">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41" type="#_x0000_t75" style="width:20.15pt;height:17.3pt" o:ole="">
                  <v:imagedata r:id="rId9" o:title=""/>
                </v:shape>
                <w:control r:id="rId64" w:name="DefaultOcxName621115" w:shapeid="_x0000_i1341"/>
              </w:object>
            </w:r>
            <w:r>
              <w:rPr>
                <w:rFonts w:eastAsia="Times New Roman" w:cs="Arial"/>
                <w:color w:val="191B1C"/>
                <w:lang w:eastAsia="en-AU"/>
              </w:rPr>
              <w:t>Coomalie</w:t>
            </w:r>
          </w:p>
          <w:p w:rsidR="00A04125" w:rsidRDefault="00A04125" w:rsidP="00A04125">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44" type="#_x0000_t75" style="width:20.15pt;height:17.3pt" o:ole="">
                  <v:imagedata r:id="rId9" o:title=""/>
                </v:shape>
                <w:control r:id="rId65" w:name="DefaultOcxName6211161" w:shapeid="_x0000_i1344"/>
              </w:object>
            </w:r>
            <w:r>
              <w:rPr>
                <w:rFonts w:eastAsia="Times New Roman" w:cs="Arial"/>
                <w:color w:val="191B1C"/>
                <w:lang w:eastAsia="en-AU"/>
              </w:rPr>
              <w:t>Katherine</w:t>
            </w:r>
          </w:p>
          <w:p w:rsidR="00A04125" w:rsidRDefault="00A04125" w:rsidP="00A04125">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47" type="#_x0000_t75" style="width:20.15pt;height:17.3pt" o:ole="">
                  <v:imagedata r:id="rId9" o:title=""/>
                </v:shape>
                <w:control r:id="rId66" w:name="DefaultOcxName6211169" w:shapeid="_x0000_i1347"/>
              </w:object>
            </w:r>
            <w:r>
              <w:rPr>
                <w:rFonts w:eastAsia="Times New Roman" w:cs="Arial"/>
                <w:color w:val="191B1C"/>
                <w:lang w:eastAsia="en-AU"/>
              </w:rPr>
              <w:t>Central Desert</w:t>
            </w:r>
          </w:p>
          <w:p w:rsidR="00A04125" w:rsidRDefault="00A04125" w:rsidP="00A04125">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50" type="#_x0000_t75" style="width:20.15pt;height:17.3pt" o:ole="">
                  <v:imagedata r:id="rId9" o:title=""/>
                </v:shape>
                <w:control r:id="rId67" w:name="DefaultOcxName62111612" w:shapeid="_x0000_i1350"/>
              </w:object>
            </w:r>
            <w:r>
              <w:rPr>
                <w:rFonts w:eastAsia="Times New Roman" w:cs="Arial"/>
                <w:color w:val="191B1C"/>
                <w:lang w:eastAsia="en-AU"/>
              </w:rPr>
              <w:t>Unincorporated Area</w:t>
            </w:r>
          </w:p>
        </w:tc>
        <w:tc>
          <w:tcPr>
            <w:tcW w:w="2906" w:type="dxa"/>
            <w:tcBorders>
              <w:top w:val="single" w:sz="4" w:space="0" w:color="auto"/>
              <w:bottom w:val="single" w:sz="4" w:space="0" w:color="auto"/>
            </w:tcBorders>
            <w:shd w:val="clear" w:color="auto" w:fill="auto"/>
          </w:tcPr>
          <w:p w:rsidR="00A04125" w:rsidRDefault="00A04125" w:rsidP="00A04125">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53" type="#_x0000_t75" style="width:20.15pt;height:17.3pt" o:ole="">
                  <v:imagedata r:id="rId9" o:title=""/>
                </v:shape>
                <w:control r:id="rId68" w:name="DefaultOcxName6211162" w:shapeid="_x0000_i1353"/>
              </w:object>
            </w:r>
            <w:r>
              <w:rPr>
                <w:rFonts w:eastAsia="Times New Roman" w:cs="Arial"/>
                <w:color w:val="191B1C"/>
                <w:lang w:eastAsia="en-AU"/>
              </w:rPr>
              <w:t>Tennant Creek</w:t>
            </w:r>
          </w:p>
          <w:p w:rsidR="00A04125" w:rsidRDefault="00A04125" w:rsidP="00A04125">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56" type="#_x0000_t75" style="width:20.15pt;height:17.3pt" o:ole="">
                  <v:imagedata r:id="rId9" o:title=""/>
                </v:shape>
                <w:control r:id="rId69" w:name="DefaultOcxName6211165" w:shapeid="_x0000_i1356"/>
              </w:object>
            </w:r>
            <w:r>
              <w:rPr>
                <w:rFonts w:eastAsia="Times New Roman" w:cs="Arial"/>
                <w:color w:val="191B1C"/>
                <w:lang w:eastAsia="en-AU"/>
              </w:rPr>
              <w:t>East Arnhem</w:t>
            </w:r>
          </w:p>
          <w:p w:rsidR="00A04125" w:rsidRDefault="00A04125" w:rsidP="00A04125">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59" type="#_x0000_t75" style="width:20.15pt;height:17.3pt" o:ole="">
                  <v:imagedata r:id="rId9" o:title=""/>
                </v:shape>
                <w:control r:id="rId70" w:name="DefaultOcxName6211167" w:shapeid="_x0000_i1359"/>
              </w:object>
            </w:r>
            <w:r>
              <w:rPr>
                <w:rFonts w:eastAsia="Times New Roman" w:cs="Arial"/>
                <w:color w:val="191B1C"/>
                <w:lang w:eastAsia="en-AU"/>
              </w:rPr>
              <w:t>Barkly</w:t>
            </w:r>
          </w:p>
          <w:p w:rsidR="00A04125" w:rsidRDefault="00A04125" w:rsidP="00A04125">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62" type="#_x0000_t75" style="width:20.15pt;height:17.3pt" o:ole="">
                  <v:imagedata r:id="rId9" o:title=""/>
                </v:shape>
                <w:control r:id="rId71" w:name="DefaultOcxName62111610" w:shapeid="_x0000_i1362"/>
              </w:object>
            </w:r>
            <w:r>
              <w:rPr>
                <w:rFonts w:eastAsia="Times New Roman" w:cs="Arial"/>
                <w:color w:val="191B1C"/>
                <w:lang w:eastAsia="en-AU"/>
              </w:rPr>
              <w:t>Alice Springs</w:t>
            </w:r>
          </w:p>
          <w:p w:rsidR="00A04125" w:rsidRDefault="00A04125" w:rsidP="00A04125">
            <w:pPr>
              <w:shd w:val="clear" w:color="auto" w:fill="FFFFFF"/>
              <w:spacing w:after="0"/>
              <w:rPr>
                <w:rFonts w:eastAsia="Times New Roman" w:cs="Arial"/>
                <w:color w:val="191B1C"/>
              </w:rPr>
            </w:pPr>
            <w:r w:rsidRPr="00EA61DF">
              <w:rPr>
                <w:rFonts w:eastAsia="Times New Roman" w:cs="Arial"/>
                <w:color w:val="191B1C"/>
              </w:rPr>
              <w:object w:dxaOrig="225" w:dyaOrig="225">
                <v:shape id="_x0000_i1365" type="#_x0000_t75" style="width:20.15pt;height:17.3pt" o:ole="">
                  <v:imagedata r:id="rId9" o:title=""/>
                </v:shape>
                <w:control r:id="rId72" w:name="DefaultOcxName62111611" w:shapeid="_x0000_i1365"/>
              </w:object>
            </w:r>
            <w:r>
              <w:rPr>
                <w:rFonts w:eastAsia="Times New Roman" w:cs="Arial"/>
                <w:color w:val="191B1C"/>
              </w:rPr>
              <w:t>MacDonnell</w:t>
            </w:r>
          </w:p>
          <w:p w:rsidR="00A04125" w:rsidRPr="00EA61DF" w:rsidRDefault="00A04125" w:rsidP="00A04125">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68" type="#_x0000_t75" style="width:20.15pt;height:17.3pt" o:ole="">
                  <v:imagedata r:id="rId9" o:title=""/>
                </v:shape>
                <w:control r:id="rId73" w:name="DefaultOcxName62111661" w:shapeid="_x0000_i1368"/>
              </w:object>
            </w:r>
            <w:r>
              <w:rPr>
                <w:rFonts w:eastAsia="Times New Roman" w:cs="Arial"/>
                <w:color w:val="191B1C"/>
                <w:lang w:eastAsia="en-AU"/>
              </w:rPr>
              <w:t>Roper Gulf</w:t>
            </w:r>
          </w:p>
        </w:tc>
      </w:tr>
      <w:tr w:rsidR="0004298E" w:rsidRPr="007A5EFD" w:rsidTr="00972E5D">
        <w:trPr>
          <w:cantSplit/>
          <w:trHeight w:val="363"/>
        </w:trPr>
        <w:tc>
          <w:tcPr>
            <w:tcW w:w="2807" w:type="dxa"/>
            <w:vMerge w:val="restart"/>
            <w:tcBorders>
              <w:top w:val="single" w:sz="4" w:space="0" w:color="auto"/>
            </w:tcBorders>
            <w:shd w:val="clear" w:color="auto" w:fill="F2F2F2" w:themeFill="background1" w:themeFillShade="F2"/>
            <w:noWrap/>
            <w:tcMar>
              <w:top w:w="108" w:type="dxa"/>
              <w:bottom w:w="108" w:type="dxa"/>
            </w:tcMar>
          </w:tcPr>
          <w:p w:rsidR="0004298E" w:rsidRDefault="00250B12" w:rsidP="00C375AA">
            <w:pPr>
              <w:spacing w:after="40"/>
              <w:rPr>
                <w:rStyle w:val="Questionlabel"/>
                <w:lang w:eastAsia="en-AU"/>
              </w:rPr>
            </w:pPr>
            <w:r>
              <w:rPr>
                <w:rStyle w:val="Questionlabel"/>
                <w:lang w:eastAsia="en-AU"/>
              </w:rPr>
              <w:t>Site Address</w:t>
            </w:r>
            <w:r w:rsidR="0004298E">
              <w:rPr>
                <w:rStyle w:val="Questionlabel"/>
                <w:lang w:eastAsia="en-AU"/>
              </w:rPr>
              <w:t>(</w:t>
            </w:r>
            <w:proofErr w:type="spellStart"/>
            <w:r w:rsidR="0004298E">
              <w:rPr>
                <w:rStyle w:val="Questionlabel"/>
                <w:lang w:eastAsia="en-AU"/>
              </w:rPr>
              <w:t>es</w:t>
            </w:r>
            <w:proofErr w:type="spellEnd"/>
            <w:r w:rsidR="0004298E">
              <w:rPr>
                <w:rStyle w:val="Questionlabel"/>
                <w:lang w:eastAsia="en-AU"/>
              </w:rPr>
              <w:t>)</w:t>
            </w:r>
          </w:p>
          <w:p w:rsidR="0004298E" w:rsidRPr="0004298E" w:rsidRDefault="0004298E" w:rsidP="0004298E">
            <w:pPr>
              <w:pStyle w:val="BodyText"/>
              <w:rPr>
                <w:rFonts w:cs="Arial"/>
                <w:bCs/>
                <w:i/>
                <w:sz w:val="20"/>
              </w:rPr>
            </w:pPr>
            <w:r w:rsidRPr="0004298E">
              <w:rPr>
                <w:rFonts w:cs="Arial"/>
                <w:bCs/>
                <w:i/>
                <w:sz w:val="20"/>
              </w:rPr>
              <w:t>(Provide the street address where your project will be undertaken (e.g. site where infrastructure will be built or service will be delivered). If you have multiple sites, add additional rows and enter the address of each site.</w:t>
            </w:r>
          </w:p>
          <w:p w:rsidR="0004298E" w:rsidRPr="0004298E" w:rsidRDefault="0004298E" w:rsidP="0004298E">
            <w:pPr>
              <w:pStyle w:val="BodyText"/>
              <w:rPr>
                <w:rFonts w:cs="Arial"/>
                <w:bCs/>
                <w:i/>
                <w:sz w:val="20"/>
              </w:rPr>
            </w:pPr>
            <w:r w:rsidRPr="0004298E">
              <w:rPr>
                <w:rFonts w:cs="Arial"/>
                <w:bCs/>
                <w:i/>
                <w:sz w:val="20"/>
              </w:rPr>
              <w:t xml:space="preserve">If the project will span a broad area rather than specific locations (e.g. a service provided to an entire city, LGA, or </w:t>
            </w:r>
            <w:r>
              <w:rPr>
                <w:rFonts w:cs="Arial"/>
                <w:bCs/>
                <w:i/>
                <w:sz w:val="20"/>
              </w:rPr>
              <w:t xml:space="preserve">the </w:t>
            </w:r>
            <w:r w:rsidRPr="0004298E">
              <w:rPr>
                <w:rFonts w:cs="Arial"/>
                <w:bCs/>
                <w:i/>
                <w:sz w:val="20"/>
              </w:rPr>
              <w:t>territory) or specific site addresses are yet to be determined at the time of application, provide at least one address within each jurisdiction selected above from where project delivery will be coordinated.</w:t>
            </w:r>
          </w:p>
          <w:p w:rsidR="0004298E" w:rsidRDefault="0004298E" w:rsidP="0004298E">
            <w:pPr>
              <w:spacing w:after="40"/>
              <w:rPr>
                <w:rStyle w:val="Questionlabel"/>
                <w:lang w:eastAsia="en-AU"/>
              </w:rPr>
            </w:pPr>
            <w:r w:rsidRPr="0004298E">
              <w:rPr>
                <w:rFonts w:cs="Arial"/>
                <w:bCs/>
                <w:i/>
                <w:sz w:val="20"/>
              </w:rPr>
              <w:t>A site address must be a street address; do not provide a postal address, institution or building name).</w:t>
            </w:r>
          </w:p>
        </w:tc>
        <w:tc>
          <w:tcPr>
            <w:tcW w:w="1446" w:type="dxa"/>
            <w:tcBorders>
              <w:top w:val="single" w:sz="4" w:space="0" w:color="auto"/>
              <w:bottom w:val="single" w:sz="4" w:space="0" w:color="auto"/>
            </w:tcBorders>
            <w:shd w:val="clear" w:color="auto" w:fill="F2F2F2" w:themeFill="background1" w:themeFillShade="F2"/>
            <w:noWrap/>
            <w:tcMar>
              <w:top w:w="108" w:type="dxa"/>
              <w:bottom w:w="108" w:type="dxa"/>
            </w:tcMar>
          </w:tcPr>
          <w:p w:rsidR="0004298E" w:rsidRPr="00972E5D" w:rsidRDefault="00972E5D" w:rsidP="00972E5D">
            <w:pPr>
              <w:spacing w:after="40"/>
              <w:jc w:val="center"/>
              <w:rPr>
                <w:rFonts w:eastAsia="Times New Roman" w:cs="Arial"/>
                <w:b/>
                <w:i/>
                <w:color w:val="191B1C"/>
                <w:sz w:val="20"/>
              </w:rPr>
            </w:pPr>
            <w:r w:rsidRPr="00972E5D">
              <w:rPr>
                <w:rFonts w:eastAsia="Times New Roman" w:cs="Arial"/>
                <w:b/>
                <w:i/>
                <w:color w:val="191B1C"/>
                <w:sz w:val="20"/>
              </w:rPr>
              <w:t>Site</w:t>
            </w:r>
          </w:p>
        </w:tc>
        <w:tc>
          <w:tcPr>
            <w:tcW w:w="6663" w:type="dxa"/>
            <w:gridSpan w:val="3"/>
            <w:tcBorders>
              <w:top w:val="single" w:sz="4" w:space="0" w:color="auto"/>
              <w:bottom w:val="single" w:sz="4" w:space="0" w:color="auto"/>
            </w:tcBorders>
            <w:shd w:val="clear" w:color="auto" w:fill="F2F2F2" w:themeFill="background1" w:themeFillShade="F2"/>
          </w:tcPr>
          <w:p w:rsidR="0004298E" w:rsidRPr="00972E5D" w:rsidRDefault="00972E5D" w:rsidP="00972E5D">
            <w:pPr>
              <w:spacing w:after="40"/>
              <w:rPr>
                <w:rFonts w:eastAsia="Times New Roman" w:cs="Arial"/>
                <w:b/>
                <w:i/>
                <w:color w:val="191B1C"/>
                <w:sz w:val="20"/>
              </w:rPr>
            </w:pPr>
            <w:r w:rsidRPr="00972E5D">
              <w:rPr>
                <w:rFonts w:eastAsia="Times New Roman" w:cs="Arial"/>
                <w:b/>
                <w:i/>
                <w:color w:val="191B1C"/>
                <w:sz w:val="20"/>
              </w:rPr>
              <w:t>Street address, suburb/town, state/territory &amp; postcode</w:t>
            </w:r>
          </w:p>
        </w:tc>
      </w:tr>
      <w:tr w:rsidR="0004298E" w:rsidRPr="007A5EFD" w:rsidTr="0004298E">
        <w:trPr>
          <w:cantSplit/>
          <w:trHeight w:val="1173"/>
        </w:trPr>
        <w:tc>
          <w:tcPr>
            <w:tcW w:w="2807" w:type="dxa"/>
            <w:vMerge/>
            <w:shd w:val="clear" w:color="auto" w:fill="F2F2F2" w:themeFill="background1" w:themeFillShade="F2"/>
            <w:noWrap/>
            <w:tcMar>
              <w:top w:w="108" w:type="dxa"/>
              <w:bottom w:w="108" w:type="dxa"/>
            </w:tcMar>
          </w:tcPr>
          <w:p w:rsidR="0004298E" w:rsidRDefault="0004298E" w:rsidP="00C375AA">
            <w:pPr>
              <w:spacing w:after="40"/>
              <w:rPr>
                <w:rStyle w:val="Questionlabel"/>
                <w:lang w:eastAsia="en-AU"/>
              </w:rPr>
            </w:pPr>
          </w:p>
        </w:tc>
        <w:tc>
          <w:tcPr>
            <w:tcW w:w="1446" w:type="dxa"/>
            <w:tcBorders>
              <w:top w:val="single" w:sz="4" w:space="0" w:color="auto"/>
            </w:tcBorders>
            <w:shd w:val="clear" w:color="auto" w:fill="auto"/>
            <w:noWrap/>
            <w:tcMar>
              <w:top w:w="108" w:type="dxa"/>
              <w:bottom w:w="108" w:type="dxa"/>
            </w:tcMar>
          </w:tcPr>
          <w:p w:rsidR="0004298E" w:rsidRPr="00972E5D" w:rsidRDefault="00972E5D" w:rsidP="00972E5D">
            <w:pPr>
              <w:spacing w:after="40"/>
              <w:jc w:val="center"/>
              <w:rPr>
                <w:rFonts w:eastAsia="Times New Roman" w:cs="Arial"/>
                <w:i/>
                <w:color w:val="191B1C"/>
                <w:sz w:val="20"/>
              </w:rPr>
            </w:pPr>
            <w:r w:rsidRPr="00972E5D">
              <w:rPr>
                <w:rFonts w:eastAsia="Times New Roman" w:cs="Arial"/>
                <w:i/>
                <w:color w:val="191B1C"/>
                <w:sz w:val="20"/>
              </w:rPr>
              <w:t>Site 1:</w:t>
            </w:r>
          </w:p>
        </w:tc>
        <w:tc>
          <w:tcPr>
            <w:tcW w:w="6663" w:type="dxa"/>
            <w:gridSpan w:val="3"/>
            <w:tcBorders>
              <w:top w:val="single" w:sz="4" w:space="0" w:color="auto"/>
            </w:tcBorders>
            <w:shd w:val="clear" w:color="auto" w:fill="auto"/>
          </w:tcPr>
          <w:p w:rsidR="0004298E" w:rsidRPr="00611DFA" w:rsidRDefault="0004298E" w:rsidP="00611DFA">
            <w:pPr>
              <w:shd w:val="clear" w:color="auto" w:fill="FFFFFF"/>
              <w:rPr>
                <w:rFonts w:cs="Arial"/>
                <w:i/>
                <w:color w:val="191B1C"/>
              </w:rPr>
            </w:pPr>
          </w:p>
        </w:tc>
      </w:tr>
      <w:tr w:rsidR="0004298E" w:rsidRPr="007A5EFD" w:rsidTr="0004298E">
        <w:trPr>
          <w:cantSplit/>
          <w:trHeight w:val="1170"/>
        </w:trPr>
        <w:tc>
          <w:tcPr>
            <w:tcW w:w="2807" w:type="dxa"/>
            <w:vMerge/>
            <w:shd w:val="clear" w:color="auto" w:fill="F2F2F2" w:themeFill="background1" w:themeFillShade="F2"/>
            <w:noWrap/>
            <w:tcMar>
              <w:top w:w="108" w:type="dxa"/>
              <w:bottom w:w="108" w:type="dxa"/>
            </w:tcMar>
          </w:tcPr>
          <w:p w:rsidR="0004298E" w:rsidRDefault="0004298E" w:rsidP="00C375AA">
            <w:pPr>
              <w:spacing w:after="40"/>
              <w:rPr>
                <w:rStyle w:val="Questionlabel"/>
                <w:lang w:eastAsia="en-AU"/>
              </w:rPr>
            </w:pPr>
          </w:p>
        </w:tc>
        <w:tc>
          <w:tcPr>
            <w:tcW w:w="1446" w:type="dxa"/>
            <w:tcBorders>
              <w:top w:val="single" w:sz="4" w:space="0" w:color="auto"/>
            </w:tcBorders>
            <w:shd w:val="clear" w:color="auto" w:fill="auto"/>
            <w:noWrap/>
            <w:tcMar>
              <w:top w:w="108" w:type="dxa"/>
              <w:bottom w:w="108" w:type="dxa"/>
            </w:tcMar>
          </w:tcPr>
          <w:p w:rsidR="0004298E" w:rsidRPr="00972E5D" w:rsidRDefault="00972E5D" w:rsidP="00972E5D">
            <w:pPr>
              <w:spacing w:after="40"/>
              <w:jc w:val="center"/>
              <w:rPr>
                <w:rFonts w:eastAsia="Times New Roman" w:cs="Arial"/>
                <w:color w:val="191B1C"/>
                <w:sz w:val="20"/>
              </w:rPr>
            </w:pPr>
            <w:r>
              <w:rPr>
                <w:rFonts w:eastAsia="Times New Roman" w:cs="Arial"/>
                <w:i/>
                <w:color w:val="191B1C"/>
                <w:sz w:val="20"/>
              </w:rPr>
              <w:t>Site 2</w:t>
            </w:r>
            <w:r w:rsidRPr="00972E5D">
              <w:rPr>
                <w:rFonts w:eastAsia="Times New Roman" w:cs="Arial"/>
                <w:i/>
                <w:color w:val="191B1C"/>
                <w:sz w:val="20"/>
              </w:rPr>
              <w:t>:</w:t>
            </w:r>
          </w:p>
        </w:tc>
        <w:tc>
          <w:tcPr>
            <w:tcW w:w="6663" w:type="dxa"/>
            <w:gridSpan w:val="3"/>
            <w:tcBorders>
              <w:top w:val="single" w:sz="4" w:space="0" w:color="auto"/>
            </w:tcBorders>
            <w:shd w:val="clear" w:color="auto" w:fill="auto"/>
          </w:tcPr>
          <w:p w:rsidR="0004298E" w:rsidRPr="00611DFA" w:rsidRDefault="0004298E" w:rsidP="00611DFA">
            <w:pPr>
              <w:shd w:val="clear" w:color="auto" w:fill="FFFFFF"/>
              <w:rPr>
                <w:rFonts w:cs="Arial"/>
                <w:i/>
                <w:color w:val="191B1C"/>
              </w:rPr>
            </w:pPr>
          </w:p>
        </w:tc>
      </w:tr>
      <w:tr w:rsidR="0004298E" w:rsidRPr="007A5EFD" w:rsidTr="0004298E">
        <w:trPr>
          <w:cantSplit/>
          <w:trHeight w:val="1170"/>
        </w:trPr>
        <w:tc>
          <w:tcPr>
            <w:tcW w:w="2807" w:type="dxa"/>
            <w:vMerge/>
            <w:shd w:val="clear" w:color="auto" w:fill="F2F2F2" w:themeFill="background1" w:themeFillShade="F2"/>
            <w:noWrap/>
            <w:tcMar>
              <w:top w:w="108" w:type="dxa"/>
              <w:bottom w:w="108" w:type="dxa"/>
            </w:tcMar>
          </w:tcPr>
          <w:p w:rsidR="0004298E" w:rsidRDefault="0004298E" w:rsidP="00C375AA">
            <w:pPr>
              <w:spacing w:after="40"/>
              <w:rPr>
                <w:rStyle w:val="Questionlabel"/>
                <w:lang w:eastAsia="en-AU"/>
              </w:rPr>
            </w:pPr>
          </w:p>
        </w:tc>
        <w:tc>
          <w:tcPr>
            <w:tcW w:w="1446" w:type="dxa"/>
            <w:tcBorders>
              <w:top w:val="single" w:sz="4" w:space="0" w:color="auto"/>
            </w:tcBorders>
            <w:shd w:val="clear" w:color="auto" w:fill="auto"/>
            <w:noWrap/>
            <w:tcMar>
              <w:top w:w="108" w:type="dxa"/>
              <w:bottom w:w="108" w:type="dxa"/>
            </w:tcMar>
          </w:tcPr>
          <w:p w:rsidR="0004298E" w:rsidRPr="00972E5D" w:rsidRDefault="00972E5D" w:rsidP="00972E5D">
            <w:pPr>
              <w:spacing w:after="40"/>
              <w:jc w:val="center"/>
              <w:rPr>
                <w:rFonts w:eastAsia="Times New Roman" w:cs="Arial"/>
                <w:color w:val="191B1C"/>
                <w:sz w:val="20"/>
              </w:rPr>
            </w:pPr>
            <w:r>
              <w:rPr>
                <w:rFonts w:eastAsia="Times New Roman" w:cs="Arial"/>
                <w:i/>
                <w:color w:val="191B1C"/>
                <w:sz w:val="20"/>
              </w:rPr>
              <w:t>Site 3</w:t>
            </w:r>
            <w:r w:rsidRPr="00972E5D">
              <w:rPr>
                <w:rFonts w:eastAsia="Times New Roman" w:cs="Arial"/>
                <w:i/>
                <w:color w:val="191B1C"/>
                <w:sz w:val="20"/>
              </w:rPr>
              <w:t>:</w:t>
            </w:r>
          </w:p>
        </w:tc>
        <w:tc>
          <w:tcPr>
            <w:tcW w:w="6663" w:type="dxa"/>
            <w:gridSpan w:val="3"/>
            <w:tcBorders>
              <w:top w:val="single" w:sz="4" w:space="0" w:color="auto"/>
            </w:tcBorders>
            <w:shd w:val="clear" w:color="auto" w:fill="auto"/>
          </w:tcPr>
          <w:p w:rsidR="0004298E" w:rsidRPr="00611DFA" w:rsidRDefault="0004298E" w:rsidP="00611DFA">
            <w:pPr>
              <w:shd w:val="clear" w:color="auto" w:fill="FFFFFF"/>
              <w:rPr>
                <w:rFonts w:cs="Arial"/>
                <w:i/>
                <w:color w:val="191B1C"/>
              </w:rPr>
            </w:pPr>
          </w:p>
        </w:tc>
      </w:tr>
      <w:tr w:rsidR="0004298E" w:rsidRPr="007A5EFD" w:rsidTr="0004298E">
        <w:trPr>
          <w:cantSplit/>
          <w:trHeight w:val="1170"/>
        </w:trPr>
        <w:tc>
          <w:tcPr>
            <w:tcW w:w="2807" w:type="dxa"/>
            <w:vMerge/>
            <w:shd w:val="clear" w:color="auto" w:fill="F2F2F2" w:themeFill="background1" w:themeFillShade="F2"/>
            <w:noWrap/>
            <w:tcMar>
              <w:top w:w="108" w:type="dxa"/>
              <w:bottom w:w="108" w:type="dxa"/>
            </w:tcMar>
          </w:tcPr>
          <w:p w:rsidR="0004298E" w:rsidRDefault="0004298E" w:rsidP="00C375AA">
            <w:pPr>
              <w:spacing w:after="40"/>
              <w:rPr>
                <w:rStyle w:val="Questionlabel"/>
                <w:lang w:eastAsia="en-AU"/>
              </w:rPr>
            </w:pPr>
          </w:p>
        </w:tc>
        <w:tc>
          <w:tcPr>
            <w:tcW w:w="1446" w:type="dxa"/>
            <w:tcBorders>
              <w:top w:val="single" w:sz="4" w:space="0" w:color="auto"/>
            </w:tcBorders>
            <w:shd w:val="clear" w:color="auto" w:fill="auto"/>
            <w:noWrap/>
            <w:tcMar>
              <w:top w:w="108" w:type="dxa"/>
              <w:bottom w:w="108" w:type="dxa"/>
            </w:tcMar>
          </w:tcPr>
          <w:p w:rsidR="0004298E" w:rsidRPr="00972E5D" w:rsidRDefault="00972E5D" w:rsidP="00972E5D">
            <w:pPr>
              <w:spacing w:after="40"/>
              <w:jc w:val="center"/>
              <w:rPr>
                <w:rFonts w:eastAsia="Times New Roman" w:cs="Arial"/>
                <w:color w:val="191B1C"/>
                <w:sz w:val="20"/>
              </w:rPr>
            </w:pPr>
            <w:r>
              <w:rPr>
                <w:rFonts w:eastAsia="Times New Roman" w:cs="Arial"/>
                <w:i/>
                <w:color w:val="191B1C"/>
                <w:sz w:val="20"/>
              </w:rPr>
              <w:t>Site 4</w:t>
            </w:r>
            <w:r w:rsidRPr="00972E5D">
              <w:rPr>
                <w:rFonts w:eastAsia="Times New Roman" w:cs="Arial"/>
                <w:i/>
                <w:color w:val="191B1C"/>
                <w:sz w:val="20"/>
              </w:rPr>
              <w:t>:</w:t>
            </w:r>
          </w:p>
        </w:tc>
        <w:tc>
          <w:tcPr>
            <w:tcW w:w="6663" w:type="dxa"/>
            <w:gridSpan w:val="3"/>
            <w:tcBorders>
              <w:top w:val="single" w:sz="4" w:space="0" w:color="auto"/>
            </w:tcBorders>
            <w:shd w:val="clear" w:color="auto" w:fill="auto"/>
          </w:tcPr>
          <w:p w:rsidR="0004298E" w:rsidRPr="00611DFA" w:rsidRDefault="0004298E" w:rsidP="00611DFA">
            <w:pPr>
              <w:shd w:val="clear" w:color="auto" w:fill="FFFFFF"/>
              <w:rPr>
                <w:rFonts w:cs="Arial"/>
                <w:i/>
                <w:color w:val="191B1C"/>
              </w:rPr>
            </w:pPr>
          </w:p>
        </w:tc>
      </w:tr>
    </w:tbl>
    <w:p w:rsidR="00BC72A1" w:rsidRDefault="00BC72A1"/>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07"/>
        <w:gridCol w:w="8109"/>
      </w:tblGrid>
      <w:tr w:rsidR="00972E5D" w:rsidRPr="00BC72A1" w:rsidTr="00972E5D">
        <w:trPr>
          <w:cantSplit/>
          <w:trHeight w:val="27"/>
        </w:trPr>
        <w:tc>
          <w:tcPr>
            <w:tcW w:w="10916" w:type="dxa"/>
            <w:gridSpan w:val="2"/>
            <w:tcBorders>
              <w:top w:val="single" w:sz="4" w:space="0" w:color="auto"/>
              <w:bottom w:val="single" w:sz="4" w:space="0" w:color="auto"/>
            </w:tcBorders>
            <w:shd w:val="clear" w:color="auto" w:fill="F48703"/>
            <w:noWrap/>
            <w:tcMar>
              <w:top w:w="108" w:type="dxa"/>
              <w:bottom w:w="108" w:type="dxa"/>
            </w:tcMar>
          </w:tcPr>
          <w:p w:rsidR="00972E5D" w:rsidRPr="00BC72A1" w:rsidRDefault="00972E5D" w:rsidP="00611DFA">
            <w:pPr>
              <w:pStyle w:val="ListParagraph"/>
              <w:numPr>
                <w:ilvl w:val="0"/>
                <w:numId w:val="14"/>
              </w:numPr>
              <w:spacing w:after="40"/>
              <w:rPr>
                <w:rStyle w:val="Questionlabel"/>
                <w:color w:val="1F1F5F"/>
                <w:sz w:val="28"/>
                <w:lang w:eastAsia="en-AU"/>
              </w:rPr>
            </w:pPr>
            <w:r w:rsidRPr="00BC72A1">
              <w:rPr>
                <w:rStyle w:val="Questionlabel"/>
                <w:color w:val="FFFFFF"/>
                <w:sz w:val="28"/>
                <w:lang w:eastAsia="en-AU"/>
              </w:rPr>
              <w:t>PROJECT ALIGNMENT</w:t>
            </w:r>
            <w:r w:rsidR="00BC72A1">
              <w:rPr>
                <w:rStyle w:val="Questionlabel"/>
                <w:color w:val="FFFFFF"/>
                <w:sz w:val="28"/>
                <w:lang w:eastAsia="en-AU"/>
              </w:rPr>
              <w:t xml:space="preserve"> with the Disaster Ready Fund</w:t>
            </w:r>
          </w:p>
        </w:tc>
      </w:tr>
      <w:tr w:rsidR="00972E5D" w:rsidRPr="007A5EFD" w:rsidTr="00D77BE1">
        <w:trPr>
          <w:cantSplit/>
          <w:trHeight w:val="223"/>
        </w:trPr>
        <w:tc>
          <w:tcPr>
            <w:tcW w:w="2807" w:type="dxa"/>
            <w:tcBorders>
              <w:top w:val="single" w:sz="4" w:space="0" w:color="auto"/>
              <w:bottom w:val="single" w:sz="4" w:space="0" w:color="auto"/>
            </w:tcBorders>
            <w:shd w:val="clear" w:color="auto" w:fill="F2F2F2" w:themeFill="background1" w:themeFillShade="F2"/>
            <w:noWrap/>
            <w:tcMar>
              <w:top w:w="108" w:type="dxa"/>
              <w:bottom w:w="108" w:type="dxa"/>
            </w:tcMar>
          </w:tcPr>
          <w:p w:rsidR="00972E5D" w:rsidRPr="005553FB" w:rsidRDefault="00972E5D" w:rsidP="00C375AA">
            <w:pPr>
              <w:spacing w:after="40"/>
              <w:rPr>
                <w:rStyle w:val="Questionlabel"/>
                <w:sz w:val="24"/>
                <w:lang w:eastAsia="en-AU"/>
              </w:rPr>
            </w:pPr>
            <w:r w:rsidRPr="005553FB">
              <w:rPr>
                <w:rStyle w:val="Questionlabel"/>
                <w:sz w:val="24"/>
                <w:lang w:eastAsia="en-AU"/>
              </w:rPr>
              <w:t>DRF objective(s)</w:t>
            </w:r>
          </w:p>
          <w:p w:rsidR="00972E5D" w:rsidRDefault="00972E5D" w:rsidP="00C375AA">
            <w:pPr>
              <w:spacing w:after="40"/>
              <w:rPr>
                <w:rStyle w:val="Questionlabel"/>
                <w:lang w:eastAsia="en-AU"/>
              </w:rPr>
            </w:pPr>
          </w:p>
          <w:p w:rsidR="00972E5D" w:rsidRPr="00972E5D" w:rsidRDefault="00972E5D" w:rsidP="00C375AA">
            <w:pPr>
              <w:spacing w:after="40"/>
              <w:rPr>
                <w:rStyle w:val="Questionlabel"/>
                <w:lang w:eastAsia="en-AU"/>
              </w:rPr>
            </w:pPr>
            <w:r w:rsidRPr="00972E5D">
              <w:rPr>
                <w:rFonts w:cs="Arial"/>
                <w:i/>
                <w:sz w:val="20"/>
              </w:rPr>
              <w:t>(Select all objectives that the project will contribute to)</w:t>
            </w:r>
          </w:p>
        </w:tc>
        <w:tc>
          <w:tcPr>
            <w:tcW w:w="8109" w:type="dxa"/>
            <w:tcBorders>
              <w:top w:val="single" w:sz="4" w:space="0" w:color="auto"/>
              <w:bottom w:val="single" w:sz="4" w:space="0" w:color="auto"/>
            </w:tcBorders>
            <w:shd w:val="clear" w:color="auto" w:fill="auto"/>
            <w:noWrap/>
            <w:tcMar>
              <w:top w:w="108" w:type="dxa"/>
              <w:bottom w:w="108" w:type="dxa"/>
            </w:tcMar>
          </w:tcPr>
          <w:p w:rsidR="00972E5D" w:rsidRDefault="00972E5D" w:rsidP="00972E5D">
            <w:pPr>
              <w:shd w:val="clear" w:color="auto" w:fill="FFFFFF"/>
            </w:pPr>
            <w:r w:rsidRPr="00EA61DF">
              <w:rPr>
                <w:rFonts w:eastAsia="Times New Roman" w:cs="Arial"/>
                <w:color w:val="191B1C"/>
              </w:rPr>
              <w:object w:dxaOrig="225" w:dyaOrig="225">
                <v:shape id="_x0000_i1371" type="#_x0000_t75" style="width:20.15pt;height:17.3pt" o:ole="">
                  <v:imagedata r:id="rId9" o:title=""/>
                </v:shape>
                <w:control r:id="rId74" w:name="DefaultOcxName14111117111" w:shapeid="_x0000_i1371"/>
              </w:object>
            </w:r>
            <w:r w:rsidRPr="00EA61DF">
              <w:rPr>
                <w:rFonts w:eastAsia="Times New Roman" w:cs="Arial"/>
                <w:color w:val="191B1C"/>
                <w:lang w:eastAsia="en-AU"/>
              </w:rPr>
              <w:t> </w:t>
            </w:r>
            <w:r>
              <w:rPr>
                <w:rFonts w:eastAsia="Times New Roman" w:cs="Arial"/>
                <w:color w:val="191B1C"/>
                <w:lang w:eastAsia="en-AU"/>
              </w:rPr>
              <w:t xml:space="preserve">Knowledge - </w:t>
            </w:r>
            <w:r w:rsidRPr="006E709F">
              <w:rPr>
                <w:rFonts w:eastAsia="Times New Roman" w:cs="Arial"/>
                <w:color w:val="191B1C"/>
                <w:lang w:eastAsia="en-AU"/>
              </w:rPr>
              <w:t>increase the understanding of natural hazard disaster impacts</w:t>
            </w:r>
            <w:r>
              <w:rPr>
                <w:rFonts w:eastAsia="Times New Roman" w:cs="Arial"/>
                <w:color w:val="191B1C"/>
                <w:lang w:eastAsia="en-AU"/>
              </w:rPr>
              <w:t>.</w:t>
            </w:r>
          </w:p>
          <w:p w:rsidR="00972E5D" w:rsidRDefault="00972E5D" w:rsidP="00972E5D">
            <w:pPr>
              <w:shd w:val="clear" w:color="auto" w:fill="FFFFFF"/>
              <w:ind w:left="492" w:hanging="492"/>
            </w:pPr>
            <w:r w:rsidRPr="00EA61DF">
              <w:rPr>
                <w:rFonts w:eastAsia="Times New Roman" w:cs="Arial"/>
                <w:color w:val="191B1C"/>
              </w:rPr>
              <w:object w:dxaOrig="225" w:dyaOrig="225">
                <v:shape id="_x0000_i1374" type="#_x0000_t75" style="width:20.15pt;height:17.3pt" o:ole="">
                  <v:imagedata r:id="rId9" o:title=""/>
                </v:shape>
                <w:control r:id="rId75" w:name="DefaultOcxName14111117211" w:shapeid="_x0000_i1374"/>
              </w:object>
            </w:r>
            <w:r w:rsidRPr="00EA61DF">
              <w:rPr>
                <w:rFonts w:eastAsia="Times New Roman" w:cs="Arial"/>
                <w:color w:val="191B1C"/>
                <w:lang w:eastAsia="en-AU"/>
              </w:rPr>
              <w:t> </w:t>
            </w:r>
            <w:r>
              <w:t xml:space="preserve"> R</w:t>
            </w:r>
            <w:r w:rsidRPr="00A16BB6">
              <w:t>esilience</w:t>
            </w:r>
            <w:r>
              <w:t xml:space="preserve"> and </w:t>
            </w:r>
            <w:r w:rsidRPr="00A16BB6">
              <w:t>Preparedness - increase the resilience, adaptive capacity and/or preparedness</w:t>
            </w:r>
            <w:r>
              <w:t xml:space="preserve"> of governments, community service organisations and affected communities.</w:t>
            </w:r>
          </w:p>
          <w:p w:rsidR="00972E5D" w:rsidRPr="002C0BEF" w:rsidRDefault="00972E5D" w:rsidP="00972E5D">
            <w:pPr>
              <w:spacing w:after="40"/>
              <w:ind w:left="492" w:hanging="492"/>
              <w:rPr>
                <w:lang w:eastAsia="en-AU"/>
              </w:rPr>
            </w:pPr>
            <w:r w:rsidRPr="00EA61DF">
              <w:rPr>
                <w:rFonts w:eastAsia="Times New Roman" w:cs="Arial"/>
                <w:color w:val="191B1C"/>
              </w:rPr>
              <w:object w:dxaOrig="225" w:dyaOrig="225">
                <v:shape id="_x0000_i1377" type="#_x0000_t75" style="width:20.15pt;height:17.3pt" o:ole="">
                  <v:imagedata r:id="rId9" o:title=""/>
                </v:shape>
                <w:control r:id="rId76" w:name="DefaultOcxName14111117321" w:shapeid="_x0000_i1377"/>
              </w:object>
            </w:r>
            <w:r w:rsidRPr="00EA61DF">
              <w:rPr>
                <w:rFonts w:eastAsia="Times New Roman" w:cs="Arial"/>
                <w:color w:val="191B1C"/>
                <w:lang w:eastAsia="en-AU"/>
              </w:rPr>
              <w:t> </w:t>
            </w:r>
            <w:r>
              <w:t xml:space="preserve">Mitigation and Prevention - </w:t>
            </w:r>
            <w:r w:rsidRPr="006E709F">
              <w:t>reduce the exposure to risk, harm and/or severity of a natural hazard’s impacts</w:t>
            </w:r>
            <w:r>
              <w:t>.</w:t>
            </w:r>
          </w:p>
        </w:tc>
      </w:tr>
      <w:tr w:rsidR="00972E5D" w:rsidRPr="007A5EFD" w:rsidTr="00D77BE1">
        <w:trPr>
          <w:cantSplit/>
          <w:trHeight w:val="223"/>
        </w:trPr>
        <w:tc>
          <w:tcPr>
            <w:tcW w:w="2807" w:type="dxa"/>
            <w:tcBorders>
              <w:top w:val="single" w:sz="4" w:space="0" w:color="auto"/>
              <w:bottom w:val="single" w:sz="4" w:space="0" w:color="auto"/>
            </w:tcBorders>
            <w:shd w:val="clear" w:color="auto" w:fill="F2F2F2" w:themeFill="background1" w:themeFillShade="F2"/>
            <w:noWrap/>
            <w:tcMar>
              <w:top w:w="108" w:type="dxa"/>
              <w:bottom w:w="108" w:type="dxa"/>
            </w:tcMar>
          </w:tcPr>
          <w:p w:rsidR="00972E5D" w:rsidRPr="005553FB" w:rsidRDefault="00972E5D" w:rsidP="00C375AA">
            <w:pPr>
              <w:spacing w:after="40"/>
              <w:rPr>
                <w:rStyle w:val="Questionlabel"/>
                <w:sz w:val="24"/>
                <w:lang w:eastAsia="en-AU"/>
              </w:rPr>
            </w:pPr>
            <w:r w:rsidRPr="005553FB">
              <w:rPr>
                <w:rStyle w:val="Questionlabel"/>
                <w:sz w:val="24"/>
                <w:lang w:eastAsia="en-AU"/>
              </w:rPr>
              <w:lastRenderedPageBreak/>
              <w:t>Hazard type(s) being targeted</w:t>
            </w:r>
          </w:p>
          <w:p w:rsidR="00972E5D" w:rsidRDefault="00972E5D" w:rsidP="00C375AA">
            <w:pPr>
              <w:spacing w:after="40"/>
              <w:rPr>
                <w:rStyle w:val="Questionlabel"/>
                <w:lang w:eastAsia="en-AU"/>
              </w:rPr>
            </w:pPr>
          </w:p>
          <w:p w:rsidR="00972E5D" w:rsidRDefault="00972E5D" w:rsidP="00972E5D">
            <w:pPr>
              <w:spacing w:after="40"/>
              <w:rPr>
                <w:rStyle w:val="Questionlabel"/>
                <w:lang w:eastAsia="en-AU"/>
              </w:rPr>
            </w:pPr>
            <w:r w:rsidRPr="00972E5D">
              <w:rPr>
                <w:rFonts w:cs="Arial"/>
                <w:i/>
                <w:sz w:val="20"/>
              </w:rPr>
              <w:t xml:space="preserve">(Select all </w:t>
            </w:r>
            <w:r>
              <w:rPr>
                <w:rFonts w:cs="Arial"/>
                <w:i/>
                <w:sz w:val="20"/>
              </w:rPr>
              <w:t>that apply)</w:t>
            </w:r>
          </w:p>
        </w:tc>
        <w:tc>
          <w:tcPr>
            <w:tcW w:w="8109" w:type="dxa"/>
            <w:tcBorders>
              <w:top w:val="single" w:sz="4" w:space="0" w:color="auto"/>
              <w:bottom w:val="single" w:sz="4" w:space="0" w:color="auto"/>
            </w:tcBorders>
            <w:shd w:val="clear" w:color="auto" w:fill="auto"/>
            <w:noWrap/>
            <w:tcMar>
              <w:top w:w="108" w:type="dxa"/>
              <w:bottom w:w="108" w:type="dxa"/>
            </w:tcMar>
          </w:tcPr>
          <w:p w:rsidR="00521DB4" w:rsidRPr="002A0B9A" w:rsidRDefault="00521DB4" w:rsidP="00521DB4">
            <w:pPr>
              <w:keepNext/>
              <w:keepLines/>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80" type="#_x0000_t75" style="width:20.15pt;height:17.3pt" o:ole="">
                  <v:imagedata r:id="rId9" o:title=""/>
                </v:shape>
                <w:control r:id="rId77" w:name="DefaultOcxName1811" w:shapeid="_x0000_i1380"/>
              </w:object>
            </w:r>
            <w:r w:rsidRPr="00EA61DF">
              <w:rPr>
                <w:rFonts w:eastAsia="Times New Roman" w:cs="Arial"/>
                <w:color w:val="191B1C"/>
                <w:lang w:eastAsia="en-AU"/>
              </w:rPr>
              <w:t> </w:t>
            </w:r>
            <w:r>
              <w:rPr>
                <w:rFonts w:eastAsia="Times New Roman" w:cs="Arial"/>
                <w:color w:val="191B1C"/>
                <w:lang w:eastAsia="en-AU"/>
              </w:rPr>
              <w:t>Earthquakes</w:t>
            </w:r>
          </w:p>
          <w:p w:rsidR="00521DB4" w:rsidRPr="002A0B9A" w:rsidRDefault="00521DB4" w:rsidP="00521DB4">
            <w:pPr>
              <w:keepNext/>
              <w:keepLines/>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83" type="#_x0000_t75" style="width:20.15pt;height:17.3pt" o:ole="">
                  <v:imagedata r:id="rId9" o:title=""/>
                </v:shape>
                <w:control r:id="rId78" w:name="DefaultOcxName18111" w:shapeid="_x0000_i1383"/>
              </w:object>
            </w:r>
            <w:r w:rsidRPr="00EA61DF">
              <w:rPr>
                <w:rFonts w:eastAsia="Times New Roman" w:cs="Arial"/>
                <w:color w:val="191B1C"/>
                <w:lang w:eastAsia="en-AU"/>
              </w:rPr>
              <w:t> </w:t>
            </w:r>
            <w:r w:rsidRPr="002A0B9A">
              <w:rPr>
                <w:rFonts w:eastAsia="Times New Roman" w:cs="Arial"/>
                <w:color w:val="191B1C"/>
                <w:lang w:eastAsia="en-AU"/>
              </w:rPr>
              <w:t>Landslides (including avalan</w:t>
            </w:r>
            <w:r>
              <w:rPr>
                <w:rFonts w:eastAsia="Times New Roman" w:cs="Arial"/>
                <w:color w:val="191B1C"/>
                <w:lang w:eastAsia="en-AU"/>
              </w:rPr>
              <w:t>ches, mudslides, sinkholes)</w:t>
            </w:r>
          </w:p>
          <w:p w:rsidR="00521DB4" w:rsidRDefault="00521DB4" w:rsidP="00521DB4">
            <w:pPr>
              <w:keepNext/>
              <w:keepLines/>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86" type="#_x0000_t75" style="width:20.15pt;height:17.3pt" o:ole="">
                  <v:imagedata r:id="rId9" o:title=""/>
                </v:shape>
                <w:control r:id="rId79" w:name="DefaultOcxName18113" w:shapeid="_x0000_i1386"/>
              </w:object>
            </w:r>
            <w:r w:rsidRPr="00EA61DF">
              <w:rPr>
                <w:rFonts w:eastAsia="Times New Roman" w:cs="Arial"/>
                <w:color w:val="191B1C"/>
                <w:lang w:eastAsia="en-AU"/>
              </w:rPr>
              <w:t> </w:t>
            </w:r>
            <w:r>
              <w:rPr>
                <w:rFonts w:eastAsia="Times New Roman" w:cs="Arial"/>
                <w:color w:val="191B1C"/>
                <w:lang w:eastAsia="en-AU"/>
              </w:rPr>
              <w:t>Tsunamis</w:t>
            </w:r>
          </w:p>
          <w:p w:rsidR="00521DB4" w:rsidRPr="002A0B9A" w:rsidRDefault="00521DB4" w:rsidP="00521DB4">
            <w:pPr>
              <w:keepNext/>
              <w:keepLines/>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89" type="#_x0000_t75" style="width:20.15pt;height:17.3pt" o:ole="">
                  <v:imagedata r:id="rId9" o:title=""/>
                </v:shape>
                <w:control r:id="rId80" w:name="DefaultOcxName18114" w:shapeid="_x0000_i1389"/>
              </w:object>
            </w:r>
            <w:r w:rsidRPr="00EA61DF">
              <w:rPr>
                <w:rFonts w:eastAsia="Times New Roman" w:cs="Arial"/>
                <w:color w:val="191B1C"/>
                <w:lang w:eastAsia="en-AU"/>
              </w:rPr>
              <w:t> </w:t>
            </w:r>
            <w:r w:rsidRPr="002A0B9A">
              <w:rPr>
                <w:rFonts w:eastAsia="Times New Roman" w:cs="Arial"/>
                <w:color w:val="191B1C"/>
                <w:lang w:eastAsia="en-AU"/>
              </w:rPr>
              <w:t>Bushfires (including wild</w:t>
            </w:r>
            <w:r>
              <w:rPr>
                <w:rFonts w:eastAsia="Times New Roman" w:cs="Arial"/>
                <w:color w:val="191B1C"/>
                <w:lang w:eastAsia="en-AU"/>
              </w:rPr>
              <w:t>fires)</w:t>
            </w:r>
          </w:p>
          <w:p w:rsidR="00521DB4" w:rsidRPr="002A0B9A" w:rsidRDefault="00521DB4" w:rsidP="00521DB4">
            <w:pPr>
              <w:keepNext/>
              <w:keepLines/>
              <w:shd w:val="clear" w:color="auto" w:fill="FFFFFF"/>
              <w:spacing w:after="0"/>
              <w:ind w:left="492" w:hanging="492"/>
              <w:rPr>
                <w:rFonts w:eastAsia="Times New Roman" w:cs="Arial"/>
                <w:color w:val="191B1C"/>
                <w:lang w:eastAsia="en-AU"/>
              </w:rPr>
            </w:pPr>
            <w:r w:rsidRPr="00EA61DF">
              <w:rPr>
                <w:rFonts w:eastAsia="Times New Roman" w:cs="Arial"/>
                <w:color w:val="191B1C"/>
              </w:rPr>
              <w:object w:dxaOrig="225" w:dyaOrig="225">
                <v:shape id="_x0000_i1392" type="#_x0000_t75" style="width:20.15pt;height:17.3pt" o:ole="">
                  <v:imagedata r:id="rId9" o:title=""/>
                </v:shape>
                <w:control r:id="rId81" w:name="DefaultOcxName18115" w:shapeid="_x0000_i1392"/>
              </w:object>
            </w:r>
            <w:r w:rsidRPr="00EA61DF">
              <w:rPr>
                <w:rFonts w:eastAsia="Times New Roman" w:cs="Arial"/>
                <w:color w:val="191B1C"/>
                <w:lang w:eastAsia="en-AU"/>
              </w:rPr>
              <w:t> </w:t>
            </w:r>
            <w:r w:rsidRPr="002A0B9A">
              <w:rPr>
                <w:rFonts w:eastAsia="Times New Roman" w:cs="Arial"/>
                <w:color w:val="191B1C"/>
                <w:lang w:eastAsia="en-AU"/>
              </w:rPr>
              <w:t>Coastal hazards (including coastal erosion, and coast</w:t>
            </w:r>
            <w:r>
              <w:rPr>
                <w:rFonts w:eastAsia="Times New Roman" w:cs="Arial"/>
                <w:color w:val="191B1C"/>
                <w:lang w:eastAsia="en-AU"/>
              </w:rPr>
              <w:t>al inundation; sea level change</w:t>
            </w:r>
          </w:p>
          <w:p w:rsidR="00521DB4" w:rsidRPr="002A0B9A" w:rsidRDefault="00521DB4" w:rsidP="00521DB4">
            <w:pPr>
              <w:keepNext/>
              <w:keepLines/>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95" type="#_x0000_t75" style="width:20.15pt;height:17.3pt" o:ole="">
                  <v:imagedata r:id="rId9" o:title=""/>
                </v:shape>
                <w:control r:id="rId82" w:name="DefaultOcxName18116" w:shapeid="_x0000_i1395"/>
              </w:object>
            </w:r>
            <w:r w:rsidRPr="00EA61DF">
              <w:rPr>
                <w:rFonts w:eastAsia="Times New Roman" w:cs="Arial"/>
                <w:color w:val="191B1C"/>
                <w:lang w:eastAsia="en-AU"/>
              </w:rPr>
              <w:t> </w:t>
            </w:r>
            <w:r>
              <w:rPr>
                <w:rFonts w:eastAsia="Times New Roman" w:cs="Arial"/>
                <w:color w:val="191B1C"/>
                <w:lang w:eastAsia="en-AU"/>
              </w:rPr>
              <w:t>Cyclones</w:t>
            </w:r>
          </w:p>
          <w:p w:rsidR="00521DB4" w:rsidRPr="002A0B9A" w:rsidRDefault="00521DB4" w:rsidP="00521DB4">
            <w:pPr>
              <w:keepNext/>
              <w:keepLines/>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398" type="#_x0000_t75" style="width:20.15pt;height:17.3pt" o:ole="">
                  <v:imagedata r:id="rId9" o:title=""/>
                </v:shape>
                <w:control r:id="rId83" w:name="DefaultOcxName18117" w:shapeid="_x0000_i1398"/>
              </w:object>
            </w:r>
            <w:r w:rsidRPr="00EA61DF">
              <w:rPr>
                <w:rFonts w:eastAsia="Times New Roman" w:cs="Arial"/>
                <w:color w:val="191B1C"/>
                <w:lang w:eastAsia="en-AU"/>
              </w:rPr>
              <w:t> </w:t>
            </w:r>
            <w:r w:rsidRPr="002A0B9A">
              <w:rPr>
                <w:rFonts w:eastAsia="Times New Roman" w:cs="Arial"/>
                <w:color w:val="191B1C"/>
                <w:lang w:eastAsia="en-AU"/>
              </w:rPr>
              <w:t>Fl</w:t>
            </w:r>
            <w:r>
              <w:rPr>
                <w:rFonts w:eastAsia="Times New Roman" w:cs="Arial"/>
                <w:color w:val="191B1C"/>
                <w:lang w:eastAsia="en-AU"/>
              </w:rPr>
              <w:t>oods (including flash flooding)</w:t>
            </w:r>
          </w:p>
          <w:p w:rsidR="00521DB4" w:rsidRPr="002A0B9A" w:rsidRDefault="00521DB4" w:rsidP="00521DB4">
            <w:pPr>
              <w:keepNext/>
              <w:keepLines/>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401" type="#_x0000_t75" style="width:20.15pt;height:17.3pt" o:ole="">
                  <v:imagedata r:id="rId9" o:title=""/>
                </v:shape>
                <w:control r:id="rId84" w:name="DefaultOcxName18119" w:shapeid="_x0000_i1401"/>
              </w:object>
            </w:r>
            <w:r w:rsidRPr="00EA61DF">
              <w:rPr>
                <w:rFonts w:eastAsia="Times New Roman" w:cs="Arial"/>
                <w:color w:val="191B1C"/>
                <w:lang w:eastAsia="en-AU"/>
              </w:rPr>
              <w:t> </w:t>
            </w:r>
            <w:r>
              <w:rPr>
                <w:rFonts w:eastAsia="Times New Roman" w:cs="Arial"/>
                <w:color w:val="191B1C"/>
                <w:lang w:eastAsia="en-AU"/>
              </w:rPr>
              <w:t>Heatwaves</w:t>
            </w:r>
          </w:p>
          <w:p w:rsidR="00521DB4" w:rsidRPr="002A0B9A" w:rsidRDefault="00521DB4" w:rsidP="00521DB4">
            <w:pPr>
              <w:keepNext/>
              <w:keepLines/>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404" type="#_x0000_t75" style="width:20.15pt;height:17.3pt" o:ole="">
                  <v:imagedata r:id="rId9" o:title=""/>
                </v:shape>
                <w:control r:id="rId85" w:name="DefaultOcxName18118" w:shapeid="_x0000_i1404"/>
              </w:object>
            </w:r>
            <w:r w:rsidRPr="00EA61DF">
              <w:rPr>
                <w:rFonts w:eastAsia="Times New Roman" w:cs="Arial"/>
                <w:color w:val="191B1C"/>
                <w:lang w:eastAsia="en-AU"/>
              </w:rPr>
              <w:t> </w:t>
            </w:r>
            <w:r w:rsidRPr="002A0B9A">
              <w:rPr>
                <w:rFonts w:eastAsia="Times New Roman" w:cs="Arial"/>
                <w:color w:val="191B1C"/>
                <w:lang w:eastAsia="en-AU"/>
              </w:rPr>
              <w:t>Pollen stor</w:t>
            </w:r>
            <w:r>
              <w:rPr>
                <w:rFonts w:eastAsia="Times New Roman" w:cs="Arial"/>
                <w:color w:val="191B1C"/>
                <w:lang w:eastAsia="en-AU"/>
              </w:rPr>
              <w:t>ms</w:t>
            </w:r>
          </w:p>
          <w:p w:rsidR="00521DB4" w:rsidRPr="002A0B9A" w:rsidRDefault="00521DB4" w:rsidP="00521DB4">
            <w:pPr>
              <w:keepNext/>
              <w:keepLines/>
              <w:shd w:val="clear" w:color="auto" w:fill="FFFFFF"/>
              <w:spacing w:after="0"/>
              <w:ind w:left="492" w:hanging="492"/>
              <w:rPr>
                <w:rFonts w:eastAsia="Times New Roman" w:cs="Arial"/>
                <w:color w:val="191B1C"/>
                <w:lang w:eastAsia="en-AU"/>
              </w:rPr>
            </w:pPr>
            <w:r w:rsidRPr="00EA61DF">
              <w:rPr>
                <w:rFonts w:eastAsia="Times New Roman" w:cs="Arial"/>
                <w:color w:val="191B1C"/>
              </w:rPr>
              <w:object w:dxaOrig="225" w:dyaOrig="225">
                <v:shape id="_x0000_i1407" type="#_x0000_t75" style="width:20.15pt;height:17.3pt" o:ole="">
                  <v:imagedata r:id="rId9" o:title=""/>
                </v:shape>
                <w:control r:id="rId86" w:name="DefaultOcxName181110" w:shapeid="_x0000_i1407"/>
              </w:object>
            </w:r>
            <w:r w:rsidRPr="00EA61DF">
              <w:rPr>
                <w:rFonts w:eastAsia="Times New Roman" w:cs="Arial"/>
                <w:color w:val="191B1C"/>
                <w:lang w:eastAsia="en-AU"/>
              </w:rPr>
              <w:t> </w:t>
            </w:r>
            <w:r w:rsidRPr="002A0B9A">
              <w:rPr>
                <w:rFonts w:eastAsia="Times New Roman" w:cs="Arial"/>
                <w:color w:val="191B1C"/>
                <w:lang w:eastAsia="en-AU"/>
              </w:rPr>
              <w:t>Storms (including severe thunderstor</w:t>
            </w:r>
            <w:r>
              <w:rPr>
                <w:rFonts w:eastAsia="Times New Roman" w:cs="Arial"/>
                <w:color w:val="191B1C"/>
                <w:lang w:eastAsia="en-AU"/>
              </w:rPr>
              <w:t>ms, hailstorms and blizzards; e</w:t>
            </w:r>
            <w:r w:rsidRPr="002A0B9A">
              <w:rPr>
                <w:rFonts w:eastAsia="Times New Roman" w:cs="Arial"/>
                <w:color w:val="191B1C"/>
                <w:lang w:eastAsia="en-AU"/>
              </w:rPr>
              <w:t>ast coast lows; geomagnet</w:t>
            </w:r>
            <w:r>
              <w:rPr>
                <w:rFonts w:eastAsia="Times New Roman" w:cs="Arial"/>
                <w:color w:val="191B1C"/>
                <w:lang w:eastAsia="en-AU"/>
              </w:rPr>
              <w:t>ic solar storms (X or M Class))</w:t>
            </w:r>
            <w:r w:rsidRPr="002A0B9A">
              <w:rPr>
                <w:rFonts w:eastAsia="Times New Roman" w:cs="Arial"/>
                <w:color w:val="191B1C"/>
                <w:lang w:eastAsia="en-AU"/>
              </w:rPr>
              <w:t xml:space="preserve"> </w:t>
            </w:r>
          </w:p>
          <w:p w:rsidR="00521DB4" w:rsidRPr="00EA61DF" w:rsidRDefault="00521DB4" w:rsidP="00521DB4">
            <w:pPr>
              <w:keepNext/>
              <w:keepLines/>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410" type="#_x0000_t75" style="width:20.15pt;height:17.3pt" o:ole="">
                  <v:imagedata r:id="rId9" o:title=""/>
                </v:shape>
                <w:control r:id="rId87" w:name="DefaultOcxName181111" w:shapeid="_x0000_i1410"/>
              </w:object>
            </w:r>
            <w:r w:rsidRPr="00EA61DF">
              <w:rPr>
                <w:rFonts w:eastAsia="Times New Roman" w:cs="Arial"/>
                <w:color w:val="191B1C"/>
                <w:lang w:eastAsia="en-AU"/>
              </w:rPr>
              <w:t> </w:t>
            </w:r>
            <w:r w:rsidRPr="002A0B9A">
              <w:rPr>
                <w:rFonts w:eastAsia="Times New Roman" w:cs="Arial"/>
                <w:color w:val="191B1C"/>
                <w:lang w:eastAsia="en-AU"/>
              </w:rPr>
              <w:t xml:space="preserve">Tornados (including damaging </w:t>
            </w:r>
            <w:r>
              <w:rPr>
                <w:rFonts w:eastAsia="Times New Roman" w:cs="Arial"/>
                <w:color w:val="191B1C"/>
                <w:lang w:eastAsia="en-AU"/>
              </w:rPr>
              <w:t>wind incidents and dust storms)</w:t>
            </w:r>
          </w:p>
          <w:p w:rsidR="00972E5D" w:rsidRPr="00EA61DF" w:rsidRDefault="00521DB4" w:rsidP="00521DB4">
            <w:pPr>
              <w:keepNext/>
              <w:keepLines/>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413" type="#_x0000_t75" style="width:20.15pt;height:17.3pt" o:ole="">
                  <v:imagedata r:id="rId9" o:title=""/>
                </v:shape>
                <w:control r:id="rId88" w:name="DefaultOcxName16111" w:shapeid="_x0000_i1413"/>
              </w:object>
            </w:r>
            <w:r w:rsidRPr="00EA61DF">
              <w:rPr>
                <w:rFonts w:eastAsia="Times New Roman" w:cs="Arial"/>
                <w:color w:val="191B1C"/>
                <w:lang w:eastAsia="en-AU"/>
              </w:rPr>
              <w:t>Other (</w:t>
            </w:r>
            <w:r>
              <w:rPr>
                <w:rFonts w:eastAsia="Times New Roman" w:cs="Arial"/>
                <w:color w:val="191B1C"/>
                <w:lang w:eastAsia="en-AU"/>
              </w:rPr>
              <w:t xml:space="preserve">if selected, </w:t>
            </w:r>
            <w:r w:rsidRPr="00EA61DF">
              <w:rPr>
                <w:rFonts w:eastAsia="Times New Roman" w:cs="Arial"/>
                <w:color w:val="191B1C"/>
                <w:lang w:eastAsia="en-AU"/>
              </w:rPr>
              <w:t>please specify)</w:t>
            </w:r>
            <w:r>
              <w:rPr>
                <w:rFonts w:eastAsia="Times New Roman" w:cs="Arial"/>
                <w:color w:val="191B1C"/>
                <w:lang w:eastAsia="en-AU"/>
              </w:rPr>
              <w:t>: __________________________________</w:t>
            </w:r>
          </w:p>
        </w:tc>
      </w:tr>
      <w:tr w:rsidR="00521DB4" w:rsidRPr="007A5EFD" w:rsidTr="00D77BE1">
        <w:trPr>
          <w:cantSplit/>
          <w:trHeight w:val="223"/>
        </w:trPr>
        <w:tc>
          <w:tcPr>
            <w:tcW w:w="2807" w:type="dxa"/>
            <w:tcBorders>
              <w:top w:val="single" w:sz="4" w:space="0" w:color="auto"/>
              <w:bottom w:val="single" w:sz="4" w:space="0" w:color="auto"/>
            </w:tcBorders>
            <w:shd w:val="clear" w:color="auto" w:fill="F2F2F2" w:themeFill="background1" w:themeFillShade="F2"/>
            <w:noWrap/>
            <w:tcMar>
              <w:top w:w="108" w:type="dxa"/>
              <w:bottom w:w="108" w:type="dxa"/>
            </w:tcMar>
          </w:tcPr>
          <w:p w:rsidR="00521DB4" w:rsidRPr="005553FB" w:rsidRDefault="00521DB4" w:rsidP="00C375AA">
            <w:pPr>
              <w:spacing w:after="40"/>
              <w:rPr>
                <w:rStyle w:val="Questionlabel"/>
                <w:sz w:val="24"/>
                <w:lang w:eastAsia="en-AU"/>
              </w:rPr>
            </w:pPr>
            <w:r w:rsidRPr="005553FB">
              <w:rPr>
                <w:rStyle w:val="Questionlabel"/>
                <w:sz w:val="24"/>
                <w:lang w:eastAsia="en-AU"/>
              </w:rPr>
              <w:t>Primary project activity type</w:t>
            </w:r>
          </w:p>
          <w:p w:rsidR="00521DB4" w:rsidRDefault="00521DB4" w:rsidP="00C375AA">
            <w:pPr>
              <w:spacing w:after="40"/>
              <w:rPr>
                <w:rStyle w:val="Questionlabel"/>
                <w:lang w:eastAsia="en-AU"/>
              </w:rPr>
            </w:pPr>
          </w:p>
          <w:p w:rsidR="003476A5" w:rsidRDefault="00521DB4" w:rsidP="003476A5">
            <w:pPr>
              <w:spacing w:after="40" w:line="276" w:lineRule="auto"/>
              <w:rPr>
                <w:rFonts w:eastAsia="MS Gothic" w:cs="Arial"/>
                <w:sz w:val="20"/>
              </w:rPr>
            </w:pPr>
            <w:r w:rsidRPr="00521DB4">
              <w:rPr>
                <w:rFonts w:eastAsia="MS Gothic" w:cs="Arial"/>
                <w:sz w:val="20"/>
              </w:rPr>
              <w:t xml:space="preserve">Select </w:t>
            </w:r>
            <w:r w:rsidRPr="00521DB4">
              <w:rPr>
                <w:rFonts w:eastAsia="MS Gothic" w:cs="Arial"/>
                <w:sz w:val="20"/>
                <w:u w:val="single"/>
              </w:rPr>
              <w:t>one</w:t>
            </w:r>
            <w:r w:rsidRPr="00521DB4">
              <w:rPr>
                <w:rFonts w:eastAsia="MS Gothic" w:cs="Arial"/>
                <w:sz w:val="20"/>
              </w:rPr>
              <w:t xml:space="preserve"> activity type that best aligns with your project proposal. </w:t>
            </w:r>
          </w:p>
          <w:p w:rsidR="003476A5" w:rsidRDefault="003476A5" w:rsidP="003476A5">
            <w:pPr>
              <w:spacing w:after="40" w:line="276" w:lineRule="auto"/>
              <w:rPr>
                <w:rFonts w:eastAsia="MS Gothic" w:cs="Arial"/>
                <w:sz w:val="20"/>
              </w:rPr>
            </w:pPr>
          </w:p>
          <w:p w:rsidR="003476A5" w:rsidRDefault="00521DB4" w:rsidP="003476A5">
            <w:pPr>
              <w:spacing w:after="40" w:line="276" w:lineRule="auto"/>
              <w:rPr>
                <w:rFonts w:eastAsia="MS Gothic" w:cs="Arial"/>
                <w:sz w:val="20"/>
              </w:rPr>
            </w:pPr>
            <w:r w:rsidRPr="00521DB4">
              <w:rPr>
                <w:rFonts w:eastAsia="MS Gothic" w:cs="Arial"/>
                <w:sz w:val="20"/>
              </w:rPr>
              <w:t xml:space="preserve">Refer to Section 3.3.3 of the Guidelines for further information. </w:t>
            </w:r>
          </w:p>
          <w:p w:rsidR="003476A5" w:rsidRDefault="003476A5" w:rsidP="003476A5">
            <w:pPr>
              <w:spacing w:after="40" w:line="276" w:lineRule="auto"/>
              <w:rPr>
                <w:rFonts w:eastAsia="MS Gothic" w:cs="Arial"/>
                <w:sz w:val="20"/>
              </w:rPr>
            </w:pPr>
          </w:p>
          <w:p w:rsidR="00521DB4" w:rsidRPr="003476A5" w:rsidRDefault="00521DB4" w:rsidP="003476A5">
            <w:pPr>
              <w:spacing w:after="40" w:line="276" w:lineRule="auto"/>
              <w:rPr>
                <w:rStyle w:val="Questionlabel"/>
                <w:sz w:val="20"/>
                <w:lang w:eastAsia="en-AU"/>
              </w:rPr>
            </w:pPr>
            <w:r w:rsidRPr="00521DB4">
              <w:rPr>
                <w:rFonts w:eastAsia="MS Gothic" w:cs="Arial"/>
                <w:sz w:val="20"/>
              </w:rPr>
              <w:t>Your chosen primary activity type must correspond with your Primary DRF Stream – e.g. If you selected Stream One as your primary stream, select a primary activity type from the list of Stre</w:t>
            </w:r>
            <w:r w:rsidR="003476A5">
              <w:rPr>
                <w:rFonts w:eastAsia="MS Gothic" w:cs="Arial"/>
                <w:sz w:val="20"/>
              </w:rPr>
              <w:t>am One eligible activities only</w:t>
            </w:r>
          </w:p>
        </w:tc>
        <w:tc>
          <w:tcPr>
            <w:tcW w:w="8109" w:type="dxa"/>
            <w:tcBorders>
              <w:top w:val="single" w:sz="4" w:space="0" w:color="auto"/>
              <w:bottom w:val="single" w:sz="4" w:space="0" w:color="auto"/>
            </w:tcBorders>
            <w:shd w:val="clear" w:color="auto" w:fill="auto"/>
            <w:noWrap/>
            <w:tcMar>
              <w:top w:w="108" w:type="dxa"/>
              <w:bottom w:w="108" w:type="dxa"/>
            </w:tcMar>
          </w:tcPr>
          <w:p w:rsidR="00521DB4" w:rsidRPr="00EA61DF" w:rsidRDefault="00521DB4" w:rsidP="00521DB4">
            <w:pPr>
              <w:shd w:val="clear" w:color="auto" w:fill="FFFFFF"/>
              <w:rPr>
                <w:rFonts w:eastAsia="Times New Roman" w:cs="Arial"/>
                <w:b/>
                <w:color w:val="191B1C"/>
              </w:rPr>
            </w:pPr>
            <w:r w:rsidRPr="003476A5">
              <w:rPr>
                <w:rFonts w:eastAsia="Times New Roman" w:cs="Arial"/>
                <w:b/>
                <w:color w:val="191B1C"/>
                <w:sz w:val="24"/>
              </w:rPr>
              <w:t xml:space="preserve">Stream One </w:t>
            </w:r>
            <w:r w:rsidRPr="00EA61DF">
              <w:rPr>
                <w:rFonts w:eastAsia="Times New Roman" w:cs="Arial"/>
                <w:b/>
                <w:color w:val="191B1C"/>
              </w:rPr>
              <w:t>eligible activities:</w:t>
            </w:r>
          </w:p>
          <w:p w:rsidR="00521DB4" w:rsidRPr="00EA61DF" w:rsidRDefault="00521DB4" w:rsidP="00521DB4">
            <w:pPr>
              <w:shd w:val="clear" w:color="auto" w:fill="FFFFFF"/>
              <w:spacing w:after="120"/>
              <w:ind w:left="493" w:hanging="493"/>
              <w:rPr>
                <w:rFonts w:eastAsia="Times New Roman" w:cs="Arial"/>
                <w:color w:val="191B1C"/>
                <w:lang w:eastAsia="en-AU"/>
              </w:rPr>
            </w:pPr>
            <w:r w:rsidRPr="00EA61DF">
              <w:rPr>
                <w:rFonts w:eastAsia="Times New Roman" w:cs="Arial"/>
                <w:color w:val="191B1C"/>
              </w:rPr>
              <w:object w:dxaOrig="225" w:dyaOrig="225">
                <v:shape id="_x0000_i1416" type="#_x0000_t75" style="width:20.15pt;height:17.3pt" o:ole="">
                  <v:imagedata r:id="rId9" o:title=""/>
                </v:shape>
                <w:control r:id="rId89" w:name="DefaultOcxName43" w:shapeid="_x0000_i1416"/>
              </w:object>
            </w:r>
            <w:r w:rsidRPr="00EA61DF">
              <w:rPr>
                <w:rFonts w:eastAsia="Times New Roman" w:cs="Arial"/>
                <w:color w:val="191B1C"/>
                <w:lang w:eastAsia="en-AU"/>
              </w:rPr>
              <w:t> Supporting a better understanding of risk, through a better evidence base to understand and raise awareness of risk</w:t>
            </w:r>
          </w:p>
          <w:p w:rsidR="00521DB4" w:rsidRPr="00EA61DF" w:rsidRDefault="00521DB4" w:rsidP="00521DB4">
            <w:pPr>
              <w:shd w:val="clear" w:color="auto" w:fill="FFFFFF"/>
              <w:spacing w:after="120"/>
              <w:ind w:left="493" w:hanging="493"/>
              <w:rPr>
                <w:rFonts w:eastAsia="Times New Roman" w:cs="Arial"/>
                <w:color w:val="191B1C"/>
                <w:lang w:eastAsia="en-AU"/>
              </w:rPr>
            </w:pPr>
            <w:r w:rsidRPr="00EA61DF">
              <w:rPr>
                <w:rFonts w:eastAsia="Times New Roman" w:cs="Arial"/>
                <w:color w:val="191B1C"/>
              </w:rPr>
              <w:object w:dxaOrig="225" w:dyaOrig="225">
                <v:shape id="_x0000_i1419" type="#_x0000_t75" style="width:20.15pt;height:17.3pt" o:ole="">
                  <v:imagedata r:id="rId9" o:title=""/>
                </v:shape>
                <w:control r:id="rId90" w:name="DefaultOcxName541" w:shapeid="_x0000_i1419"/>
              </w:object>
            </w:r>
            <w:r w:rsidRPr="00EA61DF">
              <w:rPr>
                <w:rFonts w:eastAsia="Times New Roman" w:cs="Arial"/>
                <w:color w:val="191B1C"/>
                <w:lang w:eastAsia="en-AU"/>
              </w:rPr>
              <w:t> Projects that deliver risk reduction plans at the community, regional and state levels to mitigate identified risks and impacts</w:t>
            </w:r>
          </w:p>
          <w:p w:rsidR="00521DB4" w:rsidRPr="00EA61DF" w:rsidRDefault="00521DB4" w:rsidP="00521DB4">
            <w:pPr>
              <w:shd w:val="clear" w:color="auto" w:fill="FFFFFF"/>
              <w:spacing w:after="120"/>
              <w:ind w:left="493" w:hanging="493"/>
              <w:rPr>
                <w:rFonts w:eastAsia="Times New Roman" w:cs="Arial"/>
                <w:color w:val="191B1C"/>
                <w:lang w:eastAsia="en-AU"/>
              </w:rPr>
            </w:pPr>
            <w:r w:rsidRPr="00EA61DF">
              <w:rPr>
                <w:rFonts w:eastAsia="Times New Roman" w:cs="Arial"/>
                <w:color w:val="191B1C"/>
              </w:rPr>
              <w:object w:dxaOrig="225" w:dyaOrig="225">
                <v:shape id="_x0000_i1422" type="#_x0000_t75" style="width:20.15pt;height:17.3pt" o:ole="">
                  <v:imagedata r:id="rId9" o:title=""/>
                </v:shape>
                <w:control r:id="rId91" w:name="DefaultOcxName54" w:shapeid="_x0000_i1422"/>
              </w:object>
            </w:r>
            <w:r w:rsidRPr="00EA61DF">
              <w:rPr>
                <w:rFonts w:eastAsia="Times New Roman" w:cs="Arial"/>
                <w:color w:val="191B1C"/>
                <w:lang w:eastAsia="en-AU"/>
              </w:rPr>
              <w:t xml:space="preserve"> Strengthening </w:t>
            </w:r>
            <w:r w:rsidRPr="00EA61DF">
              <w:t xml:space="preserve">representational and inclusive </w:t>
            </w:r>
            <w:r w:rsidRPr="00EA61DF">
              <w:rPr>
                <w:rFonts w:eastAsia="Times New Roman" w:cs="Arial"/>
                <w:color w:val="191B1C"/>
                <w:lang w:eastAsia="en-AU"/>
              </w:rPr>
              <w:t>decision making by enhancing governance networks and communities of practice</w:t>
            </w:r>
          </w:p>
          <w:p w:rsidR="00521DB4" w:rsidRPr="00EA61DF" w:rsidRDefault="00521DB4" w:rsidP="00521DB4">
            <w:pPr>
              <w:shd w:val="clear" w:color="auto" w:fill="FFFFFF"/>
              <w:spacing w:after="120"/>
              <w:ind w:left="493" w:hanging="493"/>
              <w:rPr>
                <w:rFonts w:eastAsia="Times New Roman" w:cs="Arial"/>
                <w:color w:val="191B1C"/>
                <w:lang w:eastAsia="en-AU"/>
              </w:rPr>
            </w:pPr>
            <w:r w:rsidRPr="00EA61DF">
              <w:rPr>
                <w:rFonts w:eastAsia="Times New Roman" w:cs="Arial"/>
                <w:color w:val="191B1C"/>
                <w:lang w:eastAsia="en-AU"/>
              </w:rPr>
              <w:t> </w:t>
            </w:r>
            <w:r w:rsidRPr="00EA61DF">
              <w:rPr>
                <w:rFonts w:eastAsia="Times New Roman" w:cs="Arial"/>
                <w:color w:val="191B1C"/>
              </w:rPr>
              <w:object w:dxaOrig="225" w:dyaOrig="225">
                <v:shape id="_x0000_i1425" type="#_x0000_t75" style="width:20.15pt;height:17.3pt" o:ole="">
                  <v:imagedata r:id="rId9" o:title=""/>
                </v:shape>
                <w:control r:id="rId92" w:name="DefaultOcxName542" w:shapeid="_x0000_i1425"/>
              </w:object>
            </w:r>
            <w:r w:rsidRPr="00EA61DF">
              <w:rPr>
                <w:rFonts w:eastAsia="Times New Roman" w:cs="Arial"/>
                <w:color w:val="191B1C"/>
                <w:lang w:eastAsia="en-AU"/>
              </w:rPr>
              <w:t> Adaptation projects that improve land use planning and development practice projects</w:t>
            </w:r>
          </w:p>
          <w:p w:rsidR="00521DB4" w:rsidRPr="00EA61DF" w:rsidRDefault="00521DB4" w:rsidP="00521DB4">
            <w:pPr>
              <w:shd w:val="clear" w:color="auto" w:fill="FFFFFF"/>
              <w:spacing w:after="120"/>
              <w:ind w:left="493" w:hanging="493"/>
              <w:rPr>
                <w:rFonts w:eastAsia="Times New Roman" w:cs="Arial"/>
                <w:color w:val="191B1C"/>
                <w:lang w:eastAsia="en-AU"/>
              </w:rPr>
            </w:pPr>
            <w:r w:rsidRPr="00EA61DF">
              <w:rPr>
                <w:rFonts w:eastAsia="Times New Roman" w:cs="Arial"/>
                <w:color w:val="191B1C"/>
              </w:rPr>
              <w:object w:dxaOrig="225" w:dyaOrig="225">
                <v:shape id="_x0000_i1428" type="#_x0000_t75" style="width:20.15pt;height:17.3pt" o:ole="">
                  <v:imagedata r:id="rId9" o:title=""/>
                </v:shape>
                <w:control r:id="rId93" w:name="DefaultOcxName74" w:shapeid="_x0000_i1428"/>
              </w:object>
            </w:r>
            <w:r w:rsidRPr="00EA61DF">
              <w:rPr>
                <w:rFonts w:eastAsia="Times New Roman" w:cs="Arial"/>
                <w:color w:val="191B1C"/>
                <w:lang w:eastAsia="en-AU"/>
              </w:rPr>
              <w:t> Projects, including social projects, that build the capacity and capability of businesses, community sector organisation and/or at-risk communities</w:t>
            </w:r>
          </w:p>
          <w:p w:rsidR="00521DB4" w:rsidRPr="00EA61DF" w:rsidRDefault="00521DB4" w:rsidP="00521DB4">
            <w:pPr>
              <w:shd w:val="clear" w:color="auto" w:fill="FFFFFF"/>
              <w:spacing w:after="120"/>
              <w:ind w:left="493" w:hanging="493"/>
              <w:rPr>
                <w:rFonts w:eastAsia="Times New Roman" w:cs="Arial"/>
                <w:color w:val="191B1C"/>
                <w:lang w:eastAsia="en-AU"/>
              </w:rPr>
            </w:pPr>
            <w:r w:rsidRPr="00EA61DF">
              <w:rPr>
                <w:rFonts w:eastAsia="Times New Roman" w:cs="Arial"/>
                <w:color w:val="191B1C"/>
              </w:rPr>
              <w:object w:dxaOrig="225" w:dyaOrig="225">
                <v:shape id="_x0000_i1431" type="#_x0000_t75" style="width:20.15pt;height:17.3pt" o:ole="">
                  <v:imagedata r:id="rId9" o:title=""/>
                </v:shape>
                <w:control r:id="rId94" w:name="DefaultOcxName84" w:shapeid="_x0000_i1431"/>
              </w:object>
            </w:r>
            <w:r w:rsidRPr="00EA61DF">
              <w:rPr>
                <w:rFonts w:eastAsia="Times New Roman" w:cs="Arial"/>
                <w:color w:val="191B1C"/>
                <w:lang w:eastAsia="en-AU"/>
              </w:rPr>
              <w:t> Projects that enable and incentivise private investment in disaster risk redu</w:t>
            </w:r>
            <w:r>
              <w:rPr>
                <w:rFonts w:eastAsia="Times New Roman" w:cs="Arial"/>
                <w:color w:val="191B1C"/>
                <w:lang w:eastAsia="en-AU"/>
              </w:rPr>
              <w:t>ction</w:t>
            </w:r>
          </w:p>
        </w:tc>
      </w:tr>
      <w:tr w:rsidR="00521DB4" w:rsidRPr="007A5EFD" w:rsidTr="00D77BE1">
        <w:trPr>
          <w:cantSplit/>
          <w:trHeight w:val="223"/>
        </w:trPr>
        <w:tc>
          <w:tcPr>
            <w:tcW w:w="2807" w:type="dxa"/>
            <w:tcBorders>
              <w:top w:val="single" w:sz="4" w:space="0" w:color="auto"/>
              <w:bottom w:val="single" w:sz="4" w:space="0" w:color="auto"/>
            </w:tcBorders>
            <w:shd w:val="clear" w:color="auto" w:fill="F2F2F2" w:themeFill="background1" w:themeFillShade="F2"/>
            <w:noWrap/>
            <w:tcMar>
              <w:top w:w="108" w:type="dxa"/>
              <w:bottom w:w="108" w:type="dxa"/>
            </w:tcMar>
          </w:tcPr>
          <w:p w:rsidR="00521DB4" w:rsidRDefault="00521DB4" w:rsidP="00C375AA">
            <w:pPr>
              <w:spacing w:after="40"/>
              <w:rPr>
                <w:rStyle w:val="Questionlabel"/>
                <w:lang w:eastAsia="en-AU"/>
              </w:rPr>
            </w:pPr>
          </w:p>
        </w:tc>
        <w:tc>
          <w:tcPr>
            <w:tcW w:w="8109" w:type="dxa"/>
            <w:tcBorders>
              <w:top w:val="single" w:sz="4" w:space="0" w:color="auto"/>
              <w:bottom w:val="single" w:sz="4" w:space="0" w:color="auto"/>
            </w:tcBorders>
            <w:shd w:val="clear" w:color="auto" w:fill="auto"/>
            <w:noWrap/>
            <w:tcMar>
              <w:top w:w="108" w:type="dxa"/>
              <w:bottom w:w="108" w:type="dxa"/>
            </w:tcMar>
          </w:tcPr>
          <w:p w:rsidR="00521DB4" w:rsidRPr="00EA61DF" w:rsidRDefault="00521DB4" w:rsidP="00516243">
            <w:pPr>
              <w:shd w:val="clear" w:color="auto" w:fill="FFFFFF"/>
              <w:spacing w:after="40"/>
              <w:rPr>
                <w:rFonts w:eastAsia="Times New Roman" w:cs="Arial"/>
                <w:b/>
                <w:color w:val="191B1C"/>
                <w:lang w:eastAsia="en-AU"/>
              </w:rPr>
            </w:pPr>
            <w:r w:rsidRPr="003476A5">
              <w:rPr>
                <w:rFonts w:eastAsia="Times New Roman" w:cs="Arial"/>
                <w:b/>
                <w:color w:val="191B1C"/>
                <w:sz w:val="24"/>
                <w:lang w:eastAsia="en-AU"/>
              </w:rPr>
              <w:t xml:space="preserve">Stream Two </w:t>
            </w:r>
            <w:r w:rsidRPr="00EA61DF">
              <w:rPr>
                <w:rFonts w:eastAsia="Times New Roman" w:cs="Arial"/>
                <w:b/>
                <w:color w:val="191B1C"/>
                <w:lang w:eastAsia="en-AU"/>
              </w:rPr>
              <w:t>eligible activities:</w:t>
            </w:r>
          </w:p>
          <w:p w:rsidR="00521DB4" w:rsidRPr="00EA61DF" w:rsidRDefault="00521DB4" w:rsidP="00516243">
            <w:pPr>
              <w:shd w:val="clear" w:color="auto" w:fill="FFFFFF"/>
              <w:spacing w:after="40"/>
              <w:rPr>
                <w:rFonts w:eastAsia="Times New Roman" w:cs="Arial"/>
                <w:color w:val="191B1C"/>
                <w:lang w:eastAsia="en-AU"/>
              </w:rPr>
            </w:pPr>
            <w:r w:rsidRPr="00EA61DF">
              <w:rPr>
                <w:rFonts w:eastAsia="Times New Roman" w:cs="Arial"/>
                <w:color w:val="191B1C"/>
              </w:rPr>
              <w:object w:dxaOrig="225" w:dyaOrig="225">
                <v:shape id="_x0000_i1434" type="#_x0000_t75" style="width:20.15pt;height:17.3pt" o:ole="">
                  <v:imagedata r:id="rId9" o:title=""/>
                </v:shape>
                <w:control r:id="rId95" w:name="DefaultOcxName202" w:shapeid="_x0000_i1434"/>
              </w:object>
            </w:r>
            <w:r w:rsidRPr="00EA61DF">
              <w:rPr>
                <w:rFonts w:eastAsia="Times New Roman" w:cs="Arial"/>
                <w:color w:val="191B1C"/>
                <w:lang w:eastAsia="en-AU"/>
              </w:rPr>
              <w:t> Investment in grey infrastructure</w:t>
            </w:r>
          </w:p>
          <w:p w:rsidR="00521DB4" w:rsidRPr="00EA61DF" w:rsidRDefault="00521DB4" w:rsidP="00516243">
            <w:pPr>
              <w:shd w:val="clear" w:color="auto" w:fill="FFFFFF"/>
              <w:spacing w:after="40"/>
              <w:rPr>
                <w:rFonts w:eastAsia="Times New Roman" w:cs="Arial"/>
                <w:color w:val="191B1C"/>
                <w:lang w:eastAsia="en-AU"/>
              </w:rPr>
            </w:pPr>
            <w:r w:rsidRPr="00EA61DF">
              <w:rPr>
                <w:rFonts w:eastAsia="Times New Roman" w:cs="Arial"/>
                <w:color w:val="191B1C"/>
              </w:rPr>
              <w:object w:dxaOrig="225" w:dyaOrig="225">
                <v:shape id="_x0000_i1437" type="#_x0000_t75" style="width:20.15pt;height:17.3pt" o:ole="">
                  <v:imagedata r:id="rId9" o:title=""/>
                </v:shape>
                <w:control r:id="rId96" w:name="DefaultOcxName1102" w:shapeid="_x0000_i1437"/>
              </w:object>
            </w:r>
            <w:r w:rsidRPr="00EA61DF">
              <w:rPr>
                <w:rFonts w:eastAsia="Times New Roman" w:cs="Arial"/>
                <w:color w:val="191B1C"/>
                <w:lang w:eastAsia="en-AU"/>
              </w:rPr>
              <w:t> Investment in green-blue infrastructure (including nature based solutions)</w:t>
            </w:r>
          </w:p>
          <w:p w:rsidR="00521DB4" w:rsidRPr="00EA61DF" w:rsidRDefault="00521DB4" w:rsidP="00516243">
            <w:pPr>
              <w:shd w:val="clear" w:color="auto" w:fill="FFFFFF"/>
              <w:spacing w:after="40"/>
              <w:rPr>
                <w:rFonts w:eastAsia="Times New Roman" w:cs="Arial"/>
                <w:color w:val="191B1C"/>
                <w:lang w:eastAsia="en-AU"/>
              </w:rPr>
            </w:pPr>
            <w:r w:rsidRPr="00EA61DF">
              <w:rPr>
                <w:rFonts w:eastAsia="Times New Roman" w:cs="Arial"/>
                <w:color w:val="191B1C"/>
              </w:rPr>
              <w:object w:dxaOrig="225" w:dyaOrig="225">
                <v:shape id="_x0000_i1440" type="#_x0000_t75" style="width:20.15pt;height:17.3pt" o:ole="">
                  <v:imagedata r:id="rId9" o:title=""/>
                </v:shape>
                <w:control r:id="rId97" w:name="DefaultOcxName11021" w:shapeid="_x0000_i1440"/>
              </w:object>
            </w:r>
            <w:r w:rsidRPr="00EA61DF">
              <w:rPr>
                <w:rFonts w:eastAsia="Times New Roman" w:cs="Arial"/>
                <w:color w:val="191B1C"/>
                <w:lang w:eastAsia="en-AU"/>
              </w:rPr>
              <w:t xml:space="preserve"> Investment </w:t>
            </w:r>
            <w:r>
              <w:rPr>
                <w:rFonts w:eastAsia="Times New Roman" w:cs="Arial"/>
                <w:color w:val="191B1C"/>
                <w:lang w:eastAsia="en-AU"/>
              </w:rPr>
              <w:t xml:space="preserve">in </w:t>
            </w:r>
            <w:r w:rsidRPr="00EA61DF">
              <w:rPr>
                <w:rFonts w:eastAsia="Times New Roman" w:cs="Arial"/>
                <w:color w:val="191B1C"/>
                <w:lang w:eastAsia="en-AU"/>
              </w:rPr>
              <w:t>social infrastructure (including nature based solutions)</w:t>
            </w:r>
          </w:p>
          <w:p w:rsidR="00521DB4" w:rsidRPr="00EA61DF" w:rsidRDefault="00521DB4" w:rsidP="00516243">
            <w:pPr>
              <w:shd w:val="clear" w:color="auto" w:fill="FFFFFF"/>
              <w:spacing w:after="40"/>
              <w:rPr>
                <w:rFonts w:eastAsia="Times New Roman" w:cs="Arial"/>
                <w:color w:val="191B1C"/>
                <w:lang w:eastAsia="en-AU"/>
              </w:rPr>
            </w:pPr>
            <w:r w:rsidRPr="00EA61DF">
              <w:rPr>
                <w:rFonts w:eastAsia="Times New Roman" w:cs="Arial"/>
                <w:color w:val="191B1C"/>
              </w:rPr>
              <w:object w:dxaOrig="225" w:dyaOrig="225">
                <v:shape id="_x0000_i1443" type="#_x0000_t75" style="width:20.15pt;height:17.3pt" o:ole="">
                  <v:imagedata r:id="rId9" o:title=""/>
                </v:shape>
                <w:control r:id="rId98" w:name="DefaultOcxName232" w:shapeid="_x0000_i1443"/>
              </w:object>
            </w:r>
            <w:r w:rsidRPr="00EA61DF">
              <w:rPr>
                <w:rFonts w:eastAsia="Times New Roman" w:cs="Arial"/>
                <w:color w:val="191B1C"/>
                <w:lang w:eastAsia="en-AU"/>
              </w:rPr>
              <w:t> Investment in hazard monitoring infrastructure</w:t>
            </w:r>
          </w:p>
          <w:p w:rsidR="00521DB4" w:rsidRPr="00521DB4" w:rsidRDefault="00521DB4" w:rsidP="00516243">
            <w:pPr>
              <w:shd w:val="clear" w:color="auto" w:fill="FFFFFF"/>
              <w:spacing w:after="40"/>
              <w:rPr>
                <w:rFonts w:eastAsia="Times New Roman" w:cs="Arial"/>
                <w:color w:val="191B1C"/>
                <w:lang w:eastAsia="en-AU"/>
              </w:rPr>
            </w:pPr>
            <w:r w:rsidRPr="00EA61DF">
              <w:rPr>
                <w:rFonts w:eastAsia="Times New Roman" w:cs="Arial"/>
                <w:color w:val="191B1C"/>
              </w:rPr>
              <w:object w:dxaOrig="225" w:dyaOrig="225">
                <v:shape id="_x0000_i1446" type="#_x0000_t75" style="width:20.15pt;height:17.3pt" o:ole="">
                  <v:imagedata r:id="rId9" o:title=""/>
                </v:shape>
                <w:control r:id="rId99" w:name="DefaultOcxName332" w:shapeid="_x0000_i1446"/>
              </w:object>
            </w:r>
            <w:r w:rsidRPr="00EA61DF">
              <w:rPr>
                <w:rFonts w:eastAsia="Times New Roman" w:cs="Arial"/>
                <w:color w:val="191B1C"/>
                <w:lang w:eastAsia="en-AU"/>
              </w:rPr>
              <w:t> Business case or feasibility study development</w:t>
            </w:r>
            <w:r>
              <w:rPr>
                <w:rFonts w:eastAsia="Times New Roman" w:cs="Arial"/>
                <w:color w:val="191B1C"/>
                <w:lang w:eastAsia="en-AU"/>
              </w:rPr>
              <w:t xml:space="preserve"> for future infrastructure</w:t>
            </w:r>
          </w:p>
        </w:tc>
      </w:tr>
      <w:tr w:rsidR="00892FB1" w:rsidRPr="007A5EFD" w:rsidTr="00E3218F">
        <w:trPr>
          <w:cantSplit/>
          <w:trHeight w:val="223"/>
        </w:trPr>
        <w:tc>
          <w:tcPr>
            <w:tcW w:w="2807" w:type="dxa"/>
            <w:tcBorders>
              <w:top w:val="single" w:sz="4" w:space="0" w:color="auto"/>
              <w:bottom w:val="single" w:sz="4" w:space="0" w:color="auto"/>
            </w:tcBorders>
            <w:shd w:val="clear" w:color="auto" w:fill="F2F2F2" w:themeFill="background1" w:themeFillShade="F2"/>
            <w:noWrap/>
            <w:tcMar>
              <w:top w:w="108" w:type="dxa"/>
              <w:bottom w:w="108" w:type="dxa"/>
            </w:tcMar>
          </w:tcPr>
          <w:p w:rsidR="00892FB1" w:rsidRPr="005553FB" w:rsidRDefault="00892FB1" w:rsidP="00E3218F">
            <w:pPr>
              <w:pStyle w:val="BodyText"/>
              <w:rPr>
                <w:rFonts w:cs="Arial"/>
                <w:b/>
                <w:sz w:val="24"/>
              </w:rPr>
            </w:pPr>
            <w:r w:rsidRPr="005553FB">
              <w:rPr>
                <w:rFonts w:cs="Arial"/>
                <w:b/>
                <w:sz w:val="24"/>
              </w:rPr>
              <w:lastRenderedPageBreak/>
              <w:t>Domain(s)</w:t>
            </w:r>
          </w:p>
          <w:p w:rsidR="00892FB1" w:rsidRPr="00516243" w:rsidRDefault="00892FB1" w:rsidP="00E3218F">
            <w:pPr>
              <w:pStyle w:val="BodyText"/>
              <w:rPr>
                <w:rFonts w:eastAsia="MS Gothic" w:cs="Arial"/>
                <w:b/>
              </w:rPr>
            </w:pPr>
            <w:r w:rsidRPr="00516243">
              <w:rPr>
                <w:rFonts w:cs="Arial"/>
                <w:sz w:val="20"/>
              </w:rPr>
              <w:t>(Select all domains that the project relates to. Descriptions of each domain can be found in the Application How-To Guide)</w:t>
            </w:r>
          </w:p>
        </w:tc>
        <w:tc>
          <w:tcPr>
            <w:tcW w:w="8109" w:type="dxa"/>
            <w:tcBorders>
              <w:top w:val="single" w:sz="4" w:space="0" w:color="auto"/>
              <w:bottom w:val="single" w:sz="4" w:space="0" w:color="auto"/>
            </w:tcBorders>
            <w:shd w:val="clear" w:color="auto" w:fill="auto"/>
            <w:noWrap/>
            <w:tcMar>
              <w:top w:w="108" w:type="dxa"/>
              <w:bottom w:w="108" w:type="dxa"/>
            </w:tcMar>
          </w:tcPr>
          <w:p w:rsidR="00892FB1" w:rsidRDefault="00892FB1" w:rsidP="00E3218F">
            <w:pPr>
              <w:shd w:val="clear" w:color="auto" w:fill="FFFFFF"/>
              <w:spacing w:after="0"/>
            </w:pPr>
            <w:r w:rsidRPr="00EA61DF">
              <w:rPr>
                <w:rFonts w:eastAsia="Times New Roman" w:cs="Arial"/>
                <w:color w:val="191B1C"/>
              </w:rPr>
              <w:object w:dxaOrig="225" w:dyaOrig="225">
                <v:shape id="_x0000_i1449" type="#_x0000_t75" style="width:20.15pt;height:17.3pt" o:ole="">
                  <v:imagedata r:id="rId9" o:title=""/>
                </v:shape>
                <w:control r:id="rId100" w:name="DefaultOcxName1411111712" w:shapeid="_x0000_i1449"/>
              </w:object>
            </w:r>
            <w:r w:rsidRPr="00EA61DF">
              <w:rPr>
                <w:rFonts w:eastAsia="Times New Roman" w:cs="Arial"/>
                <w:color w:val="191B1C"/>
                <w:lang w:eastAsia="en-AU"/>
              </w:rPr>
              <w:t> </w:t>
            </w:r>
            <w:r>
              <w:t>Social</w:t>
            </w:r>
          </w:p>
          <w:p w:rsidR="00892FB1" w:rsidRDefault="00892FB1" w:rsidP="00E3218F">
            <w:pPr>
              <w:shd w:val="clear" w:color="auto" w:fill="FFFFFF"/>
              <w:spacing w:after="0"/>
            </w:pPr>
            <w:r w:rsidRPr="00EA61DF">
              <w:rPr>
                <w:rFonts w:eastAsia="Times New Roman" w:cs="Arial"/>
                <w:color w:val="191B1C"/>
              </w:rPr>
              <w:object w:dxaOrig="225" w:dyaOrig="225">
                <v:shape id="_x0000_i1452" type="#_x0000_t75" style="width:20.15pt;height:17.3pt" o:ole="">
                  <v:imagedata r:id="rId9" o:title=""/>
                </v:shape>
                <w:control r:id="rId101" w:name="DefaultOcxName1411111722" w:shapeid="_x0000_i1452"/>
              </w:object>
            </w:r>
            <w:r w:rsidRPr="00EA61DF">
              <w:rPr>
                <w:rFonts w:eastAsia="Times New Roman" w:cs="Arial"/>
                <w:color w:val="191B1C"/>
                <w:lang w:eastAsia="en-AU"/>
              </w:rPr>
              <w:t> </w:t>
            </w:r>
            <w:r>
              <w:t>Built</w:t>
            </w:r>
          </w:p>
          <w:p w:rsidR="00892FB1" w:rsidRDefault="00892FB1" w:rsidP="00E3218F">
            <w:pPr>
              <w:shd w:val="clear" w:color="auto" w:fill="FFFFFF"/>
              <w:spacing w:after="0"/>
            </w:pPr>
            <w:r w:rsidRPr="00EA61DF">
              <w:rPr>
                <w:rFonts w:eastAsia="Times New Roman" w:cs="Arial"/>
                <w:color w:val="191B1C"/>
              </w:rPr>
              <w:object w:dxaOrig="225" w:dyaOrig="225">
                <v:shape id="_x0000_i1455" type="#_x0000_t75" style="width:20.15pt;height:17.3pt" o:ole="">
                  <v:imagedata r:id="rId9" o:title=""/>
                </v:shape>
                <w:control r:id="rId102" w:name="DefaultOcxName1411111733" w:shapeid="_x0000_i1455"/>
              </w:object>
            </w:r>
            <w:r w:rsidRPr="00EA61DF">
              <w:rPr>
                <w:rFonts w:eastAsia="Times New Roman" w:cs="Arial"/>
                <w:color w:val="191B1C"/>
                <w:lang w:eastAsia="en-AU"/>
              </w:rPr>
              <w:t> </w:t>
            </w:r>
            <w:r>
              <w:t>Natural</w:t>
            </w:r>
          </w:p>
          <w:p w:rsidR="00892FB1" w:rsidRPr="00516243" w:rsidRDefault="00892FB1" w:rsidP="00E3218F">
            <w:pPr>
              <w:shd w:val="clear" w:color="auto" w:fill="FFFFFF"/>
              <w:spacing w:after="0"/>
            </w:pPr>
            <w:r w:rsidRPr="00EA61DF">
              <w:rPr>
                <w:rFonts w:eastAsia="Times New Roman" w:cs="Arial"/>
                <w:color w:val="191B1C"/>
              </w:rPr>
              <w:object w:dxaOrig="225" w:dyaOrig="225">
                <v:shape id="_x0000_i1458" type="#_x0000_t75" style="width:20.15pt;height:17.3pt" o:ole="">
                  <v:imagedata r:id="rId9" o:title=""/>
                </v:shape>
                <w:control r:id="rId103" w:name="DefaultOcxName14111117311" w:shapeid="_x0000_i1458"/>
              </w:object>
            </w:r>
            <w:r w:rsidRPr="00EA61DF">
              <w:rPr>
                <w:rFonts w:eastAsia="Times New Roman" w:cs="Arial"/>
                <w:color w:val="191B1C"/>
                <w:lang w:eastAsia="en-AU"/>
              </w:rPr>
              <w:t> </w:t>
            </w:r>
            <w:r>
              <w:t>Economic</w:t>
            </w:r>
          </w:p>
        </w:tc>
      </w:tr>
    </w:tbl>
    <w:p w:rsidR="00892FB1" w:rsidRDefault="00892FB1"/>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07"/>
        <w:gridCol w:w="8109"/>
      </w:tblGrid>
      <w:tr w:rsidR="00892FB1" w:rsidRPr="007A5EFD" w:rsidTr="009D3A85">
        <w:trPr>
          <w:cantSplit/>
          <w:trHeight w:val="223"/>
        </w:trPr>
        <w:tc>
          <w:tcPr>
            <w:tcW w:w="10916"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rsidR="00892FB1" w:rsidRPr="00892FB1" w:rsidRDefault="00892FB1" w:rsidP="00892FB1">
            <w:pPr>
              <w:pStyle w:val="BodyText"/>
              <w:rPr>
                <w:rFonts w:ascii="Arial" w:eastAsia="MS Gothic" w:hAnsi="Arial" w:cs="Arial"/>
                <w:b/>
                <w:i/>
              </w:rPr>
            </w:pPr>
            <w:r w:rsidRPr="003476A5">
              <w:rPr>
                <w:rFonts w:ascii="Arial" w:eastAsia="MS Gothic" w:hAnsi="Arial" w:cs="Arial"/>
                <w:b/>
                <w:i/>
              </w:rPr>
              <w:t>Where your pr</w:t>
            </w:r>
            <w:r w:rsidR="00566CBB">
              <w:rPr>
                <w:rFonts w:ascii="Arial" w:eastAsia="MS Gothic" w:hAnsi="Arial" w:cs="Arial"/>
                <w:b/>
                <w:i/>
              </w:rPr>
              <w:t>oject goes across BOTH</w:t>
            </w:r>
            <w:r>
              <w:rPr>
                <w:rFonts w:ascii="Arial" w:eastAsia="MS Gothic" w:hAnsi="Arial" w:cs="Arial"/>
                <w:b/>
                <w:i/>
              </w:rPr>
              <w:t xml:space="preserve"> DRF streams, identify the secondary stream </w:t>
            </w:r>
          </w:p>
        </w:tc>
      </w:tr>
      <w:tr w:rsidR="00521DB4" w:rsidRPr="007A5EFD" w:rsidTr="00D77BE1">
        <w:trPr>
          <w:cantSplit/>
          <w:trHeight w:val="223"/>
        </w:trPr>
        <w:tc>
          <w:tcPr>
            <w:tcW w:w="2807" w:type="dxa"/>
            <w:tcBorders>
              <w:top w:val="single" w:sz="4" w:space="0" w:color="auto"/>
              <w:bottom w:val="single" w:sz="4" w:space="0" w:color="auto"/>
            </w:tcBorders>
            <w:shd w:val="clear" w:color="auto" w:fill="F2F2F2" w:themeFill="background1" w:themeFillShade="F2"/>
            <w:noWrap/>
            <w:tcMar>
              <w:top w:w="108" w:type="dxa"/>
              <w:bottom w:w="108" w:type="dxa"/>
            </w:tcMar>
          </w:tcPr>
          <w:p w:rsidR="00516243" w:rsidRDefault="00516243" w:rsidP="00516243">
            <w:pPr>
              <w:pStyle w:val="BodyText"/>
              <w:rPr>
                <w:rFonts w:ascii="Arial" w:eastAsia="MS Gothic" w:hAnsi="Arial" w:cs="Arial"/>
                <w:b/>
              </w:rPr>
            </w:pPr>
            <w:r w:rsidRPr="005553FB">
              <w:rPr>
                <w:rFonts w:eastAsia="MS Gothic" w:cs="Arial"/>
                <w:b/>
                <w:sz w:val="24"/>
              </w:rPr>
              <w:t>Secondary DRF stream</w:t>
            </w:r>
            <w:r w:rsidRPr="005553FB">
              <w:rPr>
                <w:rFonts w:ascii="Arial" w:eastAsia="MS Gothic" w:hAnsi="Arial" w:cs="Arial"/>
                <w:b/>
                <w:sz w:val="24"/>
              </w:rPr>
              <w:t xml:space="preserve"> </w:t>
            </w:r>
            <w:r>
              <w:rPr>
                <w:rFonts w:ascii="Arial" w:eastAsia="MS Gothic" w:hAnsi="Arial" w:cs="Arial"/>
                <w:b/>
              </w:rPr>
              <w:t>and secondary p</w:t>
            </w:r>
            <w:r w:rsidRPr="00EA61DF">
              <w:rPr>
                <w:rFonts w:ascii="Arial" w:eastAsia="MS Gothic" w:hAnsi="Arial" w:cs="Arial"/>
                <w:b/>
              </w:rPr>
              <w:t>roject activity type</w:t>
            </w:r>
            <w:r>
              <w:rPr>
                <w:rFonts w:ascii="Arial" w:eastAsia="MS Gothic" w:hAnsi="Arial" w:cs="Arial"/>
                <w:b/>
              </w:rPr>
              <w:t>s</w:t>
            </w:r>
          </w:p>
          <w:p w:rsidR="00516243" w:rsidRPr="00EA61DF" w:rsidRDefault="00516243" w:rsidP="00516243">
            <w:pPr>
              <w:pStyle w:val="BodyText"/>
              <w:rPr>
                <w:rFonts w:ascii="Arial" w:eastAsia="MS Gothic" w:hAnsi="Arial" w:cs="Arial"/>
                <w:b/>
              </w:rPr>
            </w:pPr>
          </w:p>
          <w:p w:rsidR="00516243" w:rsidRDefault="00516243" w:rsidP="00C375AA">
            <w:pPr>
              <w:spacing w:after="40"/>
              <w:rPr>
                <w:rFonts w:eastAsia="MS Gothic" w:cs="Arial"/>
                <w:sz w:val="20"/>
              </w:rPr>
            </w:pPr>
            <w:r w:rsidRPr="00516243">
              <w:rPr>
                <w:rFonts w:eastAsia="MS Gothic" w:cs="Arial"/>
                <w:sz w:val="20"/>
              </w:rPr>
              <w:t xml:space="preserve">NEMA recognises that projects may overlap streams and activity types. If your project aligns with more than one stream and/or activity type, select the secondary stream (if applicable) and any relevant secondary activity types from the lists provided. </w:t>
            </w:r>
          </w:p>
          <w:p w:rsidR="00516243" w:rsidRDefault="00516243" w:rsidP="00C375AA">
            <w:pPr>
              <w:spacing w:after="40"/>
              <w:rPr>
                <w:rFonts w:eastAsia="MS Gothic" w:cs="Arial"/>
                <w:sz w:val="20"/>
              </w:rPr>
            </w:pPr>
            <w:r w:rsidRPr="00516243">
              <w:rPr>
                <w:rFonts w:eastAsia="MS Gothic" w:cs="Arial"/>
                <w:sz w:val="20"/>
              </w:rPr>
              <w:t xml:space="preserve">Only select streams and activity types that have not already been selected in the preceding questions (i.e. there is no need to repeat your primary stream and activity type here). </w:t>
            </w:r>
          </w:p>
          <w:p w:rsidR="00521DB4" w:rsidRPr="00516243" w:rsidRDefault="00516243" w:rsidP="00C375AA">
            <w:pPr>
              <w:spacing w:after="40"/>
              <w:rPr>
                <w:rStyle w:val="Questionlabel"/>
                <w:lang w:eastAsia="en-AU"/>
              </w:rPr>
            </w:pPr>
            <w:r w:rsidRPr="00516243">
              <w:rPr>
                <w:rFonts w:eastAsia="MS Gothic" w:cs="Arial"/>
                <w:sz w:val="20"/>
              </w:rPr>
              <w:t>These fields can be left blank if your project only relates to the primary stream and primary activity type selected above</w:t>
            </w:r>
          </w:p>
        </w:tc>
        <w:tc>
          <w:tcPr>
            <w:tcW w:w="8109" w:type="dxa"/>
            <w:tcBorders>
              <w:top w:val="single" w:sz="4" w:space="0" w:color="auto"/>
              <w:bottom w:val="single" w:sz="4" w:space="0" w:color="auto"/>
            </w:tcBorders>
            <w:shd w:val="clear" w:color="auto" w:fill="auto"/>
            <w:noWrap/>
            <w:tcMar>
              <w:top w:w="108" w:type="dxa"/>
              <w:bottom w:w="108" w:type="dxa"/>
            </w:tcMar>
          </w:tcPr>
          <w:p w:rsidR="00516243" w:rsidRPr="005553FB" w:rsidRDefault="00516243" w:rsidP="00516243">
            <w:pPr>
              <w:shd w:val="clear" w:color="auto" w:fill="FFFFFF"/>
              <w:spacing w:after="120"/>
              <w:rPr>
                <w:rFonts w:eastAsia="Times New Roman" w:cs="Arial"/>
                <w:b/>
                <w:color w:val="191B1C"/>
                <w:sz w:val="24"/>
              </w:rPr>
            </w:pPr>
            <w:r w:rsidRPr="005553FB">
              <w:rPr>
                <w:rFonts w:eastAsia="Times New Roman" w:cs="Arial"/>
                <w:b/>
                <w:color w:val="191B1C"/>
                <w:sz w:val="24"/>
              </w:rPr>
              <w:t>Secondary DRF Stream:</w:t>
            </w:r>
          </w:p>
          <w:p w:rsidR="00516243" w:rsidRPr="00EA61DF" w:rsidRDefault="00516243" w:rsidP="00516243">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461" type="#_x0000_t75" style="width:20.15pt;height:17.3pt" o:ole="">
                  <v:imagedata r:id="rId9" o:title=""/>
                </v:shape>
                <w:control r:id="rId104" w:name="DefaultOcxName15411" w:shapeid="_x0000_i1461"/>
              </w:object>
            </w:r>
            <w:r w:rsidRPr="00EA61DF">
              <w:rPr>
                <w:rFonts w:eastAsia="Times New Roman" w:cs="Arial"/>
                <w:color w:val="191B1C"/>
                <w:lang w:eastAsia="en-AU"/>
              </w:rPr>
              <w:t> Stream One - Systemic Risk Reduction</w:t>
            </w:r>
          </w:p>
          <w:p w:rsidR="00516243" w:rsidRDefault="00516243" w:rsidP="00516243">
            <w:pPr>
              <w:shd w:val="clear" w:color="auto" w:fill="FFFFFF"/>
              <w:spacing w:after="0"/>
              <w:rPr>
                <w:rFonts w:eastAsia="Times New Roman" w:cs="Arial"/>
                <w:color w:val="191B1C"/>
                <w:lang w:eastAsia="en-AU"/>
              </w:rPr>
            </w:pPr>
            <w:r w:rsidRPr="00EA61DF">
              <w:rPr>
                <w:rFonts w:eastAsia="Times New Roman" w:cs="Arial"/>
                <w:color w:val="191B1C"/>
              </w:rPr>
              <w:object w:dxaOrig="225" w:dyaOrig="225">
                <v:shape id="_x0000_i1464" type="#_x0000_t75" style="width:20.15pt;height:17.3pt" o:ole="">
                  <v:imagedata r:id="rId9" o:title=""/>
                </v:shape>
                <w:control r:id="rId105" w:name="DefaultOcxName15421" w:shapeid="_x0000_i1464"/>
              </w:object>
            </w:r>
            <w:r>
              <w:rPr>
                <w:rFonts w:eastAsia="Times New Roman" w:cs="Arial"/>
                <w:color w:val="191B1C"/>
                <w:lang w:eastAsia="en-AU"/>
              </w:rPr>
              <w:t> Stream Two – Infrastructure</w:t>
            </w:r>
          </w:p>
          <w:p w:rsidR="00516243" w:rsidRPr="00516243" w:rsidRDefault="00516243" w:rsidP="00516243">
            <w:pPr>
              <w:shd w:val="clear" w:color="auto" w:fill="FFFFFF"/>
              <w:spacing w:after="0"/>
              <w:rPr>
                <w:rFonts w:eastAsia="Times New Roman" w:cs="Arial"/>
                <w:color w:val="191B1C"/>
                <w:lang w:eastAsia="en-AU"/>
              </w:rPr>
            </w:pPr>
          </w:p>
          <w:p w:rsidR="003476A5" w:rsidRPr="00892FB1" w:rsidRDefault="00516243" w:rsidP="00516243">
            <w:pPr>
              <w:shd w:val="clear" w:color="auto" w:fill="FFFFFF"/>
              <w:spacing w:after="120"/>
              <w:rPr>
                <w:rFonts w:eastAsia="Times New Roman" w:cs="Arial"/>
                <w:b/>
                <w:color w:val="191B1C"/>
                <w:sz w:val="24"/>
              </w:rPr>
            </w:pPr>
            <w:r w:rsidRPr="00892FB1">
              <w:rPr>
                <w:rFonts w:eastAsia="Times New Roman" w:cs="Arial"/>
                <w:b/>
                <w:color w:val="191B1C"/>
                <w:sz w:val="24"/>
              </w:rPr>
              <w:t>Secondary Project Activity Types:</w:t>
            </w:r>
          </w:p>
          <w:p w:rsidR="00516243" w:rsidRPr="00EA61DF" w:rsidRDefault="00516243" w:rsidP="00516243">
            <w:pPr>
              <w:shd w:val="clear" w:color="auto" w:fill="FFFFFF"/>
              <w:spacing w:after="120"/>
              <w:rPr>
                <w:rFonts w:eastAsia="Times New Roman" w:cs="Arial"/>
                <w:b/>
                <w:color w:val="191B1C"/>
              </w:rPr>
            </w:pPr>
            <w:r>
              <w:rPr>
                <w:rFonts w:eastAsia="Times New Roman" w:cs="Arial"/>
                <w:b/>
                <w:color w:val="191B1C"/>
              </w:rPr>
              <w:t xml:space="preserve">- </w:t>
            </w:r>
            <w:r w:rsidRPr="003476A5">
              <w:rPr>
                <w:rFonts w:eastAsia="Times New Roman" w:cs="Arial"/>
                <w:b/>
                <w:color w:val="191B1C"/>
                <w:sz w:val="24"/>
              </w:rPr>
              <w:t xml:space="preserve">Stream One </w:t>
            </w:r>
            <w:r>
              <w:rPr>
                <w:rFonts w:eastAsia="Times New Roman" w:cs="Arial"/>
                <w:b/>
                <w:color w:val="191B1C"/>
              </w:rPr>
              <w:t>eligible activities</w:t>
            </w:r>
          </w:p>
          <w:p w:rsidR="00516243" w:rsidRPr="00EA61DF" w:rsidRDefault="00516243" w:rsidP="00516243">
            <w:pPr>
              <w:shd w:val="clear" w:color="auto" w:fill="FFFFFF"/>
              <w:spacing w:after="40"/>
              <w:ind w:left="493" w:hanging="493"/>
              <w:rPr>
                <w:rFonts w:eastAsia="Times New Roman" w:cs="Arial"/>
                <w:color w:val="191B1C"/>
                <w:lang w:eastAsia="en-AU"/>
              </w:rPr>
            </w:pPr>
            <w:r w:rsidRPr="00EA61DF">
              <w:rPr>
                <w:rFonts w:eastAsia="Times New Roman" w:cs="Arial"/>
                <w:color w:val="191B1C"/>
              </w:rPr>
              <w:object w:dxaOrig="225" w:dyaOrig="225">
                <v:shape id="_x0000_i1467" type="#_x0000_t75" style="width:20.15pt;height:17.3pt" o:ole="">
                  <v:imagedata r:id="rId9" o:title=""/>
                </v:shape>
                <w:control r:id="rId106" w:name="DefaultOcxName431" w:shapeid="_x0000_i1467"/>
              </w:object>
            </w:r>
            <w:r w:rsidRPr="00EA61DF">
              <w:rPr>
                <w:rFonts w:eastAsia="Times New Roman" w:cs="Arial"/>
                <w:color w:val="191B1C"/>
                <w:lang w:eastAsia="en-AU"/>
              </w:rPr>
              <w:t> Supporting a better understanding of risk, through a better evidence base to understand and raise awareness of risk</w:t>
            </w:r>
          </w:p>
          <w:p w:rsidR="00516243" w:rsidRPr="00EA61DF" w:rsidRDefault="00516243" w:rsidP="00516243">
            <w:pPr>
              <w:shd w:val="clear" w:color="auto" w:fill="FFFFFF"/>
              <w:spacing w:after="40"/>
              <w:ind w:left="493" w:hanging="493"/>
              <w:rPr>
                <w:rFonts w:eastAsia="Times New Roman" w:cs="Arial"/>
                <w:color w:val="191B1C"/>
                <w:lang w:eastAsia="en-AU"/>
              </w:rPr>
            </w:pPr>
            <w:r w:rsidRPr="00EA61DF">
              <w:rPr>
                <w:rFonts w:eastAsia="Times New Roman" w:cs="Arial"/>
                <w:color w:val="191B1C"/>
              </w:rPr>
              <w:object w:dxaOrig="225" w:dyaOrig="225">
                <v:shape id="_x0000_i1470" type="#_x0000_t75" style="width:20.15pt;height:17.3pt" o:ole="">
                  <v:imagedata r:id="rId9" o:title=""/>
                </v:shape>
                <w:control r:id="rId107" w:name="DefaultOcxName5411" w:shapeid="_x0000_i1470"/>
              </w:object>
            </w:r>
            <w:r w:rsidRPr="00EA61DF">
              <w:rPr>
                <w:rFonts w:eastAsia="Times New Roman" w:cs="Arial"/>
                <w:color w:val="191B1C"/>
                <w:lang w:eastAsia="en-AU"/>
              </w:rPr>
              <w:t> Projects that deliver risk reduction plans at the community, regional and state levels to mitigate identified risks and impacts</w:t>
            </w:r>
          </w:p>
          <w:p w:rsidR="00516243" w:rsidRPr="00EA61DF" w:rsidRDefault="00516243" w:rsidP="00516243">
            <w:pPr>
              <w:shd w:val="clear" w:color="auto" w:fill="FFFFFF"/>
              <w:spacing w:after="40"/>
              <w:ind w:left="493" w:hanging="493"/>
              <w:rPr>
                <w:rFonts w:eastAsia="Times New Roman" w:cs="Arial"/>
                <w:color w:val="191B1C"/>
                <w:lang w:eastAsia="en-AU"/>
              </w:rPr>
            </w:pPr>
            <w:r w:rsidRPr="00EA61DF">
              <w:rPr>
                <w:rFonts w:eastAsia="Times New Roman" w:cs="Arial"/>
                <w:color w:val="191B1C"/>
              </w:rPr>
              <w:object w:dxaOrig="225" w:dyaOrig="225">
                <v:shape id="_x0000_i1473" type="#_x0000_t75" style="width:20.15pt;height:17.3pt" o:ole="">
                  <v:imagedata r:id="rId9" o:title=""/>
                </v:shape>
                <w:control r:id="rId108" w:name="DefaultOcxName5421" w:shapeid="_x0000_i1473"/>
              </w:object>
            </w:r>
            <w:r w:rsidRPr="00EA61DF">
              <w:rPr>
                <w:rFonts w:eastAsia="Times New Roman" w:cs="Arial"/>
                <w:color w:val="191B1C"/>
                <w:lang w:eastAsia="en-AU"/>
              </w:rPr>
              <w:t xml:space="preserve"> Strengthening </w:t>
            </w:r>
            <w:r w:rsidRPr="00EA61DF">
              <w:t xml:space="preserve">representational and inclusive </w:t>
            </w:r>
            <w:r w:rsidRPr="00EA61DF">
              <w:rPr>
                <w:rFonts w:eastAsia="Times New Roman" w:cs="Arial"/>
                <w:color w:val="191B1C"/>
                <w:lang w:eastAsia="en-AU"/>
              </w:rPr>
              <w:t>decision making by enhancing governance networks and communities of practice</w:t>
            </w:r>
          </w:p>
          <w:p w:rsidR="00516243" w:rsidRPr="00EA61DF" w:rsidRDefault="00516243" w:rsidP="00516243">
            <w:pPr>
              <w:shd w:val="clear" w:color="auto" w:fill="FFFFFF"/>
              <w:spacing w:after="40"/>
              <w:ind w:left="493" w:hanging="493"/>
              <w:rPr>
                <w:rFonts w:eastAsia="Times New Roman" w:cs="Arial"/>
                <w:color w:val="191B1C"/>
                <w:lang w:eastAsia="en-AU"/>
              </w:rPr>
            </w:pPr>
            <w:r w:rsidRPr="00EA61DF">
              <w:rPr>
                <w:rFonts w:eastAsia="Times New Roman" w:cs="Arial"/>
                <w:color w:val="191B1C"/>
              </w:rPr>
              <w:object w:dxaOrig="225" w:dyaOrig="225">
                <v:shape id="_x0000_i1476" type="#_x0000_t75" style="width:20.15pt;height:17.3pt" o:ole="">
                  <v:imagedata r:id="rId9" o:title=""/>
                </v:shape>
                <w:control r:id="rId109" w:name="DefaultOcxName641" w:shapeid="_x0000_i1476"/>
              </w:object>
            </w:r>
            <w:r w:rsidRPr="00EA61DF">
              <w:rPr>
                <w:rFonts w:eastAsia="Times New Roman" w:cs="Arial"/>
                <w:color w:val="191B1C"/>
                <w:lang w:eastAsia="en-AU"/>
              </w:rPr>
              <w:t> Adaptation projects that improve land use planning and development practice projects</w:t>
            </w:r>
          </w:p>
          <w:p w:rsidR="00516243" w:rsidRPr="00EA61DF" w:rsidRDefault="00516243" w:rsidP="00516243">
            <w:pPr>
              <w:shd w:val="clear" w:color="auto" w:fill="FFFFFF"/>
              <w:spacing w:after="40"/>
              <w:ind w:left="493" w:hanging="493"/>
              <w:rPr>
                <w:rFonts w:eastAsia="Times New Roman" w:cs="Arial"/>
                <w:color w:val="191B1C"/>
                <w:lang w:eastAsia="en-AU"/>
              </w:rPr>
            </w:pPr>
            <w:r w:rsidRPr="00EA61DF">
              <w:rPr>
                <w:rFonts w:eastAsia="Times New Roman" w:cs="Arial"/>
                <w:color w:val="191B1C"/>
              </w:rPr>
              <w:object w:dxaOrig="225" w:dyaOrig="225">
                <v:shape id="_x0000_i1479" type="#_x0000_t75" style="width:20.15pt;height:17.3pt" o:ole="">
                  <v:imagedata r:id="rId9" o:title=""/>
                </v:shape>
                <w:control r:id="rId110" w:name="DefaultOcxName741" w:shapeid="_x0000_i1479"/>
              </w:object>
            </w:r>
            <w:r w:rsidRPr="00EA61DF">
              <w:rPr>
                <w:rFonts w:eastAsia="Times New Roman" w:cs="Arial"/>
                <w:color w:val="191B1C"/>
                <w:lang w:eastAsia="en-AU"/>
              </w:rPr>
              <w:t> Projects, including social projects, that build the capacity and capability of businesses, community sector organisation and/or at-risk communities</w:t>
            </w:r>
          </w:p>
          <w:p w:rsidR="00521DB4" w:rsidRDefault="00516243" w:rsidP="00516243">
            <w:pPr>
              <w:shd w:val="clear" w:color="auto" w:fill="FFFFFF"/>
              <w:spacing w:after="40"/>
              <w:ind w:left="493" w:hanging="493"/>
              <w:rPr>
                <w:rFonts w:eastAsia="Times New Roman" w:cs="Arial"/>
                <w:color w:val="191B1C"/>
                <w:lang w:eastAsia="en-AU"/>
              </w:rPr>
            </w:pPr>
            <w:r w:rsidRPr="00EA61DF">
              <w:rPr>
                <w:rFonts w:eastAsia="Times New Roman" w:cs="Arial"/>
                <w:color w:val="191B1C"/>
              </w:rPr>
              <w:object w:dxaOrig="225" w:dyaOrig="225">
                <v:shape id="_x0000_i1482" type="#_x0000_t75" style="width:20.15pt;height:17.3pt" o:ole="">
                  <v:imagedata r:id="rId9" o:title=""/>
                </v:shape>
                <w:control r:id="rId111" w:name="DefaultOcxName841" w:shapeid="_x0000_i1482"/>
              </w:object>
            </w:r>
            <w:r w:rsidRPr="00EA61DF">
              <w:rPr>
                <w:rFonts w:eastAsia="Times New Roman" w:cs="Arial"/>
                <w:color w:val="191B1C"/>
                <w:lang w:eastAsia="en-AU"/>
              </w:rPr>
              <w:t> Projects that enable and incentivise private investment in disaster risk r</w:t>
            </w:r>
            <w:r>
              <w:rPr>
                <w:rFonts w:eastAsia="Times New Roman" w:cs="Arial"/>
                <w:color w:val="191B1C"/>
                <w:lang w:eastAsia="en-AU"/>
              </w:rPr>
              <w:t>eduction</w:t>
            </w:r>
          </w:p>
          <w:p w:rsidR="003476A5" w:rsidRDefault="003476A5" w:rsidP="00516243">
            <w:pPr>
              <w:shd w:val="clear" w:color="auto" w:fill="FFFFFF"/>
              <w:spacing w:after="40"/>
              <w:ind w:left="493" w:hanging="493"/>
              <w:rPr>
                <w:rFonts w:eastAsia="Times New Roman" w:cs="Arial"/>
                <w:color w:val="191B1C"/>
                <w:lang w:eastAsia="en-AU"/>
              </w:rPr>
            </w:pPr>
          </w:p>
          <w:p w:rsidR="00516243" w:rsidRPr="00EA61DF" w:rsidRDefault="00516243" w:rsidP="00516243">
            <w:pPr>
              <w:keepNext/>
              <w:keepLines/>
              <w:shd w:val="clear" w:color="auto" w:fill="FFFFFF"/>
              <w:spacing w:afterLines="40" w:after="96"/>
              <w:rPr>
                <w:rFonts w:eastAsia="Times New Roman" w:cs="Arial"/>
                <w:b/>
                <w:color w:val="191B1C"/>
                <w:lang w:eastAsia="en-AU"/>
              </w:rPr>
            </w:pPr>
            <w:r>
              <w:rPr>
                <w:rFonts w:eastAsia="Times New Roman" w:cs="Arial"/>
                <w:b/>
                <w:color w:val="191B1C"/>
                <w:lang w:eastAsia="en-AU"/>
              </w:rPr>
              <w:t xml:space="preserve">- </w:t>
            </w:r>
            <w:r w:rsidRPr="003476A5">
              <w:rPr>
                <w:rFonts w:eastAsia="Times New Roman" w:cs="Arial"/>
                <w:b/>
                <w:color w:val="191B1C"/>
                <w:sz w:val="24"/>
                <w:lang w:eastAsia="en-AU"/>
              </w:rPr>
              <w:t xml:space="preserve">Stream Two </w:t>
            </w:r>
            <w:r>
              <w:rPr>
                <w:rFonts w:eastAsia="Times New Roman" w:cs="Arial"/>
                <w:b/>
                <w:color w:val="191B1C"/>
                <w:lang w:eastAsia="en-AU"/>
              </w:rPr>
              <w:t>eligible activities</w:t>
            </w:r>
          </w:p>
          <w:p w:rsidR="00516243" w:rsidRPr="00EA61DF" w:rsidRDefault="00516243" w:rsidP="00516243">
            <w:pPr>
              <w:keepNext/>
              <w:keepLines/>
              <w:shd w:val="clear" w:color="auto" w:fill="FFFFFF"/>
              <w:spacing w:afterLines="40" w:after="96"/>
              <w:rPr>
                <w:rFonts w:eastAsia="Times New Roman" w:cs="Arial"/>
                <w:color w:val="191B1C"/>
                <w:lang w:eastAsia="en-AU"/>
              </w:rPr>
            </w:pPr>
            <w:r w:rsidRPr="00EA61DF">
              <w:rPr>
                <w:rFonts w:eastAsia="Times New Roman" w:cs="Arial"/>
                <w:color w:val="191B1C"/>
              </w:rPr>
              <w:object w:dxaOrig="225" w:dyaOrig="225">
                <v:shape id="_x0000_i1485" type="#_x0000_t75" style="width:20.15pt;height:17.3pt" o:ole="">
                  <v:imagedata r:id="rId9" o:title=""/>
                </v:shape>
                <w:control r:id="rId112" w:name="DefaultOcxName2021" w:shapeid="_x0000_i1485"/>
              </w:object>
            </w:r>
            <w:r w:rsidRPr="00EA61DF">
              <w:rPr>
                <w:rFonts w:eastAsia="Times New Roman" w:cs="Arial"/>
                <w:color w:val="191B1C"/>
                <w:lang w:eastAsia="en-AU"/>
              </w:rPr>
              <w:t> Investment in grey infrastructure</w:t>
            </w:r>
          </w:p>
          <w:p w:rsidR="00516243" w:rsidRPr="00EA61DF" w:rsidRDefault="00516243" w:rsidP="00516243">
            <w:pPr>
              <w:shd w:val="clear" w:color="auto" w:fill="FFFFFF"/>
              <w:spacing w:after="80"/>
              <w:rPr>
                <w:rFonts w:eastAsia="Times New Roman" w:cs="Arial"/>
                <w:color w:val="191B1C"/>
                <w:lang w:eastAsia="en-AU"/>
              </w:rPr>
            </w:pPr>
            <w:r w:rsidRPr="00EA61DF">
              <w:rPr>
                <w:rFonts w:eastAsia="Times New Roman" w:cs="Arial"/>
                <w:color w:val="191B1C"/>
              </w:rPr>
              <w:object w:dxaOrig="225" w:dyaOrig="225">
                <v:shape id="_x0000_i1488" type="#_x0000_t75" style="width:20.15pt;height:17.3pt" o:ole="">
                  <v:imagedata r:id="rId9" o:title=""/>
                </v:shape>
                <w:control r:id="rId113" w:name="DefaultOcxName11022" w:shapeid="_x0000_i1488"/>
              </w:object>
            </w:r>
            <w:r w:rsidRPr="00EA61DF">
              <w:rPr>
                <w:rFonts w:eastAsia="Times New Roman" w:cs="Arial"/>
                <w:color w:val="191B1C"/>
                <w:lang w:eastAsia="en-AU"/>
              </w:rPr>
              <w:t> Investment in green-blue infrastructure (including nature based solutions)</w:t>
            </w:r>
          </w:p>
          <w:p w:rsidR="00516243" w:rsidRPr="00EA61DF" w:rsidRDefault="00516243" w:rsidP="00516243">
            <w:pPr>
              <w:shd w:val="clear" w:color="auto" w:fill="FFFFFF"/>
              <w:spacing w:after="80"/>
              <w:rPr>
                <w:rFonts w:eastAsia="Times New Roman" w:cs="Arial"/>
                <w:color w:val="191B1C"/>
                <w:lang w:eastAsia="en-AU"/>
              </w:rPr>
            </w:pPr>
            <w:r w:rsidRPr="00EA61DF">
              <w:rPr>
                <w:rFonts w:eastAsia="Times New Roman" w:cs="Arial"/>
                <w:color w:val="191B1C"/>
              </w:rPr>
              <w:object w:dxaOrig="225" w:dyaOrig="225">
                <v:shape id="_x0000_i1491" type="#_x0000_t75" style="width:20.15pt;height:17.3pt" o:ole="">
                  <v:imagedata r:id="rId9" o:title=""/>
                </v:shape>
                <w:control r:id="rId114" w:name="DefaultOcxName110211" w:shapeid="_x0000_i1491"/>
              </w:object>
            </w:r>
            <w:r w:rsidRPr="00EA61DF">
              <w:rPr>
                <w:rFonts w:eastAsia="Times New Roman" w:cs="Arial"/>
                <w:color w:val="191B1C"/>
                <w:lang w:eastAsia="en-AU"/>
              </w:rPr>
              <w:t xml:space="preserve"> Investment </w:t>
            </w:r>
            <w:r>
              <w:rPr>
                <w:rFonts w:eastAsia="Times New Roman" w:cs="Arial"/>
                <w:color w:val="191B1C"/>
                <w:lang w:eastAsia="en-AU"/>
              </w:rPr>
              <w:t xml:space="preserve">in </w:t>
            </w:r>
            <w:r w:rsidRPr="00EA61DF">
              <w:rPr>
                <w:rFonts w:eastAsia="Times New Roman" w:cs="Arial"/>
                <w:color w:val="191B1C"/>
                <w:lang w:eastAsia="en-AU"/>
              </w:rPr>
              <w:t>social infrastructure (including nature based solutions)</w:t>
            </w:r>
          </w:p>
          <w:p w:rsidR="00516243" w:rsidRPr="00EA61DF" w:rsidRDefault="00516243" w:rsidP="00516243">
            <w:pPr>
              <w:shd w:val="clear" w:color="auto" w:fill="FFFFFF"/>
              <w:spacing w:after="80"/>
              <w:rPr>
                <w:rFonts w:eastAsia="Times New Roman" w:cs="Arial"/>
                <w:color w:val="191B1C"/>
                <w:lang w:eastAsia="en-AU"/>
              </w:rPr>
            </w:pPr>
            <w:r w:rsidRPr="00EA61DF">
              <w:rPr>
                <w:rFonts w:eastAsia="Times New Roman" w:cs="Arial"/>
                <w:color w:val="191B1C"/>
              </w:rPr>
              <w:object w:dxaOrig="225" w:dyaOrig="225">
                <v:shape id="_x0000_i1494" type="#_x0000_t75" style="width:20.15pt;height:17.3pt" o:ole="">
                  <v:imagedata r:id="rId9" o:title=""/>
                </v:shape>
                <w:control r:id="rId115" w:name="DefaultOcxName2321" w:shapeid="_x0000_i1494"/>
              </w:object>
            </w:r>
            <w:r w:rsidRPr="00EA61DF">
              <w:rPr>
                <w:rFonts w:eastAsia="Times New Roman" w:cs="Arial"/>
                <w:color w:val="191B1C"/>
                <w:lang w:eastAsia="en-AU"/>
              </w:rPr>
              <w:t> Investment in hazard monitoring infrastructure</w:t>
            </w:r>
          </w:p>
          <w:p w:rsidR="00516243" w:rsidRPr="00516243" w:rsidRDefault="00516243" w:rsidP="00516243">
            <w:pPr>
              <w:shd w:val="clear" w:color="auto" w:fill="FFFFFF"/>
              <w:spacing w:after="80"/>
              <w:rPr>
                <w:rFonts w:eastAsia="Times New Roman" w:cs="Arial"/>
                <w:color w:val="191B1C"/>
                <w:lang w:eastAsia="en-AU"/>
              </w:rPr>
            </w:pPr>
            <w:r w:rsidRPr="00EA61DF">
              <w:rPr>
                <w:rFonts w:eastAsia="Times New Roman" w:cs="Arial"/>
                <w:color w:val="191B1C"/>
              </w:rPr>
              <w:object w:dxaOrig="225" w:dyaOrig="225">
                <v:shape id="_x0000_i1497" type="#_x0000_t75" style="width:20.15pt;height:17.3pt" o:ole="">
                  <v:imagedata r:id="rId9" o:title=""/>
                </v:shape>
                <w:control r:id="rId116" w:name="DefaultOcxName3321" w:shapeid="_x0000_i1497"/>
              </w:object>
            </w:r>
            <w:r w:rsidRPr="00EA61DF">
              <w:rPr>
                <w:rFonts w:eastAsia="Times New Roman" w:cs="Arial"/>
                <w:color w:val="191B1C"/>
                <w:lang w:eastAsia="en-AU"/>
              </w:rPr>
              <w:t> Business case or feasibility study develo</w:t>
            </w:r>
            <w:r>
              <w:rPr>
                <w:rFonts w:eastAsia="Times New Roman" w:cs="Arial"/>
                <w:color w:val="191B1C"/>
                <w:lang w:eastAsia="en-AU"/>
              </w:rPr>
              <w:t>pment for future infrastructure</w:t>
            </w:r>
          </w:p>
        </w:tc>
      </w:tr>
    </w:tbl>
    <w:p w:rsidR="005553FB" w:rsidRDefault="005553FB"/>
    <w:p w:rsidR="005553FB" w:rsidRDefault="005553FB">
      <w:pPr>
        <w:spacing w:after="0"/>
      </w:pPr>
      <w: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07"/>
        <w:gridCol w:w="8109"/>
      </w:tblGrid>
      <w:tr w:rsidR="005553FB" w:rsidRPr="007A5EFD" w:rsidTr="005553FB">
        <w:trPr>
          <w:cantSplit/>
          <w:trHeight w:val="27"/>
        </w:trPr>
        <w:tc>
          <w:tcPr>
            <w:tcW w:w="10916" w:type="dxa"/>
            <w:gridSpan w:val="2"/>
            <w:tcBorders>
              <w:top w:val="single" w:sz="4" w:space="0" w:color="auto"/>
              <w:bottom w:val="single" w:sz="4" w:space="0" w:color="auto"/>
            </w:tcBorders>
            <w:shd w:val="clear" w:color="auto" w:fill="F48703"/>
            <w:noWrap/>
            <w:tcMar>
              <w:top w:w="108" w:type="dxa"/>
              <w:bottom w:w="108" w:type="dxa"/>
            </w:tcMar>
          </w:tcPr>
          <w:p w:rsidR="005553FB" w:rsidRPr="00287F67" w:rsidRDefault="005553FB" w:rsidP="005553FB">
            <w:pPr>
              <w:spacing w:after="40"/>
              <w:rPr>
                <w:rStyle w:val="Questionlabel"/>
                <w:color w:val="1F1F5F"/>
                <w:lang w:eastAsia="en-AU"/>
              </w:rPr>
            </w:pPr>
            <w:r>
              <w:rPr>
                <w:rStyle w:val="Questionlabel"/>
                <w:color w:val="FFFFFF"/>
                <w:lang w:eastAsia="en-AU"/>
              </w:rPr>
              <w:lastRenderedPageBreak/>
              <w:t xml:space="preserve">Project’s Alignment with the </w:t>
            </w:r>
            <w:r w:rsidRPr="005553FB">
              <w:rPr>
                <w:rStyle w:val="Questionlabel"/>
                <w:i/>
                <w:color w:val="FFFFFF"/>
                <w:lang w:eastAsia="en-AU"/>
              </w:rPr>
              <w:t>Second National Action Plan</w:t>
            </w:r>
          </w:p>
        </w:tc>
      </w:tr>
      <w:tr w:rsidR="00516243" w:rsidRPr="007A5EFD" w:rsidTr="00D77BE1">
        <w:trPr>
          <w:cantSplit/>
          <w:trHeight w:val="223"/>
        </w:trPr>
        <w:tc>
          <w:tcPr>
            <w:tcW w:w="2807" w:type="dxa"/>
            <w:tcBorders>
              <w:top w:val="single" w:sz="4" w:space="0" w:color="auto"/>
              <w:bottom w:val="single" w:sz="4" w:space="0" w:color="auto"/>
            </w:tcBorders>
            <w:shd w:val="clear" w:color="auto" w:fill="F2F2F2" w:themeFill="background1" w:themeFillShade="F2"/>
            <w:noWrap/>
            <w:tcMar>
              <w:top w:w="108" w:type="dxa"/>
              <w:bottom w:w="108" w:type="dxa"/>
            </w:tcMar>
          </w:tcPr>
          <w:p w:rsidR="00516243" w:rsidRPr="00EA61DF" w:rsidRDefault="00516243" w:rsidP="003476A5">
            <w:pPr>
              <w:pStyle w:val="BodyText"/>
              <w:spacing w:line="360" w:lineRule="auto"/>
              <w:rPr>
                <w:rFonts w:ascii="Arial" w:hAnsi="Arial" w:cs="Arial"/>
                <w:b/>
              </w:rPr>
            </w:pPr>
            <w:r>
              <w:rPr>
                <w:rFonts w:ascii="Arial" w:hAnsi="Arial" w:cs="Arial"/>
                <w:b/>
              </w:rPr>
              <w:t xml:space="preserve">Identify any </w:t>
            </w:r>
            <w:hyperlink r:id="rId117" w:history="1">
              <w:r w:rsidRPr="00EA61DF">
                <w:rPr>
                  <w:rStyle w:val="Hyperlink"/>
                  <w:rFonts w:ascii="Arial" w:hAnsi="Arial" w:cs="Arial"/>
                  <w:b/>
                </w:rPr>
                <w:t>Second National Action Plan</w:t>
              </w:r>
            </w:hyperlink>
            <w:r w:rsidRPr="00EA61DF">
              <w:rPr>
                <w:rFonts w:ascii="Arial" w:hAnsi="Arial" w:cs="Arial"/>
                <w:b/>
              </w:rPr>
              <w:t xml:space="preserve"> National Actions to implement the National Disaster Risk Reduction Framework Priorities that the project aligns with?</w:t>
            </w:r>
          </w:p>
          <w:p w:rsidR="00516243" w:rsidRPr="00516243" w:rsidRDefault="00516243" w:rsidP="00516243">
            <w:pPr>
              <w:pStyle w:val="BodyText"/>
              <w:rPr>
                <w:rFonts w:cs="Arial"/>
                <w:b/>
                <w:sz w:val="20"/>
              </w:rPr>
            </w:pPr>
            <w:r w:rsidRPr="00516243">
              <w:rPr>
                <w:rFonts w:eastAsia="MS Gothic" w:cs="Arial"/>
                <w:i/>
                <w:sz w:val="20"/>
              </w:rPr>
              <w:t>(Select all that apply. Leave blank if none apply)</w:t>
            </w:r>
          </w:p>
          <w:p w:rsidR="00516243" w:rsidRDefault="00516243" w:rsidP="00C375AA">
            <w:pPr>
              <w:spacing w:after="40"/>
              <w:rPr>
                <w:rStyle w:val="Questionlabel"/>
                <w:lang w:eastAsia="en-AU"/>
              </w:rPr>
            </w:pPr>
          </w:p>
        </w:tc>
        <w:tc>
          <w:tcPr>
            <w:tcW w:w="8109" w:type="dxa"/>
            <w:tcBorders>
              <w:top w:val="single" w:sz="4" w:space="0" w:color="auto"/>
              <w:bottom w:val="single" w:sz="4" w:space="0" w:color="auto"/>
            </w:tcBorders>
            <w:shd w:val="clear" w:color="auto" w:fill="auto"/>
            <w:noWrap/>
            <w:tcMar>
              <w:top w:w="108" w:type="dxa"/>
              <w:bottom w:w="108" w:type="dxa"/>
            </w:tcMar>
          </w:tcPr>
          <w:p w:rsidR="00516243" w:rsidRDefault="00516243" w:rsidP="002956C0">
            <w:pPr>
              <w:shd w:val="clear" w:color="auto" w:fill="FFFFFF"/>
              <w:spacing w:after="0"/>
              <w:ind w:left="492" w:hanging="492"/>
            </w:pPr>
            <w:r w:rsidRPr="00EA61DF">
              <w:rPr>
                <w:rFonts w:eastAsia="Times New Roman" w:cs="Arial"/>
                <w:color w:val="191B1C"/>
              </w:rPr>
              <w:object w:dxaOrig="225" w:dyaOrig="225">
                <v:shape id="_x0000_i1500" type="#_x0000_t75" style="width:20.15pt;height:17.3pt" o:ole="">
                  <v:imagedata r:id="rId9" o:title=""/>
                </v:shape>
                <w:control r:id="rId118" w:name="DefaultOcxName121111" w:shapeid="_x0000_i1500"/>
              </w:object>
            </w:r>
            <w:r w:rsidRPr="00EA61DF">
              <w:rPr>
                <w:rFonts w:eastAsia="Times New Roman" w:cs="Arial"/>
                <w:color w:val="191B1C"/>
                <w:lang w:eastAsia="en-AU"/>
              </w:rPr>
              <w:t> </w:t>
            </w:r>
            <w:r>
              <w:t>Create consistent, accessible information, tools, guidance and programs to help everyone better understand their disaster risk and responsibilities, prepare risk mitigation plans and take appropriate action to manage their risks.</w:t>
            </w:r>
          </w:p>
          <w:p w:rsidR="00516243" w:rsidRPr="00EA61DF" w:rsidRDefault="00516243" w:rsidP="002956C0">
            <w:pPr>
              <w:shd w:val="clear" w:color="auto" w:fill="FFFFFF"/>
              <w:spacing w:after="0"/>
              <w:ind w:left="492" w:hanging="492"/>
              <w:rPr>
                <w:rFonts w:eastAsia="Times New Roman" w:cs="Arial"/>
                <w:color w:val="191B1C"/>
                <w:lang w:eastAsia="en-AU"/>
              </w:rPr>
            </w:pPr>
            <w:r w:rsidRPr="00EA61DF">
              <w:rPr>
                <w:rFonts w:eastAsia="Times New Roman" w:cs="Arial"/>
                <w:color w:val="191B1C"/>
              </w:rPr>
              <w:object w:dxaOrig="225" w:dyaOrig="225">
                <v:shape id="_x0000_i1503" type="#_x0000_t75" style="width:20.15pt;height:17.3pt" o:ole="">
                  <v:imagedata r:id="rId9" o:title=""/>
                </v:shape>
                <w:control r:id="rId119" w:name="DefaultOcxName1211112" w:shapeid="_x0000_i1503"/>
              </w:object>
            </w:r>
            <w:r w:rsidRPr="00EA61DF">
              <w:rPr>
                <w:rFonts w:eastAsia="Times New Roman" w:cs="Arial"/>
                <w:color w:val="191B1C"/>
                <w:lang w:eastAsia="en-AU"/>
              </w:rPr>
              <w:t> </w:t>
            </w:r>
            <w:r>
              <w:t>Improve disclosure of disaster risk across all stakeholders to support a shared understanding of risk and the development of hazard risk mitigation plans</w:t>
            </w:r>
          </w:p>
          <w:p w:rsidR="00516243" w:rsidRDefault="00516243" w:rsidP="002956C0">
            <w:pPr>
              <w:shd w:val="clear" w:color="auto" w:fill="FFFFFF"/>
              <w:spacing w:after="0"/>
              <w:ind w:left="492" w:hanging="492"/>
            </w:pPr>
            <w:r w:rsidRPr="00EA61DF">
              <w:rPr>
                <w:rFonts w:eastAsia="Times New Roman" w:cs="Arial"/>
                <w:color w:val="191B1C"/>
              </w:rPr>
              <w:object w:dxaOrig="225" w:dyaOrig="225">
                <v:shape id="_x0000_i1506" type="#_x0000_t75" style="width:20.15pt;height:17.3pt" o:ole="">
                  <v:imagedata r:id="rId9" o:title=""/>
                </v:shape>
                <w:control r:id="rId120" w:name="DefaultOcxName131111" w:shapeid="_x0000_i1506"/>
              </w:object>
            </w:r>
            <w:r w:rsidRPr="00EA61DF">
              <w:rPr>
                <w:rFonts w:eastAsia="Times New Roman" w:cs="Arial"/>
                <w:color w:val="191B1C"/>
                <w:lang w:eastAsia="en-AU"/>
              </w:rPr>
              <w:t> </w:t>
            </w:r>
            <w:r>
              <w:t>Collaborate to harmonise and improve how data, information and research is produced, shared, tailored and used to inform effective approaches to risk reduction.</w:t>
            </w:r>
          </w:p>
          <w:p w:rsidR="00516243" w:rsidRDefault="00516243" w:rsidP="002956C0">
            <w:pPr>
              <w:shd w:val="clear" w:color="auto" w:fill="FFFFFF"/>
              <w:spacing w:after="0"/>
              <w:ind w:left="492" w:hanging="492"/>
            </w:pPr>
            <w:r w:rsidRPr="00EA61DF">
              <w:rPr>
                <w:rFonts w:eastAsia="Times New Roman" w:cs="Arial"/>
                <w:color w:val="191B1C"/>
              </w:rPr>
              <w:object w:dxaOrig="225" w:dyaOrig="225">
                <v:shape id="_x0000_i1509" type="#_x0000_t75" style="width:20.15pt;height:17.3pt" o:ole="">
                  <v:imagedata r:id="rId9" o:title=""/>
                </v:shape>
                <w:control r:id="rId121" w:name="DefaultOcxName1311112" w:shapeid="_x0000_i1509"/>
              </w:object>
            </w:r>
            <w:r w:rsidRPr="00EA61DF">
              <w:rPr>
                <w:rFonts w:eastAsia="Times New Roman" w:cs="Arial"/>
                <w:color w:val="191B1C"/>
                <w:lang w:eastAsia="en-AU"/>
              </w:rPr>
              <w:t> </w:t>
            </w:r>
            <w:r>
              <w:t>Build evidence, intelligence and insights by integrating local knowledge and lived experience, including traditional knowledge, to inform effective decisions.</w:t>
            </w:r>
          </w:p>
          <w:p w:rsidR="00516243" w:rsidRPr="00F16D29" w:rsidRDefault="00516243" w:rsidP="002956C0">
            <w:pPr>
              <w:shd w:val="clear" w:color="auto" w:fill="FFFFFF"/>
              <w:spacing w:after="0"/>
              <w:ind w:left="492" w:hanging="492"/>
            </w:pPr>
            <w:r w:rsidRPr="00EA61DF">
              <w:rPr>
                <w:rFonts w:eastAsia="Times New Roman" w:cs="Arial"/>
                <w:color w:val="191B1C"/>
              </w:rPr>
              <w:object w:dxaOrig="225" w:dyaOrig="225">
                <v:shape id="_x0000_i1512" type="#_x0000_t75" style="width:20.15pt;height:17.3pt" o:ole="">
                  <v:imagedata r:id="rId9" o:title=""/>
                </v:shape>
                <w:control r:id="rId122" w:name="DefaultOcxName1311113" w:shapeid="_x0000_i1512"/>
              </w:object>
            </w:r>
            <w:r w:rsidRPr="00EA61DF">
              <w:rPr>
                <w:rFonts w:eastAsia="Times New Roman" w:cs="Arial"/>
                <w:color w:val="191B1C"/>
                <w:lang w:eastAsia="en-AU"/>
              </w:rPr>
              <w:t> </w:t>
            </w:r>
            <w:r>
              <w:t>Facilitate continuous improvement through monitoring and evaluating risk reduction activities and sharing lessons</w:t>
            </w:r>
            <w:r w:rsidRPr="00EA61DF">
              <w:rPr>
                <w:rFonts w:eastAsia="Times New Roman" w:cs="Arial"/>
                <w:color w:val="191B1C"/>
                <w:lang w:eastAsia="en-AU"/>
              </w:rPr>
              <w:t xml:space="preserve"> </w:t>
            </w:r>
          </w:p>
          <w:p w:rsidR="00516243" w:rsidRDefault="00516243" w:rsidP="002956C0">
            <w:pPr>
              <w:shd w:val="clear" w:color="auto" w:fill="FFFFFF"/>
              <w:spacing w:after="0"/>
              <w:ind w:left="492" w:hanging="492"/>
            </w:pPr>
            <w:r w:rsidRPr="00EA61DF">
              <w:rPr>
                <w:rFonts w:eastAsia="Times New Roman" w:cs="Arial"/>
                <w:color w:val="191B1C"/>
              </w:rPr>
              <w:object w:dxaOrig="225" w:dyaOrig="225">
                <v:shape id="_x0000_i1515" type="#_x0000_t75" style="width:20.15pt;height:17.3pt" o:ole="">
                  <v:imagedata r:id="rId9" o:title=""/>
                </v:shape>
                <w:control r:id="rId123" w:name="DefaultOcxName141111" w:shapeid="_x0000_i1515"/>
              </w:object>
            </w:r>
            <w:r w:rsidRPr="00EA61DF">
              <w:rPr>
                <w:rFonts w:eastAsia="Times New Roman" w:cs="Arial"/>
                <w:color w:val="191B1C"/>
                <w:lang w:eastAsia="en-AU"/>
              </w:rPr>
              <w:t> </w:t>
            </w:r>
            <w:r>
              <w:t>Create hazard mitigation plans and scale across different levels, from individual and household plans, through to community, regional, state and national plans.</w:t>
            </w:r>
          </w:p>
          <w:p w:rsidR="00516243" w:rsidRDefault="00516243" w:rsidP="002956C0">
            <w:pPr>
              <w:shd w:val="clear" w:color="auto" w:fill="FFFFFF"/>
              <w:spacing w:after="0"/>
              <w:ind w:left="492" w:hanging="492"/>
            </w:pPr>
            <w:r w:rsidRPr="00EA61DF">
              <w:rPr>
                <w:rFonts w:eastAsia="Times New Roman" w:cs="Arial"/>
                <w:color w:val="191B1C"/>
              </w:rPr>
              <w:object w:dxaOrig="225" w:dyaOrig="225">
                <v:shape id="_x0000_i1518" type="#_x0000_t75" style="width:20.15pt;height:17.3pt" o:ole="">
                  <v:imagedata r:id="rId9" o:title=""/>
                </v:shape>
                <w:control r:id="rId124" w:name="DefaultOcxName1411111" w:shapeid="_x0000_i1518"/>
              </w:object>
            </w:r>
            <w:r w:rsidRPr="00EA61DF">
              <w:rPr>
                <w:rFonts w:eastAsia="Times New Roman" w:cs="Arial"/>
                <w:color w:val="191B1C"/>
                <w:lang w:eastAsia="en-AU"/>
              </w:rPr>
              <w:t> </w:t>
            </w:r>
            <w:r>
              <w:t>Strengthen risk-informed decision-making across all systems to address disaster risk and deliver co-benefits.</w:t>
            </w:r>
          </w:p>
          <w:p w:rsidR="00516243" w:rsidRDefault="00516243" w:rsidP="002956C0">
            <w:pPr>
              <w:shd w:val="clear" w:color="auto" w:fill="FFFFFF"/>
              <w:spacing w:after="0"/>
              <w:ind w:left="492" w:hanging="492"/>
            </w:pPr>
            <w:r w:rsidRPr="00EA61DF">
              <w:rPr>
                <w:rFonts w:eastAsia="Times New Roman" w:cs="Arial"/>
                <w:color w:val="191B1C"/>
              </w:rPr>
              <w:object w:dxaOrig="225" w:dyaOrig="225">
                <v:shape id="_x0000_i1521" type="#_x0000_t75" style="width:20.15pt;height:17.3pt" o:ole="">
                  <v:imagedata r:id="rId9" o:title=""/>
                </v:shape>
                <w:control r:id="rId125" w:name="DefaultOcxName1411112" w:shapeid="_x0000_i1521"/>
              </w:object>
            </w:r>
            <w:r w:rsidRPr="00EA61DF">
              <w:rPr>
                <w:rFonts w:eastAsia="Times New Roman" w:cs="Arial"/>
                <w:color w:val="191B1C"/>
                <w:lang w:eastAsia="en-AU"/>
              </w:rPr>
              <w:t> </w:t>
            </w:r>
            <w:r>
              <w:t>Strengthen risk-informed land-use planning, building control systems and settlement decisions to minimise the creation of new risk and address legacy risk.</w:t>
            </w:r>
          </w:p>
          <w:p w:rsidR="00516243" w:rsidRDefault="00516243" w:rsidP="002956C0">
            <w:pPr>
              <w:shd w:val="clear" w:color="auto" w:fill="FFFFFF"/>
              <w:spacing w:after="0"/>
              <w:ind w:left="492" w:hanging="492"/>
            </w:pPr>
            <w:r w:rsidRPr="00EA61DF">
              <w:rPr>
                <w:rFonts w:eastAsia="Times New Roman" w:cs="Arial"/>
                <w:color w:val="191B1C"/>
              </w:rPr>
              <w:object w:dxaOrig="225" w:dyaOrig="225">
                <v:shape id="_x0000_i1524" type="#_x0000_t75" style="width:20.15pt;height:17.3pt" o:ole="">
                  <v:imagedata r:id="rId9" o:title=""/>
                </v:shape>
                <w:control r:id="rId126" w:name="DefaultOcxName1411113" w:shapeid="_x0000_i1524"/>
              </w:object>
            </w:r>
            <w:r w:rsidRPr="00EA61DF">
              <w:rPr>
                <w:rFonts w:eastAsia="Times New Roman" w:cs="Arial"/>
                <w:color w:val="191B1C"/>
                <w:lang w:eastAsia="en-AU"/>
              </w:rPr>
              <w:t> </w:t>
            </w:r>
            <w:r>
              <w:t>Incorporate a range of community values into decision-making processes that acknowledge the broader benefits achievable through inclusive disaster risk reduction.</w:t>
            </w:r>
          </w:p>
          <w:p w:rsidR="00516243" w:rsidRDefault="00516243" w:rsidP="002956C0">
            <w:pPr>
              <w:shd w:val="clear" w:color="auto" w:fill="FFFFFF"/>
              <w:spacing w:after="0"/>
              <w:ind w:left="492" w:hanging="492"/>
            </w:pPr>
            <w:r w:rsidRPr="00EA61DF">
              <w:rPr>
                <w:rFonts w:eastAsia="Times New Roman" w:cs="Arial"/>
                <w:color w:val="191B1C"/>
              </w:rPr>
              <w:object w:dxaOrig="225" w:dyaOrig="225">
                <v:shape id="_x0000_i1527" type="#_x0000_t75" style="width:20.15pt;height:17.3pt" o:ole="">
                  <v:imagedata r:id="rId9" o:title=""/>
                </v:shape>
                <w:control r:id="rId127" w:name="DefaultOcxName1411114" w:shapeid="_x0000_i1527"/>
              </w:object>
            </w:r>
            <w:r w:rsidRPr="00EA61DF">
              <w:rPr>
                <w:rFonts w:eastAsia="Times New Roman" w:cs="Arial"/>
                <w:color w:val="191B1C"/>
                <w:lang w:eastAsia="en-AU"/>
              </w:rPr>
              <w:t> </w:t>
            </w:r>
            <w:r>
              <w:t>Enable and equip decision-makers to make adaptive and agile decisions when faced with imperfect information, and in a changing risk environment.</w:t>
            </w:r>
          </w:p>
          <w:p w:rsidR="00516243" w:rsidRDefault="00516243" w:rsidP="002956C0">
            <w:pPr>
              <w:shd w:val="clear" w:color="auto" w:fill="FFFFFF"/>
              <w:spacing w:after="0"/>
              <w:ind w:left="492" w:hanging="492"/>
            </w:pPr>
            <w:r w:rsidRPr="00EA61DF">
              <w:rPr>
                <w:rFonts w:eastAsia="Times New Roman" w:cs="Arial"/>
                <w:color w:val="191B1C"/>
              </w:rPr>
              <w:object w:dxaOrig="225" w:dyaOrig="225">
                <v:shape id="_x0000_i1530" type="#_x0000_t75" style="width:20.15pt;height:17.3pt" o:ole="">
                  <v:imagedata r:id="rId9" o:title=""/>
                </v:shape>
                <w:control r:id="rId128" w:name="DefaultOcxName1411115" w:shapeid="_x0000_i1530"/>
              </w:object>
            </w:r>
            <w:r w:rsidRPr="00EA61DF">
              <w:rPr>
                <w:rFonts w:eastAsia="Times New Roman" w:cs="Arial"/>
                <w:color w:val="191B1C"/>
                <w:lang w:eastAsia="en-AU"/>
              </w:rPr>
              <w:t> </w:t>
            </w:r>
            <w:r>
              <w:t>Strengthen the capability and capacity of individuals and communities to become leaders and make informed risk reduction decisions relevant to their local contexts.</w:t>
            </w:r>
          </w:p>
          <w:p w:rsidR="00516243" w:rsidRDefault="00516243" w:rsidP="002956C0">
            <w:pPr>
              <w:shd w:val="clear" w:color="auto" w:fill="FFFFFF"/>
              <w:spacing w:after="0"/>
              <w:ind w:left="492" w:hanging="492"/>
            </w:pPr>
            <w:r w:rsidRPr="00EA61DF">
              <w:rPr>
                <w:rFonts w:eastAsia="Times New Roman" w:cs="Arial"/>
                <w:color w:val="191B1C"/>
              </w:rPr>
              <w:object w:dxaOrig="225" w:dyaOrig="225">
                <v:shape id="_x0000_i1533" type="#_x0000_t75" style="width:20.15pt;height:17.3pt" o:ole="">
                  <v:imagedata r:id="rId9" o:title=""/>
                </v:shape>
                <w:control r:id="rId129" w:name="DefaultOcxName1411116" w:shapeid="_x0000_i1533"/>
              </w:object>
            </w:r>
            <w:r w:rsidRPr="00EA61DF">
              <w:rPr>
                <w:rFonts w:eastAsia="Times New Roman" w:cs="Arial"/>
                <w:color w:val="191B1C"/>
                <w:lang w:eastAsia="en-AU"/>
              </w:rPr>
              <w:t> </w:t>
            </w:r>
            <w:r>
              <w:t xml:space="preserve">Facilitate greater emergency management sector </w:t>
            </w:r>
            <w:proofErr w:type="spellStart"/>
            <w:r>
              <w:t>professionalisation</w:t>
            </w:r>
            <w:proofErr w:type="spellEnd"/>
            <w:r>
              <w:t>, capability and participation, including volunteerism.</w:t>
            </w:r>
          </w:p>
          <w:p w:rsidR="002956C0" w:rsidRDefault="002956C0" w:rsidP="002956C0">
            <w:pPr>
              <w:shd w:val="clear" w:color="auto" w:fill="FFFFFF"/>
              <w:spacing w:after="0"/>
              <w:ind w:left="492" w:hanging="492"/>
            </w:pPr>
            <w:r w:rsidRPr="00EA61DF">
              <w:rPr>
                <w:rFonts w:eastAsia="Times New Roman" w:cs="Arial"/>
                <w:color w:val="191B1C"/>
              </w:rPr>
              <w:object w:dxaOrig="225" w:dyaOrig="225">
                <v:shape id="_x0000_i1536" type="#_x0000_t75" style="width:20.15pt;height:17.3pt" o:ole="">
                  <v:imagedata r:id="rId9" o:title=""/>
                </v:shape>
                <w:control r:id="rId130" w:name="DefaultOcxName1411117" w:shapeid="_x0000_i1536"/>
              </w:object>
            </w:r>
            <w:r w:rsidRPr="00EA61DF">
              <w:rPr>
                <w:rFonts w:eastAsia="Times New Roman" w:cs="Arial"/>
                <w:color w:val="191B1C"/>
                <w:lang w:eastAsia="en-AU"/>
              </w:rPr>
              <w:t> </w:t>
            </w:r>
            <w:r>
              <w:t>Align investment decisions with hazard risk mitigation plans and strategies at local, state, regional and national levels.</w:t>
            </w:r>
          </w:p>
          <w:p w:rsidR="002956C0" w:rsidRDefault="002956C0" w:rsidP="002956C0">
            <w:pPr>
              <w:shd w:val="clear" w:color="auto" w:fill="FFFFFF"/>
              <w:spacing w:after="0"/>
              <w:ind w:left="492" w:hanging="492"/>
            </w:pPr>
            <w:r w:rsidRPr="00EA61DF">
              <w:rPr>
                <w:rFonts w:eastAsia="Times New Roman" w:cs="Arial"/>
                <w:color w:val="191B1C"/>
              </w:rPr>
              <w:object w:dxaOrig="225" w:dyaOrig="225">
                <v:shape id="_x0000_i1539" type="#_x0000_t75" style="width:20.15pt;height:17.3pt" o:ole="">
                  <v:imagedata r:id="rId9" o:title=""/>
                </v:shape>
                <w:control r:id="rId131" w:name="DefaultOcxName1411118" w:shapeid="_x0000_i1539"/>
              </w:object>
            </w:r>
            <w:r w:rsidRPr="00EA61DF">
              <w:rPr>
                <w:rFonts w:eastAsia="Times New Roman" w:cs="Arial"/>
                <w:color w:val="191B1C"/>
                <w:lang w:eastAsia="en-AU"/>
              </w:rPr>
              <w:t> </w:t>
            </w:r>
            <w:r>
              <w:t>Explicitly consider future disaster risk and betterment in investment decisions for disaster-specific and other funding streams.</w:t>
            </w:r>
          </w:p>
          <w:p w:rsidR="002956C0" w:rsidRDefault="002956C0" w:rsidP="002956C0">
            <w:pPr>
              <w:shd w:val="clear" w:color="auto" w:fill="FFFFFF"/>
              <w:spacing w:after="0"/>
              <w:ind w:left="492" w:hanging="492"/>
            </w:pPr>
            <w:r w:rsidRPr="00EA61DF">
              <w:rPr>
                <w:rFonts w:eastAsia="Times New Roman" w:cs="Arial"/>
                <w:color w:val="191B1C"/>
              </w:rPr>
              <w:object w:dxaOrig="225" w:dyaOrig="225">
                <v:shape id="_x0000_i1542" type="#_x0000_t75" style="width:20.15pt;height:17.3pt" o:ole="">
                  <v:imagedata r:id="rId9" o:title=""/>
                </v:shape>
                <w:control r:id="rId132" w:name="DefaultOcxName1411119" w:shapeid="_x0000_i1542"/>
              </w:object>
            </w:r>
            <w:r w:rsidRPr="00EA61DF">
              <w:rPr>
                <w:rFonts w:eastAsia="Times New Roman" w:cs="Arial"/>
                <w:color w:val="191B1C"/>
                <w:lang w:eastAsia="en-AU"/>
              </w:rPr>
              <w:t> </w:t>
            </w:r>
            <w:r>
              <w:t>Create mechanisms for innovation, valuing resilience beyond avoided costs and showcase project results which demonstrate effective outcomes.</w:t>
            </w:r>
          </w:p>
          <w:p w:rsidR="00516243" w:rsidRPr="002C0BEF" w:rsidRDefault="00516243" w:rsidP="005553FB">
            <w:pPr>
              <w:shd w:val="clear" w:color="auto" w:fill="FFFFFF"/>
              <w:rPr>
                <w:lang w:eastAsia="en-AU"/>
              </w:rPr>
            </w:pPr>
          </w:p>
        </w:tc>
      </w:tr>
      <w:tr w:rsidR="005553FB" w:rsidRPr="007A5EFD" w:rsidTr="00D77BE1">
        <w:trPr>
          <w:cantSplit/>
          <w:trHeight w:val="223"/>
        </w:trPr>
        <w:tc>
          <w:tcPr>
            <w:tcW w:w="2807" w:type="dxa"/>
            <w:tcBorders>
              <w:top w:val="single" w:sz="4" w:space="0" w:color="auto"/>
              <w:bottom w:val="single" w:sz="4" w:space="0" w:color="auto"/>
            </w:tcBorders>
            <w:shd w:val="clear" w:color="auto" w:fill="F2F2F2" w:themeFill="background1" w:themeFillShade="F2"/>
            <w:noWrap/>
            <w:tcMar>
              <w:top w:w="108" w:type="dxa"/>
              <w:bottom w:w="108" w:type="dxa"/>
            </w:tcMar>
          </w:tcPr>
          <w:p w:rsidR="005553FB" w:rsidRDefault="005553FB" w:rsidP="003476A5">
            <w:pPr>
              <w:pStyle w:val="BodyText"/>
              <w:spacing w:line="360" w:lineRule="auto"/>
              <w:rPr>
                <w:rFonts w:ascii="Arial" w:hAnsi="Arial" w:cs="Arial"/>
                <w:b/>
              </w:rPr>
            </w:pPr>
          </w:p>
        </w:tc>
        <w:tc>
          <w:tcPr>
            <w:tcW w:w="8109" w:type="dxa"/>
            <w:tcBorders>
              <w:top w:val="single" w:sz="4" w:space="0" w:color="auto"/>
              <w:bottom w:val="single" w:sz="4" w:space="0" w:color="auto"/>
            </w:tcBorders>
            <w:shd w:val="clear" w:color="auto" w:fill="auto"/>
            <w:noWrap/>
            <w:tcMar>
              <w:top w:w="108" w:type="dxa"/>
              <w:bottom w:w="108" w:type="dxa"/>
            </w:tcMar>
          </w:tcPr>
          <w:p w:rsidR="005553FB" w:rsidRPr="005553FB" w:rsidRDefault="005553FB" w:rsidP="005553FB">
            <w:pPr>
              <w:shd w:val="clear" w:color="auto" w:fill="FFFFFF"/>
              <w:spacing w:after="120"/>
              <w:ind w:left="493" w:hanging="493"/>
            </w:pPr>
            <w:r w:rsidRPr="00EA61DF">
              <w:rPr>
                <w:rFonts w:eastAsia="Times New Roman" w:cs="Arial"/>
                <w:color w:val="191B1C"/>
              </w:rPr>
              <w:object w:dxaOrig="225" w:dyaOrig="225">
                <v:shape id="_x0000_i1545" type="#_x0000_t75" style="width:20.15pt;height:17.3pt" o:ole="">
                  <v:imagedata r:id="rId9" o:title=""/>
                </v:shape>
                <w:control r:id="rId133" w:name="DefaultOcxName14111111" w:shapeid="_x0000_i1545"/>
              </w:object>
            </w:r>
            <w:r w:rsidRPr="00EA61DF">
              <w:rPr>
                <w:rFonts w:eastAsia="Times New Roman" w:cs="Arial"/>
                <w:color w:val="191B1C"/>
                <w:lang w:eastAsia="en-AU"/>
              </w:rPr>
              <w:t> </w:t>
            </w:r>
            <w:r>
              <w:rPr>
                <w:rFonts w:eastAsia="Times New Roman" w:cs="Arial"/>
                <w:color w:val="191B1C"/>
              </w:rPr>
              <w:t xml:space="preserve"> </w:t>
            </w:r>
            <w:r>
              <w:t>Provide the environment for sustainable funding and consistent policy settings and processes to encourage the development of pipelines of investment for disaster risk reduction projects.</w:t>
            </w:r>
          </w:p>
          <w:p w:rsidR="005553FB" w:rsidRDefault="005553FB" w:rsidP="005553FB">
            <w:pPr>
              <w:shd w:val="clear" w:color="auto" w:fill="FFFFFF"/>
              <w:spacing w:after="0"/>
              <w:ind w:left="492" w:hanging="492"/>
            </w:pPr>
            <w:r w:rsidRPr="00EA61DF">
              <w:rPr>
                <w:rFonts w:eastAsia="Times New Roman" w:cs="Arial"/>
                <w:color w:val="191B1C"/>
              </w:rPr>
              <w:object w:dxaOrig="225" w:dyaOrig="225">
                <v:shape id="_x0000_i1548" type="#_x0000_t75" style="width:20.15pt;height:17.3pt" o:ole="">
                  <v:imagedata r:id="rId9" o:title=""/>
                </v:shape>
                <w:control r:id="rId134" w:name="DefaultOcxName14111191" w:shapeid="_x0000_i1548"/>
              </w:object>
            </w:r>
            <w:r>
              <w:rPr>
                <w:rFonts w:eastAsia="Times New Roman" w:cs="Arial"/>
                <w:color w:val="191B1C"/>
              </w:rPr>
              <w:t xml:space="preserve"> </w:t>
            </w:r>
            <w:r>
              <w:t>Pursue innovative finance models for risk reduction initiatives, including through co-investment and public-private partnerships, to encourage greater funds towards resilience outcomes.</w:t>
            </w:r>
          </w:p>
          <w:p w:rsidR="005553FB" w:rsidRDefault="005553FB" w:rsidP="005553FB">
            <w:pPr>
              <w:shd w:val="clear" w:color="auto" w:fill="FFFFFF"/>
              <w:spacing w:after="0"/>
              <w:ind w:left="492" w:hanging="492"/>
            </w:pPr>
            <w:r w:rsidRPr="00EA61DF">
              <w:rPr>
                <w:rFonts w:eastAsia="Times New Roman" w:cs="Arial"/>
                <w:color w:val="191B1C"/>
              </w:rPr>
              <w:object w:dxaOrig="225" w:dyaOrig="225">
                <v:shape id="_x0000_i1551" type="#_x0000_t75" style="width:20.15pt;height:17.3pt" o:ole="">
                  <v:imagedata r:id="rId9" o:title=""/>
                </v:shape>
                <w:control r:id="rId135" w:name="DefaultOcxName14111118" w:shapeid="_x0000_i1551"/>
              </w:object>
            </w:r>
            <w:r>
              <w:t>Enable greater integration of disaster risk reduction into the financial system by exploring cooperation, optimising policy, regulatory frameworks, standards and guidance.</w:t>
            </w:r>
          </w:p>
          <w:p w:rsidR="005553FB" w:rsidRDefault="005553FB" w:rsidP="005553FB">
            <w:pPr>
              <w:shd w:val="clear" w:color="auto" w:fill="FFFFFF"/>
              <w:spacing w:after="0"/>
              <w:ind w:left="492" w:hanging="492"/>
            </w:pPr>
            <w:r w:rsidRPr="00EA61DF">
              <w:rPr>
                <w:rFonts w:eastAsia="Times New Roman" w:cs="Arial"/>
                <w:color w:val="191B1C"/>
              </w:rPr>
              <w:object w:dxaOrig="225" w:dyaOrig="225">
                <v:shape id="_x0000_i1554" type="#_x0000_t75" style="width:20.15pt;height:17.3pt" o:ole="">
                  <v:imagedata r:id="rId9" o:title=""/>
                </v:shape>
                <w:control r:id="rId136" w:name="DefaultOcxName14111112" w:shapeid="_x0000_i1554"/>
              </w:object>
            </w:r>
            <w:r>
              <w:t>Create spaces, opportunities and governance arrangements for inclusive and diverse community representation, participation and access to the disaster management system.</w:t>
            </w:r>
          </w:p>
          <w:p w:rsidR="005553FB" w:rsidRDefault="005553FB" w:rsidP="005553FB">
            <w:pPr>
              <w:shd w:val="clear" w:color="auto" w:fill="FFFFFF"/>
              <w:spacing w:after="0"/>
              <w:ind w:left="492" w:hanging="492"/>
            </w:pPr>
            <w:r w:rsidRPr="00EA61DF">
              <w:rPr>
                <w:rFonts w:eastAsia="Times New Roman" w:cs="Arial"/>
                <w:color w:val="191B1C"/>
              </w:rPr>
              <w:object w:dxaOrig="225" w:dyaOrig="225">
                <v:shape id="_x0000_i1557" type="#_x0000_t75" style="width:20.15pt;height:17.3pt" o:ole="">
                  <v:imagedata r:id="rId9" o:title=""/>
                </v:shape>
                <w:control r:id="rId137" w:name="DefaultOcxName14111113" w:shapeid="_x0000_i1557"/>
              </w:object>
            </w:r>
            <w:r>
              <w:t>Form and encourage meaningful partnerships and support place-based, community-led, locally-implemented, regionally coordinated approaches to disaster risk reduction, which ensure equity and inclusion across the system.</w:t>
            </w:r>
          </w:p>
          <w:p w:rsidR="005553FB" w:rsidRDefault="005553FB" w:rsidP="005553FB">
            <w:pPr>
              <w:shd w:val="clear" w:color="auto" w:fill="FFFFFF"/>
              <w:spacing w:after="0"/>
              <w:ind w:left="492" w:hanging="492"/>
            </w:pPr>
            <w:r w:rsidRPr="00EA61DF">
              <w:rPr>
                <w:rFonts w:eastAsia="Times New Roman" w:cs="Arial"/>
                <w:color w:val="191B1C"/>
              </w:rPr>
              <w:object w:dxaOrig="225" w:dyaOrig="225">
                <v:shape id="_x0000_i1560" type="#_x0000_t75" style="width:20.15pt;height:17.3pt" o:ole="">
                  <v:imagedata r:id="rId9" o:title=""/>
                </v:shape>
                <w:control r:id="rId138" w:name="DefaultOcxName14111114" w:shapeid="_x0000_i1560"/>
              </w:object>
            </w:r>
            <w:r>
              <w:t>Better align recovery and resilience activities, governance, funding, policy and processes to support betterment and long-term disaster risk reduction.</w:t>
            </w:r>
          </w:p>
          <w:p w:rsidR="005553FB" w:rsidRDefault="005553FB" w:rsidP="005553FB">
            <w:pPr>
              <w:shd w:val="clear" w:color="auto" w:fill="FFFFFF"/>
              <w:spacing w:after="0"/>
              <w:ind w:left="492" w:hanging="492"/>
            </w:pPr>
            <w:r w:rsidRPr="00EA61DF">
              <w:rPr>
                <w:rFonts w:eastAsia="Times New Roman" w:cs="Arial"/>
                <w:color w:val="191B1C"/>
              </w:rPr>
              <w:object w:dxaOrig="225" w:dyaOrig="225">
                <v:shape id="_x0000_i1563" type="#_x0000_t75" style="width:20.15pt;height:17.3pt" o:ole="">
                  <v:imagedata r:id="rId9" o:title=""/>
                </v:shape>
                <w:control r:id="rId139" w:name="DefaultOcxName14111115" w:shapeid="_x0000_i1563"/>
              </w:object>
            </w:r>
            <w:r w:rsidRPr="00EA61DF">
              <w:rPr>
                <w:rFonts w:eastAsia="Times New Roman" w:cs="Arial"/>
                <w:color w:val="191B1C"/>
                <w:lang w:eastAsia="en-AU"/>
              </w:rPr>
              <w:t> </w:t>
            </w:r>
            <w:r>
              <w:t>Understand barriers and disincentives to risk reduction to ensure all in Australian society are empowered to exercise choice to reduce risk without disadvantage.</w:t>
            </w:r>
          </w:p>
          <w:p w:rsidR="005553FB" w:rsidRDefault="005553FB" w:rsidP="005553FB">
            <w:pPr>
              <w:shd w:val="clear" w:color="auto" w:fill="FFFFFF"/>
              <w:spacing w:after="0"/>
              <w:ind w:left="492" w:hanging="492"/>
            </w:pPr>
            <w:r w:rsidRPr="00EA61DF">
              <w:rPr>
                <w:rFonts w:eastAsia="Times New Roman" w:cs="Arial"/>
                <w:color w:val="191B1C"/>
              </w:rPr>
              <w:object w:dxaOrig="225" w:dyaOrig="225">
                <v:shape id="_x0000_i1566" type="#_x0000_t75" style="width:20.15pt;height:17.3pt" o:ole="">
                  <v:imagedata r:id="rId9" o:title=""/>
                </v:shape>
                <w:control r:id="rId140" w:name="DefaultOcxName141111151" w:shapeid="_x0000_i1566"/>
              </w:object>
            </w:r>
            <w:r w:rsidRPr="00EA61DF">
              <w:rPr>
                <w:rFonts w:eastAsia="Times New Roman" w:cs="Arial"/>
                <w:color w:val="191B1C"/>
                <w:lang w:eastAsia="en-AU"/>
              </w:rPr>
              <w:t> </w:t>
            </w:r>
            <w:r>
              <w:t>Strengthen mechanisms to improve cooperation and further support devolved disaster risk reduction planning and management at local and risk-appropriate regional levels.</w:t>
            </w:r>
          </w:p>
          <w:p w:rsidR="005553FB" w:rsidRPr="00EA61DF" w:rsidRDefault="005553FB" w:rsidP="005553FB">
            <w:pPr>
              <w:shd w:val="clear" w:color="auto" w:fill="FFFFFF"/>
              <w:spacing w:after="0"/>
              <w:ind w:left="492" w:hanging="492"/>
              <w:rPr>
                <w:rFonts w:eastAsia="Times New Roman" w:cs="Arial"/>
                <w:color w:val="191B1C"/>
              </w:rPr>
            </w:pPr>
            <w:r w:rsidRPr="00EA61DF">
              <w:rPr>
                <w:rFonts w:eastAsia="Times New Roman" w:cs="Arial"/>
                <w:color w:val="191B1C"/>
              </w:rPr>
              <w:object w:dxaOrig="225" w:dyaOrig="225">
                <v:shape id="_x0000_i1569" type="#_x0000_t75" style="width:20.15pt;height:17.3pt" o:ole="">
                  <v:imagedata r:id="rId9" o:title=""/>
                </v:shape>
                <w:control r:id="rId141" w:name="DefaultOcxName14111117" w:shapeid="_x0000_i1569"/>
              </w:object>
            </w:r>
            <w:r w:rsidRPr="00EA61DF">
              <w:rPr>
                <w:rFonts w:eastAsia="Times New Roman" w:cs="Arial"/>
                <w:color w:val="191B1C"/>
                <w:lang w:eastAsia="en-AU"/>
              </w:rPr>
              <w:t> </w:t>
            </w:r>
            <w:r>
              <w:t>Better align disaster risk and related disciplines which result in similar local impacts, particularly physical climate risk mitigation and adaptation and drought, to simplify and streamline governance, plans and effort.</w:t>
            </w:r>
          </w:p>
        </w:tc>
      </w:tr>
    </w:tbl>
    <w:p w:rsidR="007C3357" w:rsidRDefault="007C3357">
      <w:pPr>
        <w:spacing w:after="0"/>
      </w:pPr>
    </w:p>
    <w:p w:rsidR="00556D6D" w:rsidRDefault="00556D6D">
      <w:pPr>
        <w:spacing w:after="0"/>
      </w:pPr>
      <w:r>
        <w:br w:type="page"/>
      </w:r>
    </w:p>
    <w:p w:rsidR="00506691" w:rsidRDefault="00506691">
      <w:pPr>
        <w:spacing w:after="0"/>
      </w:pPr>
    </w:p>
    <w:tbl>
      <w:tblPr>
        <w:tblW w:w="10916" w:type="dxa"/>
        <w:tblInd w:w="-28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9"/>
        <w:gridCol w:w="2811"/>
        <w:gridCol w:w="2703"/>
        <w:gridCol w:w="2703"/>
      </w:tblGrid>
      <w:tr w:rsidR="00287F67" w:rsidRPr="00BC72A1" w:rsidTr="00416806">
        <w:trPr>
          <w:cantSplit/>
          <w:trHeight w:val="195"/>
        </w:trPr>
        <w:tc>
          <w:tcPr>
            <w:tcW w:w="10916" w:type="dxa"/>
            <w:gridSpan w:val="4"/>
            <w:shd w:val="clear" w:color="auto" w:fill="F48703"/>
            <w:noWrap/>
            <w:tcMar>
              <w:top w:w="108" w:type="dxa"/>
              <w:bottom w:w="108" w:type="dxa"/>
            </w:tcMar>
          </w:tcPr>
          <w:p w:rsidR="007D48A4" w:rsidRPr="00BC72A1" w:rsidRDefault="002956C0" w:rsidP="00611DFA">
            <w:pPr>
              <w:pStyle w:val="ListParagraph"/>
              <w:numPr>
                <w:ilvl w:val="0"/>
                <w:numId w:val="14"/>
              </w:numPr>
              <w:spacing w:after="40"/>
              <w:rPr>
                <w:rStyle w:val="Questionlabel"/>
                <w:sz w:val="28"/>
                <w:lang w:eastAsia="en-AU"/>
              </w:rPr>
            </w:pPr>
            <w:r w:rsidRPr="00BC72A1">
              <w:rPr>
                <w:rStyle w:val="Questionlabel"/>
                <w:color w:val="FFFFFF"/>
                <w:sz w:val="28"/>
                <w:lang w:eastAsia="en-AU"/>
              </w:rPr>
              <w:t xml:space="preserve">PROJECT FUNDING SUMMARY </w:t>
            </w:r>
            <w:r w:rsidRPr="00BC72A1">
              <w:rPr>
                <w:rStyle w:val="Questionlabel"/>
                <w:color w:val="FFFFFF"/>
                <w:lang w:eastAsia="en-AU"/>
              </w:rPr>
              <w:t>(GST Exclusive)</w:t>
            </w:r>
          </w:p>
        </w:tc>
      </w:tr>
      <w:tr w:rsidR="002956C0" w:rsidRPr="007A5EFD" w:rsidTr="00416806">
        <w:trPr>
          <w:cantSplit/>
          <w:trHeight w:val="145"/>
        </w:trPr>
        <w:tc>
          <w:tcPr>
            <w:tcW w:w="2699" w:type="dxa"/>
            <w:tcBorders>
              <w:bottom w:val="single" w:sz="4" w:space="0" w:color="auto"/>
            </w:tcBorders>
            <w:shd w:val="clear" w:color="auto" w:fill="auto"/>
            <w:noWrap/>
            <w:tcMar>
              <w:top w:w="108" w:type="dxa"/>
              <w:bottom w:w="108" w:type="dxa"/>
            </w:tcMar>
          </w:tcPr>
          <w:p w:rsidR="002956C0" w:rsidRPr="004F6AE9" w:rsidRDefault="002956C0" w:rsidP="00177F73">
            <w:pPr>
              <w:spacing w:after="40"/>
              <w:rPr>
                <w:rStyle w:val="Questionlabel"/>
                <w:lang w:eastAsia="en-AU"/>
              </w:rPr>
            </w:pPr>
          </w:p>
        </w:tc>
        <w:tc>
          <w:tcPr>
            <w:tcW w:w="2811" w:type="dxa"/>
            <w:shd w:val="clear" w:color="auto" w:fill="F2F2F2" w:themeFill="background1" w:themeFillShade="F2"/>
            <w:noWrap/>
            <w:tcMar>
              <w:top w:w="108" w:type="dxa"/>
              <w:bottom w:w="108" w:type="dxa"/>
            </w:tcMar>
          </w:tcPr>
          <w:p w:rsidR="002956C0" w:rsidRPr="00DA7939" w:rsidRDefault="002956C0" w:rsidP="00DA7939">
            <w:pPr>
              <w:spacing w:before="120" w:after="40"/>
              <w:jc w:val="center"/>
              <w:rPr>
                <w:b/>
                <w:sz w:val="20"/>
                <w:lang w:eastAsia="en-AU"/>
              </w:rPr>
            </w:pPr>
            <w:r w:rsidRPr="00DA7939">
              <w:rPr>
                <w:b/>
                <w:sz w:val="20"/>
                <w:lang w:eastAsia="en-AU"/>
              </w:rPr>
              <w:t>Total Commonwealth funding sought</w:t>
            </w:r>
          </w:p>
        </w:tc>
        <w:tc>
          <w:tcPr>
            <w:tcW w:w="2703" w:type="dxa"/>
            <w:shd w:val="clear" w:color="auto" w:fill="F2F2F2" w:themeFill="background1" w:themeFillShade="F2"/>
          </w:tcPr>
          <w:p w:rsidR="002956C0" w:rsidRPr="00DA7939" w:rsidRDefault="002956C0" w:rsidP="00DA7939">
            <w:pPr>
              <w:spacing w:before="120" w:after="40"/>
              <w:jc w:val="center"/>
              <w:rPr>
                <w:b/>
                <w:sz w:val="20"/>
                <w:lang w:eastAsia="en-AU"/>
              </w:rPr>
            </w:pPr>
            <w:r w:rsidRPr="00DA7939">
              <w:rPr>
                <w:b/>
                <w:sz w:val="20"/>
                <w:lang w:eastAsia="en-AU"/>
              </w:rPr>
              <w:t>Total co-contribution being offered</w:t>
            </w:r>
          </w:p>
        </w:tc>
        <w:tc>
          <w:tcPr>
            <w:tcW w:w="2703" w:type="dxa"/>
            <w:shd w:val="clear" w:color="auto" w:fill="D9D9D9" w:themeFill="background1" w:themeFillShade="D9"/>
          </w:tcPr>
          <w:p w:rsidR="002956C0" w:rsidRPr="002956C0" w:rsidRDefault="002956C0" w:rsidP="002956C0">
            <w:pPr>
              <w:spacing w:after="40"/>
              <w:jc w:val="center"/>
              <w:rPr>
                <w:b/>
                <w:lang w:eastAsia="en-AU"/>
              </w:rPr>
            </w:pPr>
            <w:r w:rsidRPr="002956C0">
              <w:rPr>
                <w:b/>
                <w:lang w:eastAsia="en-AU"/>
              </w:rPr>
              <w:t>Total project value</w:t>
            </w:r>
          </w:p>
          <w:p w:rsidR="002956C0" w:rsidRDefault="002956C0" w:rsidP="002956C0">
            <w:pPr>
              <w:spacing w:after="40"/>
              <w:jc w:val="center"/>
              <w:rPr>
                <w:lang w:eastAsia="en-AU"/>
              </w:rPr>
            </w:pPr>
            <w:r w:rsidRPr="002956C0">
              <w:rPr>
                <w:sz w:val="20"/>
                <w:lang w:eastAsia="en-AU"/>
              </w:rPr>
              <w:t xml:space="preserve">(Total Cwlth + </w:t>
            </w:r>
            <w:r w:rsidR="00DA7939">
              <w:rPr>
                <w:sz w:val="20"/>
                <w:lang w:eastAsia="en-AU"/>
              </w:rPr>
              <w:br/>
            </w:r>
            <w:r w:rsidRPr="002956C0">
              <w:rPr>
                <w:sz w:val="20"/>
                <w:lang w:eastAsia="en-AU"/>
              </w:rPr>
              <w:t>total co-contribution)</w:t>
            </w:r>
          </w:p>
        </w:tc>
      </w:tr>
      <w:tr w:rsidR="00DA7939" w:rsidRPr="007A5EFD" w:rsidTr="00416806">
        <w:trPr>
          <w:cantSplit/>
          <w:trHeight w:val="145"/>
        </w:trPr>
        <w:tc>
          <w:tcPr>
            <w:tcW w:w="2699" w:type="dxa"/>
            <w:tcBorders>
              <w:left w:val="single" w:sz="4" w:space="0" w:color="auto"/>
            </w:tcBorders>
            <w:shd w:val="clear" w:color="auto" w:fill="F2F2F2" w:themeFill="background1" w:themeFillShade="F2"/>
            <w:noWrap/>
            <w:tcMar>
              <w:top w:w="108" w:type="dxa"/>
              <w:bottom w:w="108" w:type="dxa"/>
            </w:tcMar>
          </w:tcPr>
          <w:p w:rsidR="00DA7939" w:rsidRPr="004F6AE9" w:rsidRDefault="00DA7939" w:rsidP="00DA7939">
            <w:pPr>
              <w:spacing w:after="40"/>
              <w:rPr>
                <w:rStyle w:val="Questionlabel"/>
                <w:lang w:eastAsia="en-AU"/>
              </w:rPr>
            </w:pPr>
            <w:r>
              <w:rPr>
                <w:rStyle w:val="Questionlabel"/>
                <w:lang w:eastAsia="en-AU"/>
              </w:rPr>
              <w:t>Amount ($)</w:t>
            </w:r>
          </w:p>
        </w:tc>
        <w:tc>
          <w:tcPr>
            <w:tcW w:w="2811" w:type="dxa"/>
            <w:shd w:val="clear" w:color="auto" w:fill="auto"/>
            <w:noWrap/>
            <w:tcMar>
              <w:top w:w="108" w:type="dxa"/>
              <w:bottom w:w="108" w:type="dxa"/>
            </w:tcMar>
          </w:tcPr>
          <w:p w:rsidR="00DA7939" w:rsidRPr="00DA7939" w:rsidRDefault="00DA7939" w:rsidP="00DA7939">
            <w:pPr>
              <w:spacing w:after="40"/>
              <w:jc w:val="center"/>
              <w:rPr>
                <w:sz w:val="20"/>
                <w:lang w:eastAsia="en-AU"/>
              </w:rPr>
            </w:pPr>
            <w:r w:rsidRPr="00DA7939">
              <w:rPr>
                <w:sz w:val="20"/>
                <w:lang w:eastAsia="en-AU"/>
              </w:rPr>
              <w:t>$(e.g. $250,000)</w:t>
            </w:r>
          </w:p>
        </w:tc>
        <w:tc>
          <w:tcPr>
            <w:tcW w:w="2703" w:type="dxa"/>
            <w:shd w:val="clear" w:color="auto" w:fill="auto"/>
          </w:tcPr>
          <w:p w:rsidR="00DA7939" w:rsidRPr="00DA7939" w:rsidRDefault="00DA7939" w:rsidP="00DA7939">
            <w:pPr>
              <w:spacing w:after="40"/>
              <w:jc w:val="center"/>
              <w:rPr>
                <w:sz w:val="20"/>
                <w:lang w:eastAsia="en-AU"/>
              </w:rPr>
            </w:pPr>
            <w:r w:rsidRPr="00DA7939">
              <w:rPr>
                <w:sz w:val="20"/>
                <w:lang w:eastAsia="en-AU"/>
              </w:rPr>
              <w:t>$(e.g. $250,000)</w:t>
            </w:r>
          </w:p>
        </w:tc>
        <w:tc>
          <w:tcPr>
            <w:tcW w:w="2703" w:type="dxa"/>
            <w:shd w:val="clear" w:color="auto" w:fill="auto"/>
          </w:tcPr>
          <w:p w:rsidR="00DA7939" w:rsidRPr="00DA7939" w:rsidRDefault="00DA7939" w:rsidP="00DA7939">
            <w:pPr>
              <w:spacing w:after="40"/>
              <w:jc w:val="center"/>
              <w:rPr>
                <w:sz w:val="20"/>
                <w:lang w:eastAsia="en-AU"/>
              </w:rPr>
            </w:pPr>
            <w:r>
              <w:rPr>
                <w:sz w:val="20"/>
                <w:lang w:eastAsia="en-AU"/>
              </w:rPr>
              <w:t xml:space="preserve">$(e.g. </w:t>
            </w:r>
            <w:r w:rsidRPr="00DA7939">
              <w:rPr>
                <w:b/>
                <w:sz w:val="20"/>
                <w:lang w:eastAsia="en-AU"/>
              </w:rPr>
              <w:t>$500,000</w:t>
            </w:r>
            <w:r w:rsidRPr="00DA7939">
              <w:rPr>
                <w:sz w:val="20"/>
                <w:lang w:eastAsia="en-AU"/>
              </w:rPr>
              <w:t>)</w:t>
            </w:r>
          </w:p>
        </w:tc>
      </w:tr>
      <w:tr w:rsidR="00DA7939" w:rsidRPr="007A5EFD" w:rsidTr="00416806">
        <w:trPr>
          <w:cantSplit/>
          <w:trHeight w:val="145"/>
        </w:trPr>
        <w:tc>
          <w:tcPr>
            <w:tcW w:w="2699" w:type="dxa"/>
            <w:tcBorders>
              <w:left w:val="single" w:sz="4" w:space="0" w:color="auto"/>
            </w:tcBorders>
            <w:shd w:val="clear" w:color="auto" w:fill="F2F2F2" w:themeFill="background1" w:themeFillShade="F2"/>
            <w:noWrap/>
            <w:tcMar>
              <w:top w:w="108" w:type="dxa"/>
              <w:bottom w:w="108" w:type="dxa"/>
            </w:tcMar>
          </w:tcPr>
          <w:p w:rsidR="00DA7939" w:rsidRDefault="00DA7939" w:rsidP="00DA7939">
            <w:pPr>
              <w:spacing w:after="40"/>
              <w:rPr>
                <w:rStyle w:val="Questionlabel"/>
                <w:lang w:eastAsia="en-AU"/>
              </w:rPr>
            </w:pPr>
            <w:r w:rsidRPr="00DA7939">
              <w:rPr>
                <w:rStyle w:val="Questionlabel"/>
                <w:sz w:val="20"/>
                <w:lang w:eastAsia="en-AU"/>
              </w:rPr>
              <w:t>Proportion of total project value (%)</w:t>
            </w:r>
          </w:p>
        </w:tc>
        <w:tc>
          <w:tcPr>
            <w:tcW w:w="2811" w:type="dxa"/>
            <w:shd w:val="clear" w:color="auto" w:fill="auto"/>
            <w:noWrap/>
            <w:tcMar>
              <w:top w:w="108" w:type="dxa"/>
              <w:bottom w:w="108" w:type="dxa"/>
            </w:tcMar>
          </w:tcPr>
          <w:p w:rsidR="00DA7939" w:rsidRPr="00DA7939" w:rsidRDefault="00DA7939" w:rsidP="00DA7939">
            <w:pPr>
              <w:spacing w:after="40"/>
              <w:jc w:val="center"/>
              <w:rPr>
                <w:sz w:val="20"/>
                <w:lang w:eastAsia="en-AU"/>
              </w:rPr>
            </w:pPr>
            <w:r>
              <w:rPr>
                <w:sz w:val="20"/>
                <w:lang w:eastAsia="en-AU"/>
              </w:rPr>
              <w:t>% (e.g. 50%)</w:t>
            </w:r>
          </w:p>
        </w:tc>
        <w:tc>
          <w:tcPr>
            <w:tcW w:w="2703" w:type="dxa"/>
            <w:shd w:val="clear" w:color="auto" w:fill="auto"/>
          </w:tcPr>
          <w:p w:rsidR="00DA7939" w:rsidRPr="00DA7939" w:rsidRDefault="00DA7939" w:rsidP="00DA7939">
            <w:pPr>
              <w:spacing w:after="40"/>
              <w:jc w:val="center"/>
              <w:rPr>
                <w:sz w:val="20"/>
                <w:lang w:eastAsia="en-AU"/>
              </w:rPr>
            </w:pPr>
            <w:r>
              <w:rPr>
                <w:sz w:val="20"/>
                <w:lang w:eastAsia="en-AU"/>
              </w:rPr>
              <w:t>% (e.g. 50%)</w:t>
            </w:r>
          </w:p>
        </w:tc>
        <w:tc>
          <w:tcPr>
            <w:tcW w:w="2703" w:type="dxa"/>
            <w:shd w:val="clear" w:color="auto" w:fill="auto"/>
          </w:tcPr>
          <w:p w:rsidR="00DA7939" w:rsidRPr="00DA7939" w:rsidRDefault="00DA7939" w:rsidP="00DA7939">
            <w:pPr>
              <w:spacing w:after="40"/>
              <w:jc w:val="center"/>
              <w:rPr>
                <w:b/>
                <w:lang w:eastAsia="en-AU"/>
              </w:rPr>
            </w:pPr>
            <w:r w:rsidRPr="00DA7939">
              <w:rPr>
                <w:b/>
                <w:sz w:val="20"/>
                <w:lang w:eastAsia="en-AU"/>
              </w:rPr>
              <w:t>100%</w:t>
            </w:r>
          </w:p>
        </w:tc>
      </w:tr>
    </w:tbl>
    <w:p w:rsidR="00556D6D" w:rsidRDefault="00556D6D"/>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19"/>
        <w:gridCol w:w="1819"/>
        <w:gridCol w:w="1820"/>
        <w:gridCol w:w="1819"/>
        <w:gridCol w:w="1819"/>
        <w:gridCol w:w="1820"/>
      </w:tblGrid>
      <w:tr w:rsidR="00DA7939" w:rsidRPr="007A5EFD" w:rsidTr="00DA7939">
        <w:trPr>
          <w:cantSplit/>
          <w:trHeight w:val="145"/>
        </w:trPr>
        <w:tc>
          <w:tcPr>
            <w:tcW w:w="10916" w:type="dxa"/>
            <w:gridSpan w:val="6"/>
            <w:tcBorders>
              <w:top w:val="single" w:sz="4" w:space="0" w:color="auto"/>
              <w:bottom w:val="single" w:sz="4" w:space="0" w:color="auto"/>
            </w:tcBorders>
            <w:shd w:val="clear" w:color="auto" w:fill="F2F2F2" w:themeFill="background1" w:themeFillShade="F2"/>
            <w:noWrap/>
            <w:tcMar>
              <w:top w:w="108" w:type="dxa"/>
              <w:bottom w:w="108" w:type="dxa"/>
            </w:tcMar>
          </w:tcPr>
          <w:p w:rsidR="00DA7939" w:rsidRPr="00DA7939" w:rsidRDefault="00DA7939" w:rsidP="00DA7939">
            <w:pPr>
              <w:spacing w:after="40"/>
              <w:rPr>
                <w:b/>
                <w:lang w:eastAsia="en-AU"/>
              </w:rPr>
            </w:pPr>
            <w:r w:rsidRPr="00DA7939">
              <w:rPr>
                <w:b/>
                <w:lang w:eastAsia="en-AU"/>
              </w:rPr>
              <w:t xml:space="preserve">Applicant Co-contribution details </w:t>
            </w:r>
            <w:r w:rsidRPr="00DA7939">
              <w:rPr>
                <w:lang w:eastAsia="en-AU"/>
              </w:rPr>
              <w:t>(GST exclusive)</w:t>
            </w:r>
          </w:p>
        </w:tc>
      </w:tr>
      <w:tr w:rsidR="00233F52" w:rsidRPr="007A5EFD" w:rsidTr="00697438">
        <w:trPr>
          <w:cantSplit/>
          <w:trHeight w:val="145"/>
        </w:trPr>
        <w:tc>
          <w:tcPr>
            <w:tcW w:w="1819" w:type="dxa"/>
            <w:vMerge w:val="restart"/>
            <w:tcBorders>
              <w:top w:val="single" w:sz="4" w:space="0" w:color="auto"/>
            </w:tcBorders>
            <w:shd w:val="clear" w:color="auto" w:fill="F2F2F2" w:themeFill="background1" w:themeFillShade="F2"/>
            <w:noWrap/>
            <w:tcMar>
              <w:top w:w="108" w:type="dxa"/>
              <w:bottom w:w="108" w:type="dxa"/>
            </w:tcMar>
          </w:tcPr>
          <w:p w:rsidR="00233F52" w:rsidRDefault="00233F52" w:rsidP="00DA7939">
            <w:pPr>
              <w:spacing w:after="40"/>
              <w:rPr>
                <w:b/>
                <w:lang w:eastAsia="en-AU"/>
              </w:rPr>
            </w:pPr>
          </w:p>
          <w:p w:rsidR="00233F52" w:rsidRDefault="00233F52" w:rsidP="00DA7939">
            <w:pPr>
              <w:spacing w:after="40"/>
              <w:rPr>
                <w:b/>
                <w:lang w:eastAsia="en-AU"/>
              </w:rPr>
            </w:pPr>
          </w:p>
          <w:p w:rsidR="00233F52" w:rsidRPr="00DA7939" w:rsidRDefault="00233F52" w:rsidP="00233F52">
            <w:pPr>
              <w:spacing w:after="40"/>
              <w:jc w:val="center"/>
              <w:rPr>
                <w:b/>
                <w:lang w:eastAsia="en-AU"/>
              </w:rPr>
            </w:pPr>
            <w:r>
              <w:rPr>
                <w:b/>
                <w:lang w:eastAsia="en-AU"/>
              </w:rPr>
              <w:t>Source</w:t>
            </w:r>
          </w:p>
        </w:tc>
        <w:tc>
          <w:tcPr>
            <w:tcW w:w="5458" w:type="dxa"/>
            <w:gridSpan w:val="3"/>
            <w:tcBorders>
              <w:top w:val="single" w:sz="4" w:space="0" w:color="auto"/>
              <w:bottom w:val="single" w:sz="4" w:space="0" w:color="auto"/>
            </w:tcBorders>
            <w:shd w:val="clear" w:color="auto" w:fill="F2F2F2" w:themeFill="background1" w:themeFillShade="F2"/>
          </w:tcPr>
          <w:p w:rsidR="00233F52" w:rsidRPr="00DA7939" w:rsidRDefault="00233F52" w:rsidP="00DA7939">
            <w:pPr>
              <w:spacing w:after="40"/>
              <w:jc w:val="center"/>
              <w:rPr>
                <w:b/>
                <w:lang w:eastAsia="en-AU"/>
              </w:rPr>
            </w:pPr>
            <w:r>
              <w:rPr>
                <w:b/>
                <w:lang w:eastAsia="en-AU"/>
              </w:rPr>
              <w:t>Co-contribution Breakdown</w:t>
            </w:r>
          </w:p>
        </w:tc>
        <w:tc>
          <w:tcPr>
            <w:tcW w:w="1819" w:type="dxa"/>
            <w:vMerge w:val="restart"/>
            <w:tcBorders>
              <w:top w:val="single" w:sz="4" w:space="0" w:color="auto"/>
            </w:tcBorders>
            <w:shd w:val="clear" w:color="auto" w:fill="F2F2F2" w:themeFill="background1" w:themeFillShade="F2"/>
          </w:tcPr>
          <w:p w:rsidR="00233F52" w:rsidRDefault="00233F52" w:rsidP="00DA7939">
            <w:pPr>
              <w:spacing w:after="40"/>
              <w:jc w:val="center"/>
              <w:rPr>
                <w:b/>
                <w:lang w:eastAsia="en-AU"/>
              </w:rPr>
            </w:pPr>
            <w:r>
              <w:rPr>
                <w:b/>
                <w:lang w:eastAsia="en-AU"/>
              </w:rPr>
              <w:t>Co-contribution status at time of application submission</w:t>
            </w:r>
          </w:p>
          <w:p w:rsidR="00233F52" w:rsidRPr="00DA7939" w:rsidRDefault="00233F52" w:rsidP="00DA7939">
            <w:pPr>
              <w:spacing w:after="40"/>
              <w:jc w:val="center"/>
              <w:rPr>
                <w:lang w:eastAsia="en-AU"/>
              </w:rPr>
            </w:pPr>
            <w:r w:rsidRPr="00DA7939">
              <w:rPr>
                <w:sz w:val="20"/>
                <w:lang w:eastAsia="en-AU"/>
              </w:rPr>
              <w:t>(select one)</w:t>
            </w:r>
          </w:p>
        </w:tc>
        <w:tc>
          <w:tcPr>
            <w:tcW w:w="1820" w:type="dxa"/>
            <w:vMerge w:val="restart"/>
            <w:tcBorders>
              <w:top w:val="single" w:sz="4" w:space="0" w:color="auto"/>
            </w:tcBorders>
            <w:shd w:val="clear" w:color="auto" w:fill="F2F2F2" w:themeFill="background1" w:themeFillShade="F2"/>
          </w:tcPr>
          <w:p w:rsidR="00233F52" w:rsidRDefault="00233F52" w:rsidP="00233F52">
            <w:pPr>
              <w:spacing w:after="40"/>
              <w:jc w:val="center"/>
              <w:rPr>
                <w:b/>
                <w:lang w:eastAsia="en-AU"/>
              </w:rPr>
            </w:pPr>
            <w:r>
              <w:rPr>
                <w:b/>
                <w:lang w:eastAsia="en-AU"/>
              </w:rPr>
              <w:t>Territory government entity?</w:t>
            </w:r>
          </w:p>
          <w:p w:rsidR="00233F52" w:rsidRPr="00DA7939" w:rsidRDefault="00233F52" w:rsidP="00233F52">
            <w:pPr>
              <w:spacing w:after="40"/>
              <w:jc w:val="center"/>
              <w:rPr>
                <w:b/>
                <w:lang w:eastAsia="en-AU"/>
              </w:rPr>
            </w:pPr>
            <w:r>
              <w:rPr>
                <w:b/>
                <w:lang w:eastAsia="en-AU"/>
              </w:rPr>
              <w:t>(Y/N)</w:t>
            </w:r>
          </w:p>
        </w:tc>
      </w:tr>
      <w:tr w:rsidR="00233F52" w:rsidRPr="007A5EFD" w:rsidTr="00697438">
        <w:trPr>
          <w:cantSplit/>
          <w:trHeight w:val="145"/>
        </w:trPr>
        <w:tc>
          <w:tcPr>
            <w:tcW w:w="1819" w:type="dxa"/>
            <w:vMerge/>
            <w:tcBorders>
              <w:bottom w:val="single" w:sz="4" w:space="0" w:color="auto"/>
            </w:tcBorders>
            <w:shd w:val="clear" w:color="auto" w:fill="F2F2F2" w:themeFill="background1" w:themeFillShade="F2"/>
            <w:noWrap/>
            <w:tcMar>
              <w:top w:w="108" w:type="dxa"/>
              <w:bottom w:w="108" w:type="dxa"/>
            </w:tcMar>
          </w:tcPr>
          <w:p w:rsidR="00233F52" w:rsidRPr="00DA7939" w:rsidRDefault="00233F52" w:rsidP="00DA7939">
            <w:pPr>
              <w:spacing w:after="40"/>
              <w:rPr>
                <w:b/>
                <w:lang w:eastAsia="en-AU"/>
              </w:rPr>
            </w:pPr>
          </w:p>
        </w:tc>
        <w:tc>
          <w:tcPr>
            <w:tcW w:w="1819" w:type="dxa"/>
            <w:tcBorders>
              <w:top w:val="single" w:sz="4" w:space="0" w:color="auto"/>
              <w:bottom w:val="single" w:sz="4" w:space="0" w:color="auto"/>
            </w:tcBorders>
            <w:shd w:val="clear" w:color="auto" w:fill="F2F2F2" w:themeFill="background1" w:themeFillShade="F2"/>
          </w:tcPr>
          <w:p w:rsidR="00233F52" w:rsidRDefault="00233F52" w:rsidP="00DA7939">
            <w:pPr>
              <w:spacing w:after="40"/>
              <w:jc w:val="center"/>
              <w:rPr>
                <w:b/>
                <w:lang w:eastAsia="en-AU"/>
              </w:rPr>
            </w:pPr>
            <w:r>
              <w:rPr>
                <w:b/>
                <w:lang w:eastAsia="en-AU"/>
              </w:rPr>
              <w:t>Financial component</w:t>
            </w:r>
          </w:p>
          <w:p w:rsidR="00233F52" w:rsidRPr="00DA7939" w:rsidRDefault="00233F52" w:rsidP="00DA7939">
            <w:pPr>
              <w:spacing w:after="40"/>
              <w:jc w:val="center"/>
              <w:rPr>
                <w:b/>
                <w:lang w:eastAsia="en-AU"/>
              </w:rPr>
            </w:pPr>
            <w:r>
              <w:rPr>
                <w:b/>
                <w:lang w:eastAsia="en-AU"/>
              </w:rPr>
              <w:t>($)</w:t>
            </w:r>
          </w:p>
        </w:tc>
        <w:tc>
          <w:tcPr>
            <w:tcW w:w="1820" w:type="dxa"/>
            <w:tcBorders>
              <w:top w:val="single" w:sz="4" w:space="0" w:color="auto"/>
              <w:bottom w:val="single" w:sz="4" w:space="0" w:color="auto"/>
            </w:tcBorders>
            <w:shd w:val="clear" w:color="auto" w:fill="F2F2F2" w:themeFill="background1" w:themeFillShade="F2"/>
          </w:tcPr>
          <w:p w:rsidR="00233F52" w:rsidRPr="00DA7939" w:rsidRDefault="00233F52" w:rsidP="00DA7939">
            <w:pPr>
              <w:spacing w:after="40"/>
              <w:jc w:val="center"/>
              <w:rPr>
                <w:b/>
                <w:lang w:eastAsia="en-AU"/>
              </w:rPr>
            </w:pPr>
            <w:r>
              <w:rPr>
                <w:b/>
                <w:lang w:eastAsia="en-AU"/>
              </w:rPr>
              <w:t xml:space="preserve">In-kind component </w:t>
            </w:r>
            <w:r>
              <w:rPr>
                <w:b/>
                <w:lang w:eastAsia="en-AU"/>
              </w:rPr>
              <w:br/>
              <w:t>($)</w:t>
            </w:r>
          </w:p>
        </w:tc>
        <w:tc>
          <w:tcPr>
            <w:tcW w:w="1819" w:type="dxa"/>
            <w:tcBorders>
              <w:top w:val="single" w:sz="4" w:space="0" w:color="auto"/>
              <w:bottom w:val="single" w:sz="4" w:space="0" w:color="auto"/>
            </w:tcBorders>
            <w:shd w:val="clear" w:color="auto" w:fill="F2F2F2" w:themeFill="background1" w:themeFillShade="F2"/>
          </w:tcPr>
          <w:p w:rsidR="00233F52" w:rsidRPr="00DA7939" w:rsidRDefault="00233F52" w:rsidP="00DA7939">
            <w:pPr>
              <w:spacing w:after="40"/>
              <w:jc w:val="center"/>
              <w:rPr>
                <w:b/>
                <w:lang w:eastAsia="en-AU"/>
              </w:rPr>
            </w:pPr>
            <w:r>
              <w:rPr>
                <w:b/>
                <w:lang w:eastAsia="en-AU"/>
              </w:rPr>
              <w:t>Total</w:t>
            </w:r>
            <w:r>
              <w:rPr>
                <w:b/>
                <w:lang w:eastAsia="en-AU"/>
              </w:rPr>
              <w:br/>
            </w:r>
            <w:r w:rsidRPr="00DA7939">
              <w:rPr>
                <w:b/>
                <w:sz w:val="16"/>
                <w:lang w:eastAsia="en-AU"/>
              </w:rPr>
              <w:t>(Financial + In-kind)</w:t>
            </w:r>
            <w:r>
              <w:rPr>
                <w:b/>
                <w:lang w:eastAsia="en-AU"/>
              </w:rPr>
              <w:br/>
              <w:t>($)</w:t>
            </w:r>
          </w:p>
        </w:tc>
        <w:tc>
          <w:tcPr>
            <w:tcW w:w="1819" w:type="dxa"/>
            <w:vMerge/>
            <w:tcBorders>
              <w:bottom w:val="single" w:sz="4" w:space="0" w:color="auto"/>
            </w:tcBorders>
            <w:shd w:val="clear" w:color="auto" w:fill="F2F2F2" w:themeFill="background1" w:themeFillShade="F2"/>
          </w:tcPr>
          <w:p w:rsidR="00233F52" w:rsidRPr="00DA7939" w:rsidRDefault="00233F52" w:rsidP="00DA7939">
            <w:pPr>
              <w:spacing w:after="40"/>
              <w:rPr>
                <w:b/>
                <w:lang w:eastAsia="en-AU"/>
              </w:rPr>
            </w:pPr>
          </w:p>
        </w:tc>
        <w:tc>
          <w:tcPr>
            <w:tcW w:w="1820" w:type="dxa"/>
            <w:vMerge/>
            <w:tcBorders>
              <w:bottom w:val="single" w:sz="4" w:space="0" w:color="auto"/>
            </w:tcBorders>
            <w:shd w:val="clear" w:color="auto" w:fill="F2F2F2" w:themeFill="background1" w:themeFillShade="F2"/>
          </w:tcPr>
          <w:p w:rsidR="00233F52" w:rsidRPr="00DA7939" w:rsidRDefault="00233F52" w:rsidP="00DA7939">
            <w:pPr>
              <w:spacing w:after="40"/>
              <w:rPr>
                <w:b/>
                <w:lang w:eastAsia="en-AU"/>
              </w:rPr>
            </w:pPr>
          </w:p>
        </w:tc>
      </w:tr>
      <w:tr w:rsidR="00DA7939" w:rsidRPr="007A5EFD" w:rsidTr="00233F52">
        <w:trPr>
          <w:cantSplit/>
          <w:trHeight w:val="145"/>
        </w:trPr>
        <w:tc>
          <w:tcPr>
            <w:tcW w:w="1819" w:type="dxa"/>
            <w:tcBorders>
              <w:top w:val="single" w:sz="4" w:space="0" w:color="auto"/>
              <w:bottom w:val="single" w:sz="4" w:space="0" w:color="auto"/>
            </w:tcBorders>
            <w:shd w:val="clear" w:color="auto" w:fill="auto"/>
            <w:noWrap/>
            <w:tcMar>
              <w:top w:w="108" w:type="dxa"/>
              <w:bottom w:w="108" w:type="dxa"/>
            </w:tcMar>
          </w:tcPr>
          <w:p w:rsidR="00DA7939" w:rsidRDefault="00233F52" w:rsidP="00DA7939">
            <w:pPr>
              <w:spacing w:after="40"/>
              <w:rPr>
                <w:b/>
                <w:lang w:eastAsia="en-AU"/>
              </w:rPr>
            </w:pPr>
            <w:r>
              <w:rPr>
                <w:b/>
                <w:lang w:eastAsia="en-AU"/>
              </w:rPr>
              <w:t>Applicant</w:t>
            </w:r>
          </w:p>
        </w:tc>
        <w:tc>
          <w:tcPr>
            <w:tcW w:w="1819" w:type="dxa"/>
            <w:tcBorders>
              <w:top w:val="single" w:sz="4" w:space="0" w:color="auto"/>
              <w:bottom w:val="single" w:sz="4" w:space="0" w:color="auto"/>
            </w:tcBorders>
            <w:shd w:val="clear" w:color="auto" w:fill="auto"/>
          </w:tcPr>
          <w:p w:rsidR="00DA7939" w:rsidRDefault="00233F52" w:rsidP="00233F52">
            <w:pPr>
              <w:spacing w:after="40"/>
              <w:rPr>
                <w:b/>
                <w:lang w:eastAsia="en-AU"/>
              </w:rPr>
            </w:pPr>
            <w:r>
              <w:rPr>
                <w:b/>
                <w:lang w:eastAsia="en-AU"/>
              </w:rPr>
              <w:t>$</w:t>
            </w:r>
          </w:p>
        </w:tc>
        <w:tc>
          <w:tcPr>
            <w:tcW w:w="1820" w:type="dxa"/>
            <w:tcBorders>
              <w:top w:val="single" w:sz="4" w:space="0" w:color="auto"/>
              <w:bottom w:val="single" w:sz="4" w:space="0" w:color="auto"/>
            </w:tcBorders>
            <w:shd w:val="clear" w:color="auto" w:fill="auto"/>
          </w:tcPr>
          <w:p w:rsidR="00DA7939" w:rsidRDefault="00233F52" w:rsidP="00233F52">
            <w:pPr>
              <w:spacing w:after="40"/>
              <w:rPr>
                <w:b/>
                <w:lang w:eastAsia="en-AU"/>
              </w:rPr>
            </w:pPr>
            <w:r>
              <w:rPr>
                <w:b/>
                <w:lang w:eastAsia="en-AU"/>
              </w:rPr>
              <w:t>$</w:t>
            </w:r>
          </w:p>
        </w:tc>
        <w:tc>
          <w:tcPr>
            <w:tcW w:w="1819" w:type="dxa"/>
            <w:tcBorders>
              <w:top w:val="single" w:sz="4" w:space="0" w:color="auto"/>
              <w:bottom w:val="single" w:sz="4" w:space="0" w:color="auto"/>
            </w:tcBorders>
            <w:shd w:val="clear" w:color="auto" w:fill="auto"/>
          </w:tcPr>
          <w:p w:rsidR="00DA7939" w:rsidRDefault="00233F52" w:rsidP="00233F52">
            <w:pPr>
              <w:spacing w:after="40"/>
              <w:rPr>
                <w:b/>
                <w:lang w:eastAsia="en-AU"/>
              </w:rPr>
            </w:pPr>
            <w:r>
              <w:rPr>
                <w:b/>
                <w:lang w:eastAsia="en-AU"/>
              </w:rPr>
              <w:t>$</w:t>
            </w:r>
          </w:p>
        </w:tc>
        <w:tc>
          <w:tcPr>
            <w:tcW w:w="1819" w:type="dxa"/>
            <w:tcBorders>
              <w:top w:val="single" w:sz="4" w:space="0" w:color="auto"/>
              <w:bottom w:val="single" w:sz="4" w:space="0" w:color="auto"/>
            </w:tcBorders>
            <w:shd w:val="clear" w:color="auto" w:fill="auto"/>
          </w:tcPr>
          <w:p w:rsidR="00233F52" w:rsidRPr="00D75EE6" w:rsidRDefault="00233F52" w:rsidP="00233F52">
            <w:pPr>
              <w:shd w:val="clear" w:color="auto" w:fill="FFFFFF"/>
              <w:spacing w:after="0"/>
              <w:rPr>
                <w:rFonts w:eastAsia="Times New Roman" w:cs="Arial"/>
                <w:color w:val="191B1C"/>
                <w:lang w:eastAsia="en-AU"/>
              </w:rPr>
            </w:pPr>
            <w:r w:rsidRPr="00D75EE6">
              <w:rPr>
                <w:rFonts w:eastAsia="Times New Roman" w:cs="Arial"/>
                <w:color w:val="191B1C"/>
              </w:rPr>
              <w:object w:dxaOrig="225" w:dyaOrig="225">
                <v:shape id="_x0000_i1572" type="#_x0000_t75" style="width:20.15pt;height:17.3pt" o:ole="">
                  <v:imagedata r:id="rId9" o:title=""/>
                </v:shape>
                <w:control r:id="rId142" w:name="DefaultOcxName15112111" w:shapeid="_x0000_i1572"/>
              </w:object>
            </w:r>
            <w:r w:rsidRPr="00D75EE6">
              <w:rPr>
                <w:rFonts w:eastAsia="Times New Roman" w:cs="Arial"/>
                <w:color w:val="191B1C"/>
                <w:lang w:eastAsia="en-AU"/>
              </w:rPr>
              <w:t> Confirmed</w:t>
            </w:r>
          </w:p>
          <w:p w:rsidR="00DA7939" w:rsidRPr="00DA7939" w:rsidRDefault="00233F52" w:rsidP="00233F52">
            <w:pPr>
              <w:spacing w:after="0"/>
              <w:rPr>
                <w:b/>
                <w:lang w:eastAsia="en-AU"/>
              </w:rPr>
            </w:pPr>
            <w:r w:rsidRPr="00D75EE6">
              <w:rPr>
                <w:rFonts w:eastAsia="Times New Roman" w:cs="Arial"/>
                <w:color w:val="191B1C"/>
              </w:rPr>
              <w:object w:dxaOrig="225" w:dyaOrig="225">
                <v:shape id="_x0000_i1575" type="#_x0000_t75" style="width:20.15pt;height:17.3pt" o:ole="">
                  <v:imagedata r:id="rId9" o:title=""/>
                </v:shape>
                <w:control r:id="rId143" w:name="DefaultOcxName151121111" w:shapeid="_x0000_i1575"/>
              </w:object>
            </w:r>
            <w:r w:rsidRPr="00D75EE6">
              <w:rPr>
                <w:rFonts w:eastAsia="Times New Roman" w:cs="Arial"/>
                <w:color w:val="191B1C"/>
                <w:lang w:eastAsia="en-AU"/>
              </w:rPr>
              <w:t> In-principle</w:t>
            </w:r>
          </w:p>
        </w:tc>
        <w:tc>
          <w:tcPr>
            <w:tcW w:w="1820" w:type="dxa"/>
            <w:tcBorders>
              <w:top w:val="single" w:sz="4" w:space="0" w:color="auto"/>
              <w:bottom w:val="single" w:sz="4" w:space="0" w:color="auto"/>
            </w:tcBorders>
            <w:shd w:val="clear" w:color="auto" w:fill="auto"/>
          </w:tcPr>
          <w:p w:rsidR="00DA7939" w:rsidRDefault="00233F52" w:rsidP="00233F52">
            <w:pPr>
              <w:spacing w:after="40"/>
              <w:rPr>
                <w:rFonts w:eastAsia="Times New Roman" w:cs="Arial"/>
                <w:color w:val="191B1C"/>
                <w:lang w:eastAsia="en-AU"/>
              </w:rPr>
            </w:pPr>
            <w:r w:rsidRPr="00EA61DF">
              <w:rPr>
                <w:rFonts w:eastAsia="Times New Roman" w:cs="Arial"/>
                <w:color w:val="191B1C"/>
              </w:rPr>
              <w:object w:dxaOrig="225" w:dyaOrig="225">
                <v:shape id="_x0000_i1578" type="#_x0000_t75" style="width:20.15pt;height:17.3pt" o:ole="">
                  <v:imagedata r:id="rId9" o:title=""/>
                </v:shape>
                <w:control r:id="rId144" w:name="DefaultOcxName151121113" w:shapeid="_x0000_i1578"/>
              </w:object>
            </w:r>
            <w:r w:rsidRPr="00EA61DF">
              <w:rPr>
                <w:rFonts w:eastAsia="Times New Roman" w:cs="Arial"/>
                <w:color w:val="191B1C"/>
                <w:lang w:eastAsia="en-AU"/>
              </w:rPr>
              <w:t> </w:t>
            </w:r>
            <w:r>
              <w:rPr>
                <w:rFonts w:eastAsia="Times New Roman" w:cs="Arial"/>
                <w:color w:val="191B1C"/>
                <w:lang w:eastAsia="en-AU"/>
              </w:rPr>
              <w:t>Yes – specify agency</w:t>
            </w:r>
          </w:p>
          <w:p w:rsidR="00233F52" w:rsidRPr="00DA7939" w:rsidRDefault="00233F52" w:rsidP="00233F52">
            <w:pPr>
              <w:spacing w:after="40"/>
              <w:rPr>
                <w:b/>
                <w:lang w:eastAsia="en-AU"/>
              </w:rPr>
            </w:pPr>
            <w:r w:rsidRPr="00EA61DF">
              <w:rPr>
                <w:rFonts w:eastAsia="Times New Roman" w:cs="Arial"/>
                <w:color w:val="191B1C"/>
              </w:rPr>
              <w:object w:dxaOrig="225" w:dyaOrig="225">
                <v:shape id="_x0000_i1581" type="#_x0000_t75" style="width:20.15pt;height:17.3pt" o:ole="">
                  <v:imagedata r:id="rId9" o:title=""/>
                </v:shape>
                <w:control r:id="rId145" w:name="DefaultOcxName1511211112" w:shapeid="_x0000_i1581"/>
              </w:object>
            </w:r>
            <w:r>
              <w:rPr>
                <w:rFonts w:eastAsia="Times New Roman" w:cs="Arial"/>
                <w:color w:val="191B1C"/>
                <w:lang w:eastAsia="en-AU"/>
              </w:rPr>
              <w:t> No</w:t>
            </w:r>
          </w:p>
        </w:tc>
      </w:tr>
    </w:tbl>
    <w:p w:rsidR="00556D6D" w:rsidRDefault="00556D6D" w:rsidP="00556D6D"/>
    <w:p w:rsidR="00D90E30" w:rsidRDefault="00D90E30" w:rsidP="00556D6D">
      <w:r>
        <w:t>Delivery Partner: A third-party organisation, individual or entity that will collaborate w</w:t>
      </w:r>
      <w:r w:rsidR="00556D6D">
        <w:t>ith a DRF Project Applicant to deliver, or deliver aspects of, successful DRF projects.</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19"/>
        <w:gridCol w:w="1819"/>
        <w:gridCol w:w="1820"/>
        <w:gridCol w:w="1819"/>
        <w:gridCol w:w="1819"/>
        <w:gridCol w:w="1820"/>
      </w:tblGrid>
      <w:tr w:rsidR="00697438" w:rsidRPr="007A5EFD" w:rsidTr="00697438">
        <w:trPr>
          <w:cantSplit/>
          <w:trHeight w:val="145"/>
        </w:trPr>
        <w:tc>
          <w:tcPr>
            <w:tcW w:w="10916" w:type="dxa"/>
            <w:gridSpan w:val="6"/>
            <w:tcBorders>
              <w:top w:val="single" w:sz="4" w:space="0" w:color="auto"/>
              <w:bottom w:val="single" w:sz="4" w:space="0" w:color="auto"/>
            </w:tcBorders>
            <w:shd w:val="clear" w:color="auto" w:fill="F2F2F2" w:themeFill="background1" w:themeFillShade="F2"/>
            <w:noWrap/>
            <w:tcMar>
              <w:top w:w="108" w:type="dxa"/>
              <w:bottom w:w="108" w:type="dxa"/>
            </w:tcMar>
          </w:tcPr>
          <w:p w:rsidR="00697438" w:rsidRPr="00DA7939" w:rsidRDefault="00697438" w:rsidP="00697438">
            <w:pPr>
              <w:spacing w:after="40"/>
              <w:rPr>
                <w:b/>
                <w:lang w:eastAsia="en-AU"/>
              </w:rPr>
            </w:pPr>
            <w:r>
              <w:rPr>
                <w:b/>
                <w:lang w:eastAsia="en-AU"/>
              </w:rPr>
              <w:t>Delivery Partner</w:t>
            </w:r>
            <w:r w:rsidRPr="00DA7939">
              <w:rPr>
                <w:b/>
                <w:lang w:eastAsia="en-AU"/>
              </w:rPr>
              <w:t xml:space="preserve"> Co-contribution details </w:t>
            </w:r>
            <w:r w:rsidRPr="00DA7939">
              <w:rPr>
                <w:lang w:eastAsia="en-AU"/>
              </w:rPr>
              <w:t>(GST exclusive)</w:t>
            </w:r>
          </w:p>
        </w:tc>
      </w:tr>
      <w:tr w:rsidR="00697438" w:rsidRPr="007A5EFD" w:rsidTr="00697438">
        <w:trPr>
          <w:cantSplit/>
          <w:trHeight w:val="145"/>
        </w:trPr>
        <w:tc>
          <w:tcPr>
            <w:tcW w:w="1819" w:type="dxa"/>
            <w:vMerge w:val="restart"/>
            <w:tcBorders>
              <w:top w:val="single" w:sz="4" w:space="0" w:color="auto"/>
            </w:tcBorders>
            <w:shd w:val="clear" w:color="auto" w:fill="F2F2F2" w:themeFill="background1" w:themeFillShade="F2"/>
            <w:noWrap/>
            <w:tcMar>
              <w:top w:w="108" w:type="dxa"/>
              <w:bottom w:w="108" w:type="dxa"/>
            </w:tcMar>
          </w:tcPr>
          <w:p w:rsidR="00697438" w:rsidRDefault="00697438" w:rsidP="00697438">
            <w:pPr>
              <w:spacing w:after="40"/>
              <w:rPr>
                <w:b/>
                <w:lang w:eastAsia="en-AU"/>
              </w:rPr>
            </w:pPr>
          </w:p>
          <w:p w:rsidR="00697438" w:rsidRDefault="00697438" w:rsidP="00697438">
            <w:pPr>
              <w:spacing w:after="40"/>
              <w:rPr>
                <w:b/>
                <w:lang w:eastAsia="en-AU"/>
              </w:rPr>
            </w:pPr>
          </w:p>
          <w:p w:rsidR="00697438" w:rsidRPr="00DA7939" w:rsidRDefault="00697438" w:rsidP="00697438">
            <w:pPr>
              <w:spacing w:after="40"/>
              <w:jc w:val="center"/>
              <w:rPr>
                <w:b/>
                <w:lang w:eastAsia="en-AU"/>
              </w:rPr>
            </w:pPr>
            <w:r>
              <w:rPr>
                <w:b/>
                <w:lang w:eastAsia="en-AU"/>
              </w:rPr>
              <w:t>Source</w:t>
            </w:r>
          </w:p>
        </w:tc>
        <w:tc>
          <w:tcPr>
            <w:tcW w:w="5458" w:type="dxa"/>
            <w:gridSpan w:val="3"/>
            <w:tcBorders>
              <w:top w:val="single" w:sz="4" w:space="0" w:color="auto"/>
              <w:bottom w:val="single" w:sz="4" w:space="0" w:color="auto"/>
            </w:tcBorders>
            <w:shd w:val="clear" w:color="auto" w:fill="F2F2F2" w:themeFill="background1" w:themeFillShade="F2"/>
          </w:tcPr>
          <w:p w:rsidR="00697438" w:rsidRPr="00DA7939" w:rsidRDefault="00697438" w:rsidP="00697438">
            <w:pPr>
              <w:spacing w:after="40"/>
              <w:jc w:val="center"/>
              <w:rPr>
                <w:b/>
                <w:lang w:eastAsia="en-AU"/>
              </w:rPr>
            </w:pPr>
            <w:r>
              <w:rPr>
                <w:b/>
                <w:lang w:eastAsia="en-AU"/>
              </w:rPr>
              <w:t>Co-contribution Breakdown</w:t>
            </w:r>
          </w:p>
        </w:tc>
        <w:tc>
          <w:tcPr>
            <w:tcW w:w="1819" w:type="dxa"/>
            <w:vMerge w:val="restart"/>
            <w:tcBorders>
              <w:top w:val="single" w:sz="4" w:space="0" w:color="auto"/>
            </w:tcBorders>
            <w:shd w:val="clear" w:color="auto" w:fill="F2F2F2" w:themeFill="background1" w:themeFillShade="F2"/>
          </w:tcPr>
          <w:p w:rsidR="00697438" w:rsidRDefault="00697438" w:rsidP="00697438">
            <w:pPr>
              <w:spacing w:after="40"/>
              <w:jc w:val="center"/>
              <w:rPr>
                <w:b/>
                <w:lang w:eastAsia="en-AU"/>
              </w:rPr>
            </w:pPr>
            <w:r>
              <w:rPr>
                <w:b/>
                <w:lang w:eastAsia="en-AU"/>
              </w:rPr>
              <w:t>Co-contribution status at time of application submission</w:t>
            </w:r>
          </w:p>
          <w:p w:rsidR="00697438" w:rsidRPr="00DA7939" w:rsidRDefault="00697438" w:rsidP="00697438">
            <w:pPr>
              <w:spacing w:after="40"/>
              <w:jc w:val="center"/>
              <w:rPr>
                <w:lang w:eastAsia="en-AU"/>
              </w:rPr>
            </w:pPr>
            <w:r w:rsidRPr="00DA7939">
              <w:rPr>
                <w:sz w:val="20"/>
                <w:lang w:eastAsia="en-AU"/>
              </w:rPr>
              <w:t>(select one)</w:t>
            </w:r>
          </w:p>
        </w:tc>
        <w:tc>
          <w:tcPr>
            <w:tcW w:w="1820" w:type="dxa"/>
            <w:vMerge w:val="restart"/>
            <w:tcBorders>
              <w:top w:val="single" w:sz="4" w:space="0" w:color="auto"/>
            </w:tcBorders>
            <w:shd w:val="clear" w:color="auto" w:fill="F2F2F2" w:themeFill="background1" w:themeFillShade="F2"/>
          </w:tcPr>
          <w:p w:rsidR="00697438" w:rsidRDefault="00697438" w:rsidP="00697438">
            <w:pPr>
              <w:spacing w:after="40"/>
              <w:jc w:val="center"/>
              <w:rPr>
                <w:b/>
                <w:lang w:eastAsia="en-AU"/>
              </w:rPr>
            </w:pPr>
            <w:r>
              <w:rPr>
                <w:b/>
                <w:lang w:eastAsia="en-AU"/>
              </w:rPr>
              <w:t>Territory government entity?</w:t>
            </w:r>
          </w:p>
          <w:p w:rsidR="00697438" w:rsidRPr="00DA7939" w:rsidRDefault="00697438" w:rsidP="00697438">
            <w:pPr>
              <w:spacing w:after="40"/>
              <w:jc w:val="center"/>
              <w:rPr>
                <w:b/>
                <w:lang w:eastAsia="en-AU"/>
              </w:rPr>
            </w:pPr>
            <w:r>
              <w:rPr>
                <w:b/>
                <w:lang w:eastAsia="en-AU"/>
              </w:rPr>
              <w:t>(Y/N)</w:t>
            </w:r>
          </w:p>
        </w:tc>
      </w:tr>
      <w:tr w:rsidR="00697438" w:rsidRPr="007A5EFD" w:rsidTr="00697438">
        <w:trPr>
          <w:cantSplit/>
          <w:trHeight w:val="145"/>
        </w:trPr>
        <w:tc>
          <w:tcPr>
            <w:tcW w:w="1819" w:type="dxa"/>
            <w:vMerge/>
            <w:tcBorders>
              <w:bottom w:val="single" w:sz="4" w:space="0" w:color="auto"/>
            </w:tcBorders>
            <w:shd w:val="clear" w:color="auto" w:fill="F2F2F2" w:themeFill="background1" w:themeFillShade="F2"/>
            <w:noWrap/>
            <w:tcMar>
              <w:top w:w="108" w:type="dxa"/>
              <w:bottom w:w="108" w:type="dxa"/>
            </w:tcMar>
          </w:tcPr>
          <w:p w:rsidR="00697438" w:rsidRPr="00DA7939" w:rsidRDefault="00697438" w:rsidP="00697438">
            <w:pPr>
              <w:spacing w:after="40"/>
              <w:rPr>
                <w:b/>
                <w:lang w:eastAsia="en-AU"/>
              </w:rPr>
            </w:pPr>
          </w:p>
        </w:tc>
        <w:tc>
          <w:tcPr>
            <w:tcW w:w="1819" w:type="dxa"/>
            <w:tcBorders>
              <w:top w:val="single" w:sz="4" w:space="0" w:color="auto"/>
              <w:bottom w:val="single" w:sz="4" w:space="0" w:color="auto"/>
            </w:tcBorders>
            <w:shd w:val="clear" w:color="auto" w:fill="F2F2F2" w:themeFill="background1" w:themeFillShade="F2"/>
          </w:tcPr>
          <w:p w:rsidR="00697438" w:rsidRDefault="00697438" w:rsidP="00697438">
            <w:pPr>
              <w:spacing w:after="40"/>
              <w:jc w:val="center"/>
              <w:rPr>
                <w:b/>
                <w:lang w:eastAsia="en-AU"/>
              </w:rPr>
            </w:pPr>
            <w:r>
              <w:rPr>
                <w:b/>
                <w:lang w:eastAsia="en-AU"/>
              </w:rPr>
              <w:t>Financial component</w:t>
            </w:r>
          </w:p>
          <w:p w:rsidR="00697438" w:rsidRPr="00DA7939" w:rsidRDefault="00697438" w:rsidP="00697438">
            <w:pPr>
              <w:spacing w:after="40"/>
              <w:jc w:val="center"/>
              <w:rPr>
                <w:b/>
                <w:lang w:eastAsia="en-AU"/>
              </w:rPr>
            </w:pPr>
            <w:r>
              <w:rPr>
                <w:b/>
                <w:lang w:eastAsia="en-AU"/>
              </w:rPr>
              <w:t>($)</w:t>
            </w:r>
          </w:p>
        </w:tc>
        <w:tc>
          <w:tcPr>
            <w:tcW w:w="1820" w:type="dxa"/>
            <w:tcBorders>
              <w:top w:val="single" w:sz="4" w:space="0" w:color="auto"/>
              <w:bottom w:val="single" w:sz="4" w:space="0" w:color="auto"/>
            </w:tcBorders>
            <w:shd w:val="clear" w:color="auto" w:fill="F2F2F2" w:themeFill="background1" w:themeFillShade="F2"/>
          </w:tcPr>
          <w:p w:rsidR="00697438" w:rsidRPr="00DA7939" w:rsidRDefault="00697438" w:rsidP="00697438">
            <w:pPr>
              <w:spacing w:after="40"/>
              <w:jc w:val="center"/>
              <w:rPr>
                <w:b/>
                <w:lang w:eastAsia="en-AU"/>
              </w:rPr>
            </w:pPr>
            <w:r>
              <w:rPr>
                <w:b/>
                <w:lang w:eastAsia="en-AU"/>
              </w:rPr>
              <w:t xml:space="preserve">In-kind component </w:t>
            </w:r>
            <w:r>
              <w:rPr>
                <w:b/>
                <w:lang w:eastAsia="en-AU"/>
              </w:rPr>
              <w:br/>
              <w:t>($)</w:t>
            </w:r>
          </w:p>
        </w:tc>
        <w:tc>
          <w:tcPr>
            <w:tcW w:w="1819" w:type="dxa"/>
            <w:tcBorders>
              <w:top w:val="single" w:sz="4" w:space="0" w:color="auto"/>
              <w:bottom w:val="single" w:sz="4" w:space="0" w:color="auto"/>
            </w:tcBorders>
            <w:shd w:val="clear" w:color="auto" w:fill="F2F2F2" w:themeFill="background1" w:themeFillShade="F2"/>
          </w:tcPr>
          <w:p w:rsidR="00697438" w:rsidRPr="00DA7939" w:rsidRDefault="00697438" w:rsidP="00697438">
            <w:pPr>
              <w:spacing w:after="40"/>
              <w:jc w:val="center"/>
              <w:rPr>
                <w:b/>
                <w:lang w:eastAsia="en-AU"/>
              </w:rPr>
            </w:pPr>
            <w:r>
              <w:rPr>
                <w:b/>
                <w:lang w:eastAsia="en-AU"/>
              </w:rPr>
              <w:t>Total</w:t>
            </w:r>
            <w:r>
              <w:rPr>
                <w:b/>
                <w:lang w:eastAsia="en-AU"/>
              </w:rPr>
              <w:br/>
            </w:r>
            <w:r w:rsidRPr="00DA7939">
              <w:rPr>
                <w:b/>
                <w:sz w:val="16"/>
                <w:lang w:eastAsia="en-AU"/>
              </w:rPr>
              <w:t>(Financial + In-kind)</w:t>
            </w:r>
            <w:r>
              <w:rPr>
                <w:b/>
                <w:lang w:eastAsia="en-AU"/>
              </w:rPr>
              <w:br/>
              <w:t>($)</w:t>
            </w:r>
          </w:p>
        </w:tc>
        <w:tc>
          <w:tcPr>
            <w:tcW w:w="1819" w:type="dxa"/>
            <w:vMerge/>
            <w:tcBorders>
              <w:bottom w:val="single" w:sz="4" w:space="0" w:color="auto"/>
            </w:tcBorders>
            <w:shd w:val="clear" w:color="auto" w:fill="F2F2F2" w:themeFill="background1" w:themeFillShade="F2"/>
          </w:tcPr>
          <w:p w:rsidR="00697438" w:rsidRPr="00DA7939" w:rsidRDefault="00697438" w:rsidP="00697438">
            <w:pPr>
              <w:spacing w:after="40"/>
              <w:rPr>
                <w:b/>
                <w:lang w:eastAsia="en-AU"/>
              </w:rPr>
            </w:pPr>
          </w:p>
        </w:tc>
        <w:tc>
          <w:tcPr>
            <w:tcW w:w="1820" w:type="dxa"/>
            <w:vMerge/>
            <w:tcBorders>
              <w:bottom w:val="single" w:sz="4" w:space="0" w:color="auto"/>
            </w:tcBorders>
            <w:shd w:val="clear" w:color="auto" w:fill="F2F2F2" w:themeFill="background1" w:themeFillShade="F2"/>
          </w:tcPr>
          <w:p w:rsidR="00697438" w:rsidRPr="00DA7939" w:rsidRDefault="00697438" w:rsidP="00697438">
            <w:pPr>
              <w:spacing w:after="40"/>
              <w:rPr>
                <w:b/>
                <w:lang w:eastAsia="en-AU"/>
              </w:rPr>
            </w:pPr>
          </w:p>
        </w:tc>
      </w:tr>
      <w:tr w:rsidR="00697438" w:rsidRPr="007A5EFD" w:rsidTr="00697438">
        <w:trPr>
          <w:cantSplit/>
          <w:trHeight w:val="145"/>
        </w:trPr>
        <w:tc>
          <w:tcPr>
            <w:tcW w:w="1819" w:type="dxa"/>
            <w:tcBorders>
              <w:top w:val="single" w:sz="4" w:space="0" w:color="auto"/>
              <w:bottom w:val="single" w:sz="4" w:space="0" w:color="auto"/>
            </w:tcBorders>
            <w:shd w:val="clear" w:color="auto" w:fill="auto"/>
            <w:noWrap/>
            <w:tcMar>
              <w:top w:w="108" w:type="dxa"/>
              <w:bottom w:w="108" w:type="dxa"/>
            </w:tcMar>
          </w:tcPr>
          <w:p w:rsidR="00697438" w:rsidRDefault="00697438" w:rsidP="00697438">
            <w:pPr>
              <w:spacing w:after="40"/>
              <w:rPr>
                <w:b/>
                <w:lang w:eastAsia="en-AU"/>
              </w:rPr>
            </w:pPr>
            <w:r>
              <w:rPr>
                <w:b/>
                <w:lang w:eastAsia="en-AU"/>
              </w:rPr>
              <w:t>Delivery Partner 1</w:t>
            </w:r>
          </w:p>
        </w:tc>
        <w:tc>
          <w:tcPr>
            <w:tcW w:w="1819" w:type="dxa"/>
            <w:tcBorders>
              <w:top w:val="single" w:sz="4" w:space="0" w:color="auto"/>
              <w:bottom w:val="single" w:sz="4" w:space="0" w:color="auto"/>
            </w:tcBorders>
            <w:shd w:val="clear" w:color="auto" w:fill="auto"/>
          </w:tcPr>
          <w:p w:rsidR="00697438" w:rsidRDefault="00697438" w:rsidP="00697438">
            <w:pPr>
              <w:spacing w:after="40"/>
              <w:rPr>
                <w:b/>
                <w:lang w:eastAsia="en-AU"/>
              </w:rPr>
            </w:pPr>
            <w:r>
              <w:rPr>
                <w:b/>
                <w:lang w:eastAsia="en-AU"/>
              </w:rPr>
              <w:t>$</w:t>
            </w:r>
          </w:p>
        </w:tc>
        <w:tc>
          <w:tcPr>
            <w:tcW w:w="1820" w:type="dxa"/>
            <w:tcBorders>
              <w:top w:val="single" w:sz="4" w:space="0" w:color="auto"/>
              <w:bottom w:val="single" w:sz="4" w:space="0" w:color="auto"/>
            </w:tcBorders>
            <w:shd w:val="clear" w:color="auto" w:fill="auto"/>
          </w:tcPr>
          <w:p w:rsidR="00697438" w:rsidRDefault="00697438" w:rsidP="00697438">
            <w:pPr>
              <w:spacing w:after="40"/>
              <w:rPr>
                <w:b/>
                <w:lang w:eastAsia="en-AU"/>
              </w:rPr>
            </w:pPr>
            <w:r>
              <w:rPr>
                <w:b/>
                <w:lang w:eastAsia="en-AU"/>
              </w:rPr>
              <w:t>$</w:t>
            </w:r>
          </w:p>
        </w:tc>
        <w:tc>
          <w:tcPr>
            <w:tcW w:w="1819" w:type="dxa"/>
            <w:tcBorders>
              <w:top w:val="single" w:sz="4" w:space="0" w:color="auto"/>
              <w:bottom w:val="single" w:sz="4" w:space="0" w:color="auto"/>
            </w:tcBorders>
            <w:shd w:val="clear" w:color="auto" w:fill="auto"/>
          </w:tcPr>
          <w:p w:rsidR="00697438" w:rsidRDefault="00697438" w:rsidP="00697438">
            <w:pPr>
              <w:spacing w:after="40"/>
              <w:rPr>
                <w:b/>
                <w:lang w:eastAsia="en-AU"/>
              </w:rPr>
            </w:pPr>
            <w:r>
              <w:rPr>
                <w:b/>
                <w:lang w:eastAsia="en-AU"/>
              </w:rPr>
              <w:t>$</w:t>
            </w:r>
          </w:p>
        </w:tc>
        <w:tc>
          <w:tcPr>
            <w:tcW w:w="1819" w:type="dxa"/>
            <w:tcBorders>
              <w:top w:val="single" w:sz="4" w:space="0" w:color="auto"/>
              <w:bottom w:val="single" w:sz="4" w:space="0" w:color="auto"/>
            </w:tcBorders>
            <w:shd w:val="clear" w:color="auto" w:fill="auto"/>
          </w:tcPr>
          <w:p w:rsidR="00697438" w:rsidRPr="00D75EE6" w:rsidRDefault="00697438" w:rsidP="00697438">
            <w:pPr>
              <w:shd w:val="clear" w:color="auto" w:fill="FFFFFF"/>
              <w:spacing w:after="0"/>
              <w:rPr>
                <w:rFonts w:eastAsia="Times New Roman" w:cs="Arial"/>
                <w:color w:val="191B1C"/>
                <w:lang w:eastAsia="en-AU"/>
              </w:rPr>
            </w:pPr>
            <w:r w:rsidRPr="00D75EE6">
              <w:rPr>
                <w:rFonts w:eastAsia="Times New Roman" w:cs="Arial"/>
                <w:color w:val="191B1C"/>
              </w:rPr>
              <w:object w:dxaOrig="225" w:dyaOrig="225">
                <v:shape id="_x0000_i1584" type="#_x0000_t75" style="width:20.15pt;height:17.3pt" o:ole="">
                  <v:imagedata r:id="rId9" o:title=""/>
                </v:shape>
                <w:control r:id="rId146" w:name="DefaultOcxName151121112" w:shapeid="_x0000_i1584"/>
              </w:object>
            </w:r>
            <w:r w:rsidRPr="00D75EE6">
              <w:rPr>
                <w:rFonts w:eastAsia="Times New Roman" w:cs="Arial"/>
                <w:color w:val="191B1C"/>
                <w:lang w:eastAsia="en-AU"/>
              </w:rPr>
              <w:t> Confirmed</w:t>
            </w:r>
          </w:p>
          <w:p w:rsidR="00697438" w:rsidRPr="00DA7939" w:rsidRDefault="00697438" w:rsidP="00697438">
            <w:pPr>
              <w:spacing w:after="0"/>
              <w:rPr>
                <w:b/>
                <w:lang w:eastAsia="en-AU"/>
              </w:rPr>
            </w:pPr>
            <w:r w:rsidRPr="00D75EE6">
              <w:rPr>
                <w:rFonts w:eastAsia="Times New Roman" w:cs="Arial"/>
                <w:color w:val="191B1C"/>
              </w:rPr>
              <w:object w:dxaOrig="225" w:dyaOrig="225">
                <v:shape id="_x0000_i1587" type="#_x0000_t75" style="width:20.15pt;height:17.3pt" o:ole="">
                  <v:imagedata r:id="rId9" o:title=""/>
                </v:shape>
                <w:control r:id="rId147" w:name="DefaultOcxName1511211111" w:shapeid="_x0000_i1587"/>
              </w:object>
            </w:r>
            <w:r w:rsidRPr="00D75EE6">
              <w:rPr>
                <w:rFonts w:eastAsia="Times New Roman" w:cs="Arial"/>
                <w:color w:val="191B1C"/>
                <w:lang w:eastAsia="en-AU"/>
              </w:rPr>
              <w:t> In-principle</w:t>
            </w:r>
          </w:p>
        </w:tc>
        <w:tc>
          <w:tcPr>
            <w:tcW w:w="1820" w:type="dxa"/>
            <w:tcBorders>
              <w:top w:val="single" w:sz="4" w:space="0" w:color="auto"/>
              <w:bottom w:val="single" w:sz="4" w:space="0" w:color="auto"/>
            </w:tcBorders>
            <w:shd w:val="clear" w:color="auto" w:fill="auto"/>
          </w:tcPr>
          <w:p w:rsidR="00697438" w:rsidRDefault="00697438" w:rsidP="00697438">
            <w:pPr>
              <w:spacing w:after="40"/>
              <w:rPr>
                <w:rFonts w:eastAsia="Times New Roman" w:cs="Arial"/>
                <w:color w:val="191B1C"/>
                <w:lang w:eastAsia="en-AU"/>
              </w:rPr>
            </w:pPr>
            <w:r w:rsidRPr="00EA61DF">
              <w:rPr>
                <w:rFonts w:eastAsia="Times New Roman" w:cs="Arial"/>
                <w:color w:val="191B1C"/>
              </w:rPr>
              <w:object w:dxaOrig="225" w:dyaOrig="225">
                <v:shape id="_x0000_i1590" type="#_x0000_t75" style="width:20.15pt;height:17.3pt" o:ole="">
                  <v:imagedata r:id="rId9" o:title=""/>
                </v:shape>
                <w:control r:id="rId148" w:name="DefaultOcxName1511211131" w:shapeid="_x0000_i1590"/>
              </w:object>
            </w:r>
            <w:r w:rsidRPr="00EA61DF">
              <w:rPr>
                <w:rFonts w:eastAsia="Times New Roman" w:cs="Arial"/>
                <w:color w:val="191B1C"/>
                <w:lang w:eastAsia="en-AU"/>
              </w:rPr>
              <w:t> </w:t>
            </w:r>
            <w:r>
              <w:rPr>
                <w:rFonts w:eastAsia="Times New Roman" w:cs="Arial"/>
                <w:color w:val="191B1C"/>
                <w:lang w:eastAsia="en-AU"/>
              </w:rPr>
              <w:t>Yes – specify agency</w:t>
            </w:r>
          </w:p>
          <w:p w:rsidR="00697438" w:rsidRPr="00DA7939" w:rsidRDefault="00697438" w:rsidP="00697438">
            <w:pPr>
              <w:spacing w:after="40"/>
              <w:rPr>
                <w:b/>
                <w:lang w:eastAsia="en-AU"/>
              </w:rPr>
            </w:pPr>
            <w:r w:rsidRPr="00EA61DF">
              <w:rPr>
                <w:rFonts w:eastAsia="Times New Roman" w:cs="Arial"/>
                <w:color w:val="191B1C"/>
              </w:rPr>
              <w:object w:dxaOrig="225" w:dyaOrig="225">
                <v:shape id="_x0000_i1593" type="#_x0000_t75" style="width:20.15pt;height:17.3pt" o:ole="">
                  <v:imagedata r:id="rId9" o:title=""/>
                </v:shape>
                <w:control r:id="rId149" w:name="DefaultOcxName15112111121" w:shapeid="_x0000_i1593"/>
              </w:object>
            </w:r>
            <w:r>
              <w:rPr>
                <w:rFonts w:eastAsia="Times New Roman" w:cs="Arial"/>
                <w:color w:val="191B1C"/>
                <w:lang w:eastAsia="en-AU"/>
              </w:rPr>
              <w:t> No</w:t>
            </w:r>
          </w:p>
        </w:tc>
      </w:tr>
      <w:tr w:rsidR="00697438" w:rsidRPr="007A5EFD" w:rsidTr="00697438">
        <w:trPr>
          <w:cantSplit/>
          <w:trHeight w:val="145"/>
        </w:trPr>
        <w:tc>
          <w:tcPr>
            <w:tcW w:w="1819" w:type="dxa"/>
            <w:tcBorders>
              <w:top w:val="single" w:sz="4" w:space="0" w:color="auto"/>
              <w:bottom w:val="double" w:sz="4" w:space="0" w:color="auto"/>
            </w:tcBorders>
            <w:shd w:val="clear" w:color="auto" w:fill="auto"/>
            <w:noWrap/>
            <w:tcMar>
              <w:top w:w="108" w:type="dxa"/>
              <w:bottom w:w="108" w:type="dxa"/>
            </w:tcMar>
          </w:tcPr>
          <w:p w:rsidR="00697438" w:rsidRDefault="00697438" w:rsidP="00697438">
            <w:pPr>
              <w:spacing w:after="40"/>
              <w:rPr>
                <w:b/>
                <w:lang w:eastAsia="en-AU"/>
              </w:rPr>
            </w:pPr>
            <w:r>
              <w:rPr>
                <w:b/>
                <w:lang w:eastAsia="en-AU"/>
              </w:rPr>
              <w:t>Add as required</w:t>
            </w:r>
          </w:p>
        </w:tc>
        <w:tc>
          <w:tcPr>
            <w:tcW w:w="1819" w:type="dxa"/>
            <w:tcBorders>
              <w:top w:val="single" w:sz="4" w:space="0" w:color="auto"/>
              <w:bottom w:val="double" w:sz="4" w:space="0" w:color="auto"/>
            </w:tcBorders>
            <w:shd w:val="clear" w:color="auto" w:fill="auto"/>
          </w:tcPr>
          <w:p w:rsidR="00697438" w:rsidRDefault="00697438" w:rsidP="00697438">
            <w:pPr>
              <w:spacing w:after="40"/>
              <w:rPr>
                <w:b/>
                <w:lang w:eastAsia="en-AU"/>
              </w:rPr>
            </w:pPr>
          </w:p>
        </w:tc>
        <w:tc>
          <w:tcPr>
            <w:tcW w:w="1820" w:type="dxa"/>
            <w:tcBorders>
              <w:top w:val="single" w:sz="4" w:space="0" w:color="auto"/>
              <w:bottom w:val="double" w:sz="4" w:space="0" w:color="auto"/>
            </w:tcBorders>
            <w:shd w:val="clear" w:color="auto" w:fill="auto"/>
          </w:tcPr>
          <w:p w:rsidR="00697438" w:rsidRDefault="00697438" w:rsidP="00697438">
            <w:pPr>
              <w:spacing w:after="40"/>
              <w:rPr>
                <w:b/>
                <w:lang w:eastAsia="en-AU"/>
              </w:rPr>
            </w:pPr>
          </w:p>
        </w:tc>
        <w:tc>
          <w:tcPr>
            <w:tcW w:w="1819" w:type="dxa"/>
            <w:tcBorders>
              <w:top w:val="single" w:sz="4" w:space="0" w:color="auto"/>
              <w:bottom w:val="double" w:sz="4" w:space="0" w:color="auto"/>
            </w:tcBorders>
            <w:shd w:val="clear" w:color="auto" w:fill="auto"/>
          </w:tcPr>
          <w:p w:rsidR="00697438" w:rsidRDefault="00697438" w:rsidP="00697438">
            <w:pPr>
              <w:spacing w:after="40"/>
              <w:rPr>
                <w:b/>
                <w:lang w:eastAsia="en-AU"/>
              </w:rPr>
            </w:pPr>
          </w:p>
        </w:tc>
        <w:tc>
          <w:tcPr>
            <w:tcW w:w="1819" w:type="dxa"/>
            <w:tcBorders>
              <w:top w:val="single" w:sz="4" w:space="0" w:color="auto"/>
              <w:bottom w:val="single" w:sz="4" w:space="0" w:color="auto"/>
            </w:tcBorders>
            <w:shd w:val="clear" w:color="auto" w:fill="auto"/>
          </w:tcPr>
          <w:p w:rsidR="00697438" w:rsidRPr="00D75EE6" w:rsidRDefault="00697438" w:rsidP="00697438">
            <w:pPr>
              <w:shd w:val="clear" w:color="auto" w:fill="FFFFFF"/>
              <w:spacing w:after="0"/>
              <w:rPr>
                <w:rFonts w:eastAsia="Times New Roman" w:cs="Arial"/>
                <w:color w:val="191B1C"/>
              </w:rPr>
            </w:pPr>
          </w:p>
        </w:tc>
        <w:tc>
          <w:tcPr>
            <w:tcW w:w="1820" w:type="dxa"/>
            <w:tcBorders>
              <w:top w:val="single" w:sz="4" w:space="0" w:color="auto"/>
              <w:bottom w:val="single" w:sz="4" w:space="0" w:color="auto"/>
            </w:tcBorders>
            <w:shd w:val="clear" w:color="auto" w:fill="auto"/>
          </w:tcPr>
          <w:p w:rsidR="00697438" w:rsidRPr="00EA61DF" w:rsidRDefault="00697438" w:rsidP="00697438">
            <w:pPr>
              <w:spacing w:after="40"/>
              <w:rPr>
                <w:rFonts w:eastAsia="Times New Roman" w:cs="Arial"/>
                <w:color w:val="191B1C"/>
              </w:rPr>
            </w:pPr>
          </w:p>
        </w:tc>
      </w:tr>
      <w:tr w:rsidR="00697438" w:rsidRPr="007A5EFD" w:rsidTr="00697438">
        <w:trPr>
          <w:cantSplit/>
          <w:trHeight w:val="145"/>
        </w:trPr>
        <w:tc>
          <w:tcPr>
            <w:tcW w:w="1819" w:type="dxa"/>
            <w:tcBorders>
              <w:top w:val="double" w:sz="4" w:space="0" w:color="auto"/>
              <w:bottom w:val="double" w:sz="4" w:space="0" w:color="auto"/>
            </w:tcBorders>
            <w:shd w:val="clear" w:color="auto" w:fill="auto"/>
            <w:noWrap/>
            <w:tcMar>
              <w:top w:w="108" w:type="dxa"/>
              <w:bottom w:w="108" w:type="dxa"/>
            </w:tcMar>
          </w:tcPr>
          <w:p w:rsidR="00697438" w:rsidRDefault="00697438" w:rsidP="00697438">
            <w:pPr>
              <w:spacing w:after="40"/>
              <w:rPr>
                <w:b/>
                <w:lang w:eastAsia="en-AU"/>
              </w:rPr>
            </w:pPr>
            <w:r>
              <w:rPr>
                <w:b/>
                <w:lang w:eastAsia="en-AU"/>
              </w:rPr>
              <w:t>TOTAL</w:t>
            </w:r>
          </w:p>
        </w:tc>
        <w:tc>
          <w:tcPr>
            <w:tcW w:w="1819" w:type="dxa"/>
            <w:tcBorders>
              <w:top w:val="double" w:sz="4" w:space="0" w:color="auto"/>
              <w:bottom w:val="double" w:sz="4" w:space="0" w:color="auto"/>
            </w:tcBorders>
            <w:shd w:val="clear" w:color="auto" w:fill="auto"/>
          </w:tcPr>
          <w:p w:rsidR="00697438" w:rsidRDefault="00697438" w:rsidP="00697438">
            <w:pPr>
              <w:spacing w:after="40"/>
              <w:rPr>
                <w:b/>
                <w:lang w:eastAsia="en-AU"/>
              </w:rPr>
            </w:pPr>
            <w:r>
              <w:rPr>
                <w:b/>
                <w:lang w:eastAsia="en-AU"/>
              </w:rPr>
              <w:t>$</w:t>
            </w:r>
          </w:p>
        </w:tc>
        <w:tc>
          <w:tcPr>
            <w:tcW w:w="1820" w:type="dxa"/>
            <w:tcBorders>
              <w:top w:val="double" w:sz="4" w:space="0" w:color="auto"/>
              <w:bottom w:val="double" w:sz="4" w:space="0" w:color="auto"/>
            </w:tcBorders>
            <w:shd w:val="clear" w:color="auto" w:fill="auto"/>
          </w:tcPr>
          <w:p w:rsidR="00697438" w:rsidRDefault="00697438" w:rsidP="00697438">
            <w:pPr>
              <w:spacing w:after="40"/>
              <w:rPr>
                <w:b/>
                <w:lang w:eastAsia="en-AU"/>
              </w:rPr>
            </w:pPr>
            <w:r>
              <w:rPr>
                <w:b/>
                <w:lang w:eastAsia="en-AU"/>
              </w:rPr>
              <w:t>$</w:t>
            </w:r>
          </w:p>
        </w:tc>
        <w:tc>
          <w:tcPr>
            <w:tcW w:w="1819" w:type="dxa"/>
            <w:tcBorders>
              <w:top w:val="double" w:sz="4" w:space="0" w:color="auto"/>
              <w:bottom w:val="double" w:sz="4" w:space="0" w:color="auto"/>
            </w:tcBorders>
            <w:shd w:val="clear" w:color="auto" w:fill="auto"/>
          </w:tcPr>
          <w:p w:rsidR="00697438" w:rsidRDefault="009572EA" w:rsidP="00697438">
            <w:pPr>
              <w:spacing w:after="40"/>
              <w:rPr>
                <w:b/>
                <w:lang w:eastAsia="en-AU"/>
              </w:rPr>
            </w:pPr>
            <w:r>
              <w:rPr>
                <w:b/>
                <w:lang w:eastAsia="en-AU"/>
              </w:rPr>
              <w:t>$</w:t>
            </w:r>
          </w:p>
          <w:p w:rsidR="00697438" w:rsidRDefault="00697438" w:rsidP="00697438">
            <w:pPr>
              <w:spacing w:after="40"/>
              <w:rPr>
                <w:b/>
                <w:lang w:eastAsia="en-AU"/>
              </w:rPr>
            </w:pPr>
          </w:p>
        </w:tc>
        <w:tc>
          <w:tcPr>
            <w:tcW w:w="1819" w:type="dxa"/>
            <w:tcBorders>
              <w:top w:val="single" w:sz="4" w:space="0" w:color="auto"/>
              <w:bottom w:val="nil"/>
              <w:right w:val="nil"/>
            </w:tcBorders>
            <w:shd w:val="clear" w:color="auto" w:fill="auto"/>
          </w:tcPr>
          <w:p w:rsidR="00697438" w:rsidRPr="00D75EE6" w:rsidRDefault="00697438" w:rsidP="00697438">
            <w:pPr>
              <w:shd w:val="clear" w:color="auto" w:fill="FFFFFF"/>
              <w:spacing w:after="0"/>
              <w:rPr>
                <w:rFonts w:eastAsia="Times New Roman" w:cs="Arial"/>
                <w:color w:val="191B1C"/>
              </w:rPr>
            </w:pPr>
          </w:p>
        </w:tc>
        <w:tc>
          <w:tcPr>
            <w:tcW w:w="1820" w:type="dxa"/>
            <w:tcBorders>
              <w:top w:val="single" w:sz="4" w:space="0" w:color="auto"/>
              <w:left w:val="nil"/>
              <w:bottom w:val="nil"/>
              <w:right w:val="nil"/>
            </w:tcBorders>
            <w:shd w:val="clear" w:color="auto" w:fill="auto"/>
          </w:tcPr>
          <w:p w:rsidR="00697438" w:rsidRPr="00EA61DF" w:rsidRDefault="00697438" w:rsidP="00697438">
            <w:pPr>
              <w:spacing w:after="40"/>
              <w:rPr>
                <w:rFonts w:eastAsia="Times New Roman" w:cs="Arial"/>
                <w:color w:val="191B1C"/>
              </w:rPr>
            </w:pPr>
          </w:p>
        </w:tc>
      </w:tr>
    </w:tbl>
    <w:p w:rsidR="00233F52" w:rsidRDefault="00233F52"/>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07"/>
        <w:gridCol w:w="1305"/>
        <w:gridCol w:w="1275"/>
        <w:gridCol w:w="1560"/>
        <w:gridCol w:w="1275"/>
        <w:gridCol w:w="2694"/>
      </w:tblGrid>
      <w:tr w:rsidR="00697438" w:rsidRPr="007A5EFD" w:rsidTr="009572EA">
        <w:trPr>
          <w:cantSplit/>
          <w:trHeight w:val="145"/>
        </w:trPr>
        <w:tc>
          <w:tcPr>
            <w:tcW w:w="10916" w:type="dxa"/>
            <w:gridSpan w:val="6"/>
            <w:tcBorders>
              <w:top w:val="single" w:sz="4" w:space="0" w:color="auto"/>
              <w:bottom w:val="single" w:sz="4" w:space="0" w:color="auto"/>
            </w:tcBorders>
            <w:shd w:val="clear" w:color="auto" w:fill="F2F2F2" w:themeFill="background1" w:themeFillShade="F2"/>
            <w:noWrap/>
            <w:tcMar>
              <w:top w:w="108" w:type="dxa"/>
              <w:bottom w:w="108" w:type="dxa"/>
            </w:tcMar>
          </w:tcPr>
          <w:p w:rsidR="00697438" w:rsidRPr="00DA7939" w:rsidRDefault="00697438" w:rsidP="00697438">
            <w:pPr>
              <w:spacing w:after="40"/>
              <w:rPr>
                <w:b/>
                <w:lang w:eastAsia="en-AU"/>
              </w:rPr>
            </w:pPr>
            <w:r>
              <w:rPr>
                <w:b/>
                <w:lang w:eastAsia="en-AU"/>
              </w:rPr>
              <w:lastRenderedPageBreak/>
              <w:t>Other Funding Sources</w:t>
            </w:r>
          </w:p>
        </w:tc>
      </w:tr>
      <w:tr w:rsidR="009572EA" w:rsidRPr="007A5EFD" w:rsidTr="009572EA">
        <w:trPr>
          <w:cantSplit/>
          <w:trHeight w:val="223"/>
        </w:trPr>
        <w:tc>
          <w:tcPr>
            <w:tcW w:w="2807" w:type="dxa"/>
            <w:vMerge w:val="restart"/>
            <w:tcBorders>
              <w:top w:val="single" w:sz="4" w:space="0" w:color="auto"/>
            </w:tcBorders>
            <w:shd w:val="clear" w:color="auto" w:fill="F2F2F2" w:themeFill="background1" w:themeFillShade="F2"/>
            <w:noWrap/>
            <w:tcMar>
              <w:top w:w="108" w:type="dxa"/>
              <w:bottom w:w="108" w:type="dxa"/>
            </w:tcMar>
          </w:tcPr>
          <w:p w:rsidR="009572EA" w:rsidRPr="00EA61DF" w:rsidRDefault="009572EA" w:rsidP="00697438">
            <w:pPr>
              <w:pStyle w:val="BodyText"/>
              <w:keepNext/>
              <w:keepLines/>
              <w:spacing w:line="276" w:lineRule="auto"/>
              <w:rPr>
                <w:rFonts w:ascii="Arial" w:hAnsi="Arial" w:cs="Arial"/>
              </w:rPr>
            </w:pPr>
            <w:r w:rsidRPr="00EA61DF">
              <w:rPr>
                <w:rFonts w:ascii="Arial" w:hAnsi="Arial" w:cs="Arial"/>
              </w:rPr>
              <w:t>Has financial assistance previously been or currently being sought or provided through Commonwealth, State/Territory or other initiatives to support this project?</w:t>
            </w:r>
          </w:p>
          <w:p w:rsidR="009572EA" w:rsidRDefault="009572EA" w:rsidP="00697438">
            <w:pPr>
              <w:spacing w:after="40"/>
              <w:rPr>
                <w:rStyle w:val="Questionlabel"/>
                <w:lang w:eastAsia="en-AU"/>
              </w:rPr>
            </w:pPr>
          </w:p>
        </w:tc>
        <w:tc>
          <w:tcPr>
            <w:tcW w:w="8109" w:type="dxa"/>
            <w:gridSpan w:val="5"/>
            <w:tcBorders>
              <w:top w:val="single" w:sz="4" w:space="0" w:color="auto"/>
              <w:bottom w:val="single" w:sz="4" w:space="0" w:color="auto"/>
            </w:tcBorders>
            <w:shd w:val="clear" w:color="auto" w:fill="auto"/>
            <w:noWrap/>
            <w:tcMar>
              <w:top w:w="108" w:type="dxa"/>
              <w:bottom w:w="108" w:type="dxa"/>
            </w:tcMar>
          </w:tcPr>
          <w:p w:rsidR="009572EA" w:rsidRDefault="009572EA" w:rsidP="00697438">
            <w:pPr>
              <w:spacing w:after="40"/>
              <w:rPr>
                <w:rFonts w:eastAsia="Times New Roman" w:cs="Arial"/>
                <w:color w:val="191B1C"/>
                <w:lang w:eastAsia="en-AU"/>
              </w:rPr>
            </w:pPr>
            <w:r w:rsidRPr="00EA61DF">
              <w:rPr>
                <w:rFonts w:eastAsia="Times New Roman" w:cs="Arial"/>
                <w:color w:val="191B1C"/>
              </w:rPr>
              <w:object w:dxaOrig="225" w:dyaOrig="225">
                <v:shape id="_x0000_i1596" type="#_x0000_t75" style="width:20.15pt;height:17.3pt" o:ole="">
                  <v:imagedata r:id="rId9" o:title=""/>
                </v:shape>
                <w:control r:id="rId150" w:name="DefaultOcxName15112111311" w:shapeid="_x0000_i1596"/>
              </w:object>
            </w:r>
            <w:r>
              <w:rPr>
                <w:rFonts w:eastAsia="Times New Roman" w:cs="Arial"/>
                <w:color w:val="191B1C"/>
                <w:lang w:eastAsia="en-AU"/>
              </w:rPr>
              <w:t>No</w:t>
            </w:r>
          </w:p>
          <w:p w:rsidR="009572EA" w:rsidRDefault="009572EA" w:rsidP="00697438">
            <w:pPr>
              <w:spacing w:after="40"/>
              <w:ind w:left="350" w:hanging="350"/>
              <w:rPr>
                <w:lang w:eastAsia="en-AU"/>
              </w:rPr>
            </w:pPr>
            <w:r w:rsidRPr="00EA61DF">
              <w:rPr>
                <w:rFonts w:eastAsia="Times New Roman" w:cs="Arial"/>
                <w:color w:val="191B1C"/>
              </w:rPr>
              <w:object w:dxaOrig="225" w:dyaOrig="225">
                <v:shape id="_x0000_i1599" type="#_x0000_t75" style="width:20.15pt;height:17.3pt" o:ole="">
                  <v:imagedata r:id="rId9" o:title=""/>
                </v:shape>
                <w:control r:id="rId151" w:name="DefaultOcxName151121111211" w:shapeid="_x0000_i1599"/>
              </w:object>
            </w:r>
            <w:r>
              <w:rPr>
                <w:rFonts w:eastAsia="Times New Roman" w:cs="Arial"/>
                <w:color w:val="191B1C"/>
                <w:lang w:eastAsia="en-AU"/>
              </w:rPr>
              <w:t>Yes – If yes, provide further details below for each funder (add more rows if needed).</w:t>
            </w:r>
          </w:p>
        </w:tc>
      </w:tr>
      <w:tr w:rsidR="009572EA" w:rsidRPr="007A5EFD" w:rsidTr="009572EA">
        <w:trPr>
          <w:cantSplit/>
          <w:trHeight w:val="223"/>
        </w:trPr>
        <w:tc>
          <w:tcPr>
            <w:tcW w:w="2807" w:type="dxa"/>
            <w:vMerge/>
            <w:tcBorders>
              <w:right w:val="single" w:sz="4" w:space="0" w:color="auto"/>
            </w:tcBorders>
            <w:shd w:val="clear" w:color="auto" w:fill="F2F2F2" w:themeFill="background1" w:themeFillShade="F2"/>
            <w:noWrap/>
            <w:tcMar>
              <w:top w:w="108" w:type="dxa"/>
              <w:bottom w:w="108" w:type="dxa"/>
            </w:tcMar>
          </w:tcPr>
          <w:p w:rsidR="009572EA" w:rsidRPr="00EA61DF" w:rsidRDefault="009572EA" w:rsidP="00697438">
            <w:pPr>
              <w:pStyle w:val="BodyText"/>
              <w:keepNext/>
              <w:keepLines/>
              <w:spacing w:line="276" w:lineRule="auto"/>
              <w:rPr>
                <w:rFonts w:ascii="Arial" w:hAnsi="Arial" w:cs="Arial"/>
              </w:rPr>
            </w:pPr>
          </w:p>
        </w:tc>
        <w:tc>
          <w:tcPr>
            <w:tcW w:w="1305"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rsidR="009572EA" w:rsidRPr="009572EA" w:rsidRDefault="009572EA" w:rsidP="009572EA">
            <w:pPr>
              <w:spacing w:after="40"/>
              <w:jc w:val="center"/>
              <w:rPr>
                <w:rFonts w:eastAsia="Times New Roman" w:cs="Arial"/>
                <w:b/>
                <w:color w:val="191B1C"/>
                <w:sz w:val="18"/>
              </w:rPr>
            </w:pPr>
            <w:r w:rsidRPr="009572EA">
              <w:rPr>
                <w:rFonts w:eastAsia="Times New Roman" w:cs="Arial"/>
                <w:b/>
                <w:color w:val="191B1C"/>
                <w:sz w:val="18"/>
              </w:rPr>
              <w:t>Funding Source</w:t>
            </w:r>
          </w:p>
        </w:tc>
        <w:tc>
          <w:tcPr>
            <w:tcW w:w="1275" w:type="dxa"/>
            <w:tcBorders>
              <w:top w:val="single" w:sz="4" w:space="0" w:color="auto"/>
              <w:bottom w:val="single" w:sz="4" w:space="0" w:color="auto"/>
            </w:tcBorders>
            <w:shd w:val="clear" w:color="auto" w:fill="F2F2F2" w:themeFill="background1" w:themeFillShade="F2"/>
          </w:tcPr>
          <w:p w:rsidR="009572EA" w:rsidRPr="009572EA" w:rsidRDefault="009572EA" w:rsidP="009572EA">
            <w:pPr>
              <w:spacing w:after="40"/>
              <w:jc w:val="center"/>
              <w:rPr>
                <w:rFonts w:eastAsia="Times New Roman" w:cs="Arial"/>
                <w:b/>
                <w:color w:val="191B1C"/>
                <w:sz w:val="18"/>
              </w:rPr>
            </w:pPr>
            <w:r w:rsidRPr="009572EA">
              <w:rPr>
                <w:rFonts w:eastAsia="Times New Roman" w:cs="Arial"/>
                <w:b/>
                <w:color w:val="191B1C"/>
                <w:sz w:val="18"/>
              </w:rPr>
              <w:t>Amount ($)</w:t>
            </w:r>
          </w:p>
        </w:tc>
        <w:tc>
          <w:tcPr>
            <w:tcW w:w="1560" w:type="dxa"/>
            <w:tcBorders>
              <w:top w:val="single" w:sz="4" w:space="0" w:color="auto"/>
              <w:bottom w:val="single" w:sz="4" w:space="0" w:color="auto"/>
            </w:tcBorders>
            <w:shd w:val="clear" w:color="auto" w:fill="F2F2F2" w:themeFill="background1" w:themeFillShade="F2"/>
          </w:tcPr>
          <w:p w:rsidR="009572EA" w:rsidRPr="009572EA" w:rsidRDefault="009572EA" w:rsidP="009572EA">
            <w:pPr>
              <w:spacing w:after="40"/>
              <w:jc w:val="center"/>
              <w:rPr>
                <w:rFonts w:eastAsia="Times New Roman" w:cs="Arial"/>
                <w:b/>
                <w:color w:val="191B1C"/>
                <w:sz w:val="18"/>
              </w:rPr>
            </w:pPr>
            <w:r w:rsidRPr="009572EA">
              <w:rPr>
                <w:rFonts w:eastAsia="Times New Roman" w:cs="Arial"/>
                <w:b/>
                <w:color w:val="191B1C"/>
                <w:sz w:val="18"/>
              </w:rPr>
              <w:t>Date applied for/awarded</w:t>
            </w:r>
          </w:p>
        </w:tc>
        <w:tc>
          <w:tcPr>
            <w:tcW w:w="1275" w:type="dxa"/>
            <w:tcBorders>
              <w:top w:val="single" w:sz="4" w:space="0" w:color="auto"/>
              <w:bottom w:val="single" w:sz="4" w:space="0" w:color="auto"/>
            </w:tcBorders>
            <w:shd w:val="clear" w:color="auto" w:fill="F2F2F2" w:themeFill="background1" w:themeFillShade="F2"/>
          </w:tcPr>
          <w:p w:rsidR="009572EA" w:rsidRPr="009572EA" w:rsidRDefault="009572EA" w:rsidP="009572EA">
            <w:pPr>
              <w:spacing w:after="40"/>
              <w:jc w:val="center"/>
              <w:rPr>
                <w:rFonts w:eastAsia="Times New Roman" w:cs="Arial"/>
                <w:b/>
                <w:color w:val="191B1C"/>
                <w:sz w:val="18"/>
              </w:rPr>
            </w:pPr>
            <w:r w:rsidRPr="009572EA">
              <w:rPr>
                <w:rFonts w:eastAsia="Times New Roman" w:cs="Arial"/>
                <w:b/>
                <w:color w:val="191B1C"/>
                <w:sz w:val="18"/>
              </w:rPr>
              <w:t>Status/ Outcome</w:t>
            </w:r>
          </w:p>
        </w:tc>
        <w:tc>
          <w:tcPr>
            <w:tcW w:w="2694" w:type="dxa"/>
            <w:tcBorders>
              <w:top w:val="single" w:sz="4" w:space="0" w:color="auto"/>
              <w:bottom w:val="single" w:sz="4" w:space="0" w:color="auto"/>
            </w:tcBorders>
            <w:shd w:val="clear" w:color="auto" w:fill="F2F2F2" w:themeFill="background1" w:themeFillShade="F2"/>
          </w:tcPr>
          <w:p w:rsidR="009572EA" w:rsidRPr="00EA61DF" w:rsidRDefault="009572EA" w:rsidP="00697438">
            <w:pPr>
              <w:spacing w:after="40"/>
              <w:rPr>
                <w:rFonts w:eastAsia="Times New Roman" w:cs="Arial"/>
                <w:color w:val="191B1C"/>
              </w:rPr>
            </w:pPr>
            <w:r w:rsidRPr="00E10DB7">
              <w:rPr>
                <w:rFonts w:eastAsia="Times New Roman" w:cs="Arial"/>
                <w:b/>
                <w:color w:val="191B1C"/>
                <w:sz w:val="18"/>
              </w:rPr>
              <w:t>Brief Description of support sought/provided, including the purpose of the funding and the Australian Government Reference Number (AGRN) where relevant</w:t>
            </w:r>
          </w:p>
        </w:tc>
      </w:tr>
      <w:tr w:rsidR="009572EA" w:rsidRPr="007A5EFD" w:rsidTr="009572EA">
        <w:trPr>
          <w:cantSplit/>
          <w:trHeight w:val="223"/>
        </w:trPr>
        <w:tc>
          <w:tcPr>
            <w:tcW w:w="2807" w:type="dxa"/>
            <w:vMerge/>
            <w:shd w:val="clear" w:color="auto" w:fill="F2F2F2" w:themeFill="background1" w:themeFillShade="F2"/>
            <w:noWrap/>
            <w:tcMar>
              <w:top w:w="108" w:type="dxa"/>
              <w:bottom w:w="108" w:type="dxa"/>
            </w:tcMar>
          </w:tcPr>
          <w:p w:rsidR="009572EA" w:rsidRPr="00EA61DF" w:rsidRDefault="009572EA" w:rsidP="00697438">
            <w:pPr>
              <w:pStyle w:val="BodyText"/>
              <w:keepNext/>
              <w:keepLines/>
              <w:spacing w:line="276" w:lineRule="auto"/>
              <w:rPr>
                <w:rFonts w:ascii="Arial" w:hAnsi="Arial" w:cs="Arial"/>
              </w:rPr>
            </w:pPr>
          </w:p>
        </w:tc>
        <w:tc>
          <w:tcPr>
            <w:tcW w:w="1305" w:type="dxa"/>
            <w:tcBorders>
              <w:top w:val="single" w:sz="4" w:space="0" w:color="auto"/>
              <w:bottom w:val="single" w:sz="4" w:space="0" w:color="auto"/>
            </w:tcBorders>
            <w:shd w:val="clear" w:color="auto" w:fill="auto"/>
            <w:noWrap/>
            <w:tcMar>
              <w:top w:w="108" w:type="dxa"/>
              <w:bottom w:w="108" w:type="dxa"/>
            </w:tcMar>
          </w:tcPr>
          <w:p w:rsidR="009572EA" w:rsidRPr="00EA61DF" w:rsidRDefault="009572EA" w:rsidP="00697438">
            <w:pPr>
              <w:spacing w:after="40"/>
              <w:rPr>
                <w:rFonts w:eastAsia="Times New Roman" w:cs="Arial"/>
                <w:color w:val="191B1C"/>
              </w:rPr>
            </w:pPr>
          </w:p>
        </w:tc>
        <w:tc>
          <w:tcPr>
            <w:tcW w:w="1275" w:type="dxa"/>
            <w:tcBorders>
              <w:top w:val="single" w:sz="4" w:space="0" w:color="auto"/>
              <w:bottom w:val="single" w:sz="4" w:space="0" w:color="auto"/>
            </w:tcBorders>
            <w:shd w:val="clear" w:color="auto" w:fill="auto"/>
          </w:tcPr>
          <w:p w:rsidR="009572EA" w:rsidRPr="00EA61DF" w:rsidRDefault="009572EA" w:rsidP="00697438">
            <w:pPr>
              <w:spacing w:after="40"/>
              <w:rPr>
                <w:rFonts w:eastAsia="Times New Roman" w:cs="Arial"/>
                <w:color w:val="191B1C"/>
              </w:rPr>
            </w:pPr>
          </w:p>
        </w:tc>
        <w:tc>
          <w:tcPr>
            <w:tcW w:w="1560" w:type="dxa"/>
            <w:tcBorders>
              <w:top w:val="single" w:sz="4" w:space="0" w:color="auto"/>
              <w:bottom w:val="single" w:sz="4" w:space="0" w:color="auto"/>
            </w:tcBorders>
            <w:shd w:val="clear" w:color="auto" w:fill="auto"/>
          </w:tcPr>
          <w:p w:rsidR="009572EA" w:rsidRPr="00EA61DF" w:rsidRDefault="009572EA" w:rsidP="00697438">
            <w:pPr>
              <w:spacing w:after="40"/>
              <w:rPr>
                <w:rFonts w:eastAsia="Times New Roman" w:cs="Arial"/>
                <w:color w:val="191B1C"/>
              </w:rPr>
            </w:pPr>
          </w:p>
        </w:tc>
        <w:tc>
          <w:tcPr>
            <w:tcW w:w="1275" w:type="dxa"/>
            <w:tcBorders>
              <w:top w:val="single" w:sz="4" w:space="0" w:color="auto"/>
              <w:bottom w:val="single" w:sz="4" w:space="0" w:color="auto"/>
            </w:tcBorders>
            <w:shd w:val="clear" w:color="auto" w:fill="auto"/>
          </w:tcPr>
          <w:p w:rsidR="009572EA" w:rsidRPr="00EA61DF" w:rsidRDefault="009572EA" w:rsidP="00697438">
            <w:pPr>
              <w:spacing w:after="40"/>
              <w:rPr>
                <w:rFonts w:eastAsia="Times New Roman" w:cs="Arial"/>
                <w:color w:val="191B1C"/>
              </w:rPr>
            </w:pPr>
          </w:p>
        </w:tc>
        <w:tc>
          <w:tcPr>
            <w:tcW w:w="2694" w:type="dxa"/>
            <w:tcBorders>
              <w:top w:val="single" w:sz="4" w:space="0" w:color="auto"/>
              <w:bottom w:val="single" w:sz="4" w:space="0" w:color="auto"/>
            </w:tcBorders>
            <w:shd w:val="clear" w:color="auto" w:fill="auto"/>
          </w:tcPr>
          <w:p w:rsidR="009572EA" w:rsidRPr="00EA61DF" w:rsidRDefault="009572EA" w:rsidP="00697438">
            <w:pPr>
              <w:spacing w:after="40"/>
              <w:rPr>
                <w:rFonts w:eastAsia="Times New Roman" w:cs="Arial"/>
                <w:color w:val="191B1C"/>
              </w:rPr>
            </w:pPr>
          </w:p>
        </w:tc>
      </w:tr>
      <w:tr w:rsidR="009572EA" w:rsidRPr="007A5EFD" w:rsidTr="009572EA">
        <w:trPr>
          <w:cantSplit/>
          <w:trHeight w:val="223"/>
        </w:trPr>
        <w:tc>
          <w:tcPr>
            <w:tcW w:w="2807" w:type="dxa"/>
            <w:vMerge/>
            <w:tcBorders>
              <w:bottom w:val="single" w:sz="4" w:space="0" w:color="auto"/>
            </w:tcBorders>
            <w:shd w:val="clear" w:color="auto" w:fill="F2F2F2" w:themeFill="background1" w:themeFillShade="F2"/>
            <w:noWrap/>
            <w:tcMar>
              <w:top w:w="108" w:type="dxa"/>
              <w:bottom w:w="108" w:type="dxa"/>
            </w:tcMar>
          </w:tcPr>
          <w:p w:rsidR="009572EA" w:rsidRPr="00EA61DF" w:rsidRDefault="009572EA" w:rsidP="00697438">
            <w:pPr>
              <w:pStyle w:val="BodyText"/>
              <w:keepNext/>
              <w:keepLines/>
              <w:spacing w:line="276" w:lineRule="auto"/>
              <w:rPr>
                <w:rFonts w:ascii="Arial" w:hAnsi="Arial" w:cs="Arial"/>
              </w:rPr>
            </w:pPr>
          </w:p>
        </w:tc>
        <w:tc>
          <w:tcPr>
            <w:tcW w:w="1305" w:type="dxa"/>
            <w:tcBorders>
              <w:top w:val="single" w:sz="4" w:space="0" w:color="auto"/>
              <w:bottom w:val="single" w:sz="4" w:space="0" w:color="auto"/>
            </w:tcBorders>
            <w:shd w:val="clear" w:color="auto" w:fill="auto"/>
            <w:noWrap/>
            <w:tcMar>
              <w:top w:w="108" w:type="dxa"/>
              <w:bottom w:w="108" w:type="dxa"/>
            </w:tcMar>
          </w:tcPr>
          <w:p w:rsidR="009572EA" w:rsidRPr="00EA61DF" w:rsidRDefault="009572EA" w:rsidP="00697438">
            <w:pPr>
              <w:spacing w:after="40"/>
              <w:rPr>
                <w:rFonts w:eastAsia="Times New Roman" w:cs="Arial"/>
                <w:color w:val="191B1C"/>
              </w:rPr>
            </w:pPr>
          </w:p>
        </w:tc>
        <w:tc>
          <w:tcPr>
            <w:tcW w:w="1275" w:type="dxa"/>
            <w:tcBorders>
              <w:top w:val="single" w:sz="4" w:space="0" w:color="auto"/>
              <w:bottom w:val="single" w:sz="4" w:space="0" w:color="auto"/>
            </w:tcBorders>
            <w:shd w:val="clear" w:color="auto" w:fill="auto"/>
          </w:tcPr>
          <w:p w:rsidR="009572EA" w:rsidRPr="00EA61DF" w:rsidRDefault="009572EA" w:rsidP="00697438">
            <w:pPr>
              <w:spacing w:after="40"/>
              <w:rPr>
                <w:rFonts w:eastAsia="Times New Roman" w:cs="Arial"/>
                <w:color w:val="191B1C"/>
              </w:rPr>
            </w:pPr>
          </w:p>
        </w:tc>
        <w:tc>
          <w:tcPr>
            <w:tcW w:w="1560" w:type="dxa"/>
            <w:tcBorders>
              <w:top w:val="single" w:sz="4" w:space="0" w:color="auto"/>
              <w:bottom w:val="single" w:sz="4" w:space="0" w:color="auto"/>
            </w:tcBorders>
            <w:shd w:val="clear" w:color="auto" w:fill="auto"/>
          </w:tcPr>
          <w:p w:rsidR="009572EA" w:rsidRPr="00EA61DF" w:rsidRDefault="009572EA" w:rsidP="00697438">
            <w:pPr>
              <w:spacing w:after="40"/>
              <w:rPr>
                <w:rFonts w:eastAsia="Times New Roman" w:cs="Arial"/>
                <w:color w:val="191B1C"/>
              </w:rPr>
            </w:pPr>
          </w:p>
        </w:tc>
        <w:tc>
          <w:tcPr>
            <w:tcW w:w="1275" w:type="dxa"/>
            <w:tcBorders>
              <w:top w:val="single" w:sz="4" w:space="0" w:color="auto"/>
              <w:bottom w:val="single" w:sz="4" w:space="0" w:color="auto"/>
            </w:tcBorders>
            <w:shd w:val="clear" w:color="auto" w:fill="auto"/>
          </w:tcPr>
          <w:p w:rsidR="009572EA" w:rsidRPr="00EA61DF" w:rsidRDefault="009572EA" w:rsidP="00697438">
            <w:pPr>
              <w:spacing w:after="40"/>
              <w:rPr>
                <w:rFonts w:eastAsia="Times New Roman" w:cs="Arial"/>
                <w:color w:val="191B1C"/>
              </w:rPr>
            </w:pPr>
          </w:p>
        </w:tc>
        <w:tc>
          <w:tcPr>
            <w:tcW w:w="2694" w:type="dxa"/>
            <w:tcBorders>
              <w:top w:val="single" w:sz="4" w:space="0" w:color="auto"/>
              <w:bottom w:val="single" w:sz="4" w:space="0" w:color="auto"/>
            </w:tcBorders>
            <w:shd w:val="clear" w:color="auto" w:fill="auto"/>
          </w:tcPr>
          <w:p w:rsidR="009572EA" w:rsidRPr="00EA61DF" w:rsidRDefault="009572EA" w:rsidP="00697438">
            <w:pPr>
              <w:spacing w:after="40"/>
              <w:rPr>
                <w:rFonts w:eastAsia="Times New Roman" w:cs="Arial"/>
                <w:color w:val="191B1C"/>
              </w:rPr>
            </w:pPr>
          </w:p>
        </w:tc>
      </w:tr>
    </w:tbl>
    <w:p w:rsidR="00697438" w:rsidRDefault="00697438"/>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07"/>
        <w:gridCol w:w="8109"/>
      </w:tblGrid>
      <w:tr w:rsidR="009572EA" w:rsidRPr="007A5EFD" w:rsidTr="009572EA">
        <w:trPr>
          <w:cantSplit/>
          <w:trHeight w:val="145"/>
        </w:trPr>
        <w:tc>
          <w:tcPr>
            <w:tcW w:w="10916" w:type="dxa"/>
            <w:gridSpan w:val="2"/>
            <w:tcBorders>
              <w:top w:val="single" w:sz="4" w:space="0" w:color="auto"/>
              <w:bottom w:val="single" w:sz="4" w:space="0" w:color="auto"/>
            </w:tcBorders>
            <w:shd w:val="clear" w:color="auto" w:fill="F7CAAC" w:themeFill="accent2" w:themeFillTint="66"/>
            <w:noWrap/>
            <w:tcMar>
              <w:top w:w="108" w:type="dxa"/>
              <w:bottom w:w="108" w:type="dxa"/>
            </w:tcMar>
          </w:tcPr>
          <w:p w:rsidR="009572EA" w:rsidRPr="00DA7939" w:rsidRDefault="00556D6D" w:rsidP="009572EA">
            <w:pPr>
              <w:spacing w:after="40"/>
              <w:rPr>
                <w:b/>
                <w:lang w:eastAsia="en-AU"/>
              </w:rPr>
            </w:pPr>
            <w:r>
              <w:rPr>
                <w:b/>
                <w:lang w:eastAsia="en-AU"/>
              </w:rPr>
              <w:t>Co-contribution Waiver Request</w:t>
            </w:r>
          </w:p>
        </w:tc>
      </w:tr>
      <w:tr w:rsidR="009572EA" w:rsidRPr="007A5EFD" w:rsidTr="009572EA">
        <w:trPr>
          <w:cantSplit/>
          <w:trHeight w:val="223"/>
        </w:trPr>
        <w:tc>
          <w:tcPr>
            <w:tcW w:w="2807" w:type="dxa"/>
            <w:tcBorders>
              <w:top w:val="single" w:sz="4" w:space="0" w:color="auto"/>
              <w:bottom w:val="single" w:sz="4" w:space="0" w:color="auto"/>
            </w:tcBorders>
            <w:shd w:val="clear" w:color="auto" w:fill="F2F2F2" w:themeFill="background1" w:themeFillShade="F2"/>
            <w:noWrap/>
            <w:tcMar>
              <w:top w:w="108" w:type="dxa"/>
              <w:bottom w:w="108" w:type="dxa"/>
            </w:tcMar>
          </w:tcPr>
          <w:p w:rsidR="009572EA" w:rsidRDefault="009572EA" w:rsidP="009572EA">
            <w:pPr>
              <w:spacing w:after="40" w:line="276" w:lineRule="auto"/>
              <w:rPr>
                <w:rStyle w:val="Questionlabel"/>
                <w:lang w:eastAsia="en-AU"/>
              </w:rPr>
            </w:pPr>
            <w:r w:rsidRPr="00892FB1">
              <w:rPr>
                <w:rStyle w:val="Questionlabel"/>
                <w:lang w:eastAsia="en-AU"/>
              </w:rPr>
              <w:t>Is a co-contribution waiver or reduction being sought for his project?</w:t>
            </w:r>
          </w:p>
        </w:tc>
        <w:tc>
          <w:tcPr>
            <w:tcW w:w="8109" w:type="dxa"/>
            <w:tcBorders>
              <w:top w:val="single" w:sz="4" w:space="0" w:color="auto"/>
              <w:bottom w:val="single" w:sz="4" w:space="0" w:color="auto"/>
            </w:tcBorders>
            <w:shd w:val="clear" w:color="auto" w:fill="auto"/>
            <w:noWrap/>
            <w:tcMar>
              <w:top w:w="108" w:type="dxa"/>
              <w:bottom w:w="108" w:type="dxa"/>
            </w:tcMar>
          </w:tcPr>
          <w:p w:rsidR="009572EA" w:rsidRPr="009572EA" w:rsidRDefault="009572EA" w:rsidP="009572EA">
            <w:pPr>
              <w:keepNext/>
              <w:keepLines/>
              <w:shd w:val="clear" w:color="auto" w:fill="FFFFFF"/>
              <w:spacing w:after="0"/>
              <w:rPr>
                <w:rFonts w:ascii="Arial" w:eastAsia="Times New Roman" w:hAnsi="Arial" w:cs="Arial"/>
                <w:color w:val="191B1C"/>
                <w:lang w:eastAsia="en-AU"/>
              </w:rPr>
            </w:pPr>
            <w:r w:rsidRPr="00EA61DF">
              <w:rPr>
                <w:rFonts w:ascii="Arial" w:eastAsia="Times New Roman" w:hAnsi="Arial" w:cs="Arial"/>
                <w:color w:val="191B1C"/>
                <w:sz w:val="20"/>
              </w:rPr>
              <w:object w:dxaOrig="225" w:dyaOrig="225">
                <v:shape id="_x0000_i1602" type="#_x0000_t75" style="width:20.15pt;height:17.3pt" o:ole="">
                  <v:imagedata r:id="rId9" o:title=""/>
                </v:shape>
                <w:control r:id="rId152" w:name="DefaultOcxName181131" w:shapeid="_x0000_i1602"/>
              </w:object>
            </w:r>
            <w:r w:rsidRPr="00EA61DF">
              <w:rPr>
                <w:rFonts w:eastAsia="Times New Roman" w:cs="Arial"/>
                <w:color w:val="191B1C"/>
                <w:lang w:eastAsia="en-AU"/>
              </w:rPr>
              <w:t> </w:t>
            </w:r>
            <w:r w:rsidRPr="009572EA">
              <w:rPr>
                <w:rFonts w:ascii="Arial" w:eastAsia="Times New Roman" w:hAnsi="Arial" w:cs="Arial"/>
                <w:color w:val="191B1C"/>
                <w:lang w:eastAsia="en-AU"/>
              </w:rPr>
              <w:t>No</w:t>
            </w:r>
          </w:p>
          <w:p w:rsidR="009572EA" w:rsidRPr="009572EA" w:rsidRDefault="009572EA" w:rsidP="009572EA">
            <w:pPr>
              <w:pStyle w:val="BodyText"/>
              <w:keepNext/>
              <w:keepLines/>
              <w:spacing w:after="0"/>
              <w:rPr>
                <w:rFonts w:ascii="Arial" w:hAnsi="Arial" w:cs="Arial"/>
              </w:rPr>
            </w:pPr>
            <w:r w:rsidRPr="009572EA">
              <w:rPr>
                <w:rFonts w:ascii="Arial" w:eastAsia="Times New Roman" w:hAnsi="Arial" w:cs="Arial"/>
                <w:color w:val="191B1C"/>
                <w:sz w:val="20"/>
              </w:rPr>
              <w:object w:dxaOrig="225" w:dyaOrig="225">
                <v:shape id="_x0000_i1605" type="#_x0000_t75" style="width:20.15pt;height:17.3pt" o:ole="">
                  <v:imagedata r:id="rId9" o:title=""/>
                </v:shape>
                <w:control r:id="rId153" w:name="DefaultOcxName181231" w:shapeid="_x0000_i1605"/>
              </w:object>
            </w:r>
            <w:r w:rsidRPr="009572EA">
              <w:rPr>
                <w:rFonts w:ascii="Arial" w:hAnsi="Arial" w:cs="Arial"/>
                <w:color w:val="191B1C"/>
              </w:rPr>
              <w:t> Yes</w:t>
            </w:r>
            <w:r w:rsidRPr="009572EA" w:rsidDel="00D84AD7">
              <w:rPr>
                <w:rFonts w:ascii="Arial" w:eastAsia="MS Gothic" w:hAnsi="Arial" w:cs="Arial"/>
              </w:rPr>
              <w:t xml:space="preserve"> </w:t>
            </w:r>
            <w:r w:rsidRPr="009572EA">
              <w:rPr>
                <w:rFonts w:ascii="Arial" w:eastAsia="MS Gothic" w:hAnsi="Arial" w:cs="Arial"/>
              </w:rPr>
              <w:t>- i</w:t>
            </w:r>
            <w:r w:rsidRPr="009572EA">
              <w:rPr>
                <w:rFonts w:ascii="Arial" w:hAnsi="Arial" w:cs="Arial"/>
              </w:rPr>
              <w:t>f yes,  which of the following are you seeking:</w:t>
            </w:r>
          </w:p>
          <w:p w:rsidR="009572EA" w:rsidRPr="009572EA" w:rsidRDefault="009572EA" w:rsidP="00892FB1">
            <w:pPr>
              <w:keepNext/>
              <w:keepLines/>
              <w:shd w:val="clear" w:color="auto" w:fill="FFFFFF"/>
              <w:spacing w:after="60"/>
              <w:ind w:left="720"/>
              <w:rPr>
                <w:rFonts w:ascii="Arial" w:eastAsia="Times New Roman" w:hAnsi="Arial" w:cs="Arial"/>
                <w:color w:val="191B1C"/>
                <w:lang w:eastAsia="en-AU"/>
              </w:rPr>
            </w:pPr>
            <w:r w:rsidRPr="009572EA">
              <w:rPr>
                <w:rFonts w:ascii="Arial" w:eastAsia="Times New Roman" w:hAnsi="Arial" w:cs="Arial"/>
                <w:color w:val="191B1C"/>
                <w:sz w:val="20"/>
              </w:rPr>
              <w:object w:dxaOrig="225" w:dyaOrig="225">
                <v:shape id="_x0000_i1608" type="#_x0000_t75" style="width:20.15pt;height:17.3pt" o:ole="">
                  <v:imagedata r:id="rId9" o:title=""/>
                </v:shape>
                <w:control r:id="rId154" w:name="DefaultOcxName181141" w:shapeid="_x0000_i1608"/>
              </w:object>
            </w:r>
            <w:r w:rsidRPr="00892FB1">
              <w:rPr>
                <w:rFonts w:ascii="Arial" w:eastAsia="Times New Roman" w:hAnsi="Arial" w:cs="Arial"/>
                <w:b/>
                <w:color w:val="191B1C"/>
                <w:lang w:eastAsia="en-AU"/>
              </w:rPr>
              <w:t>Full waiver</w:t>
            </w:r>
            <w:r w:rsidRPr="009572EA">
              <w:rPr>
                <w:rFonts w:ascii="Arial" w:eastAsia="Times New Roman" w:hAnsi="Arial" w:cs="Arial"/>
                <w:color w:val="191B1C"/>
                <w:lang w:eastAsia="en-AU"/>
              </w:rPr>
              <w:t xml:space="preserve"> - specify amount to be waived:</w:t>
            </w:r>
          </w:p>
          <w:p w:rsidR="009572EA" w:rsidRPr="009572EA" w:rsidRDefault="009572EA" w:rsidP="00892FB1">
            <w:pPr>
              <w:keepNext/>
              <w:keepLines/>
              <w:shd w:val="clear" w:color="auto" w:fill="FFFFFF"/>
              <w:spacing w:after="60"/>
              <w:ind w:left="1440"/>
              <w:rPr>
                <w:rFonts w:ascii="Arial" w:eastAsia="Times New Roman" w:hAnsi="Arial" w:cs="Arial"/>
                <w:color w:val="191B1C"/>
                <w:lang w:eastAsia="en-AU"/>
              </w:rPr>
            </w:pPr>
            <w:r w:rsidRPr="009572EA">
              <w:rPr>
                <w:rFonts w:ascii="Arial" w:eastAsia="Times New Roman" w:hAnsi="Arial" w:cs="Arial"/>
                <w:color w:val="191B1C"/>
                <w:lang w:eastAsia="en-AU"/>
              </w:rPr>
              <w:t>$_____  = 100% of required co-contribution</w:t>
            </w:r>
          </w:p>
          <w:p w:rsidR="00892FB1" w:rsidRPr="009572EA" w:rsidRDefault="009572EA" w:rsidP="00892FB1">
            <w:pPr>
              <w:pStyle w:val="BodyText"/>
              <w:keepNext/>
              <w:keepLines/>
              <w:spacing w:after="60"/>
              <w:ind w:left="1192" w:hanging="472"/>
              <w:rPr>
                <w:rFonts w:ascii="Arial" w:hAnsi="Arial" w:cs="Arial"/>
                <w:color w:val="191B1C"/>
              </w:rPr>
            </w:pPr>
            <w:r w:rsidRPr="009572EA">
              <w:rPr>
                <w:rFonts w:ascii="Arial" w:eastAsia="Times New Roman" w:hAnsi="Arial" w:cs="Arial"/>
                <w:color w:val="191B1C"/>
                <w:sz w:val="20"/>
              </w:rPr>
              <w:object w:dxaOrig="225" w:dyaOrig="225">
                <v:shape id="_x0000_i1611" type="#_x0000_t75" style="width:20.15pt;height:17.3pt" o:ole="">
                  <v:imagedata r:id="rId9" o:title=""/>
                </v:shape>
                <w:control r:id="rId155" w:name="DefaultOcxName181241" w:shapeid="_x0000_i1611"/>
              </w:object>
            </w:r>
            <w:r w:rsidRPr="00892FB1">
              <w:rPr>
                <w:rFonts w:ascii="Arial" w:hAnsi="Arial" w:cs="Arial"/>
                <w:b/>
                <w:color w:val="191B1C"/>
              </w:rPr>
              <w:t>Partial waiver</w:t>
            </w:r>
            <w:r w:rsidRPr="009572EA">
              <w:rPr>
                <w:rFonts w:ascii="Arial" w:hAnsi="Arial" w:cs="Arial"/>
                <w:color w:val="191B1C"/>
              </w:rPr>
              <w:t xml:space="preserve"> - specify amount to be waived in $ and as a proportion of the 50 per cent co-contribution requirement:</w:t>
            </w:r>
          </w:p>
          <w:p w:rsidR="009572EA" w:rsidRDefault="009572EA" w:rsidP="00892FB1">
            <w:pPr>
              <w:spacing w:after="60"/>
              <w:ind w:left="1192"/>
              <w:rPr>
                <w:lang w:eastAsia="en-AU"/>
              </w:rPr>
            </w:pPr>
            <w:r w:rsidRPr="009572EA">
              <w:rPr>
                <w:rFonts w:ascii="Arial" w:hAnsi="Arial" w:cs="Arial"/>
                <w:color w:val="191B1C"/>
              </w:rPr>
              <w:t>$_____  = _____% of required co-contribution</w:t>
            </w:r>
          </w:p>
        </w:tc>
      </w:tr>
      <w:tr w:rsidR="002749F2" w:rsidRPr="007A5EFD" w:rsidTr="005553FB">
        <w:trPr>
          <w:cantSplit/>
          <w:trHeight w:val="223"/>
        </w:trPr>
        <w:tc>
          <w:tcPr>
            <w:tcW w:w="10916"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rsidR="002749F2" w:rsidRPr="002749F2" w:rsidRDefault="00416806" w:rsidP="002749F2">
            <w:pPr>
              <w:spacing w:after="40" w:line="276" w:lineRule="auto"/>
              <w:jc w:val="center"/>
              <w:rPr>
                <w:bCs/>
                <w:sz w:val="18"/>
                <w:lang w:eastAsia="en-AU"/>
              </w:rPr>
            </w:pPr>
            <w:r>
              <w:rPr>
                <w:rStyle w:val="Questionlabel"/>
                <w:b w:val="0"/>
                <w:color w:val="FF0000"/>
                <w:sz w:val="20"/>
                <w:lang w:eastAsia="en-AU"/>
              </w:rPr>
              <w:t>Only complete this</w:t>
            </w:r>
            <w:r w:rsidR="002749F2" w:rsidRPr="00556D6D">
              <w:rPr>
                <w:rStyle w:val="Questionlabel"/>
                <w:b w:val="0"/>
                <w:color w:val="FF0000"/>
                <w:sz w:val="20"/>
                <w:lang w:eastAsia="en-AU"/>
              </w:rPr>
              <w:t xml:space="preserve"> section if you are requesting a full or partial waiver</w:t>
            </w:r>
            <w:r w:rsidR="005553FB">
              <w:rPr>
                <w:rStyle w:val="Questionlabel"/>
                <w:b w:val="0"/>
                <w:color w:val="FF0000"/>
                <w:sz w:val="20"/>
                <w:lang w:eastAsia="en-AU"/>
              </w:rPr>
              <w:t xml:space="preserve"> for this application</w:t>
            </w:r>
            <w:r w:rsidR="005553FB">
              <w:rPr>
                <w:rStyle w:val="Questionlabel"/>
                <w:b w:val="0"/>
                <w:sz w:val="18"/>
                <w:lang w:eastAsia="en-AU"/>
              </w:rPr>
              <w:t xml:space="preserve"> </w:t>
            </w:r>
          </w:p>
        </w:tc>
      </w:tr>
      <w:tr w:rsidR="009572EA" w:rsidRPr="007A5EFD" w:rsidTr="009572EA">
        <w:trPr>
          <w:cantSplit/>
          <w:trHeight w:val="223"/>
        </w:trPr>
        <w:tc>
          <w:tcPr>
            <w:tcW w:w="2807" w:type="dxa"/>
            <w:tcBorders>
              <w:top w:val="single" w:sz="4" w:space="0" w:color="auto"/>
              <w:bottom w:val="single" w:sz="4" w:space="0" w:color="auto"/>
            </w:tcBorders>
            <w:shd w:val="clear" w:color="auto" w:fill="F2F2F2" w:themeFill="background1" w:themeFillShade="F2"/>
            <w:noWrap/>
            <w:tcMar>
              <w:top w:w="108" w:type="dxa"/>
              <w:bottom w:w="108" w:type="dxa"/>
            </w:tcMar>
          </w:tcPr>
          <w:p w:rsidR="009572EA" w:rsidRPr="00892FB1" w:rsidRDefault="009572EA" w:rsidP="009572EA">
            <w:pPr>
              <w:pStyle w:val="BodyText"/>
              <w:spacing w:line="276" w:lineRule="auto"/>
              <w:rPr>
                <w:rFonts w:cs="Arial"/>
                <w:b/>
              </w:rPr>
            </w:pPr>
            <w:r w:rsidRPr="00892FB1">
              <w:rPr>
                <w:rFonts w:cs="Arial"/>
                <w:b/>
              </w:rPr>
              <w:t xml:space="preserve">Co-contribution waiver/reduction business case </w:t>
            </w:r>
          </w:p>
          <w:p w:rsidR="002749F2" w:rsidRDefault="009572EA" w:rsidP="009572EA">
            <w:pPr>
              <w:spacing w:after="40" w:line="276" w:lineRule="auto"/>
              <w:rPr>
                <w:rStyle w:val="Questionlabel"/>
                <w:b w:val="0"/>
                <w:sz w:val="18"/>
                <w:lang w:eastAsia="en-AU"/>
              </w:rPr>
            </w:pPr>
            <w:r w:rsidRPr="002749F2">
              <w:rPr>
                <w:rStyle w:val="Questionlabel"/>
                <w:b w:val="0"/>
                <w:sz w:val="20"/>
                <w:lang w:eastAsia="en-AU"/>
              </w:rPr>
              <w:t xml:space="preserve">Waiver requests submitted without a </w:t>
            </w:r>
            <w:r w:rsidRPr="002749F2">
              <w:rPr>
                <w:rStyle w:val="Questionlabel"/>
                <w:sz w:val="20"/>
                <w:lang w:eastAsia="en-AU"/>
              </w:rPr>
              <w:t>business case</w:t>
            </w:r>
            <w:r w:rsidRPr="002749F2">
              <w:rPr>
                <w:rStyle w:val="Questionlabel"/>
                <w:b w:val="0"/>
                <w:sz w:val="20"/>
                <w:lang w:eastAsia="en-AU"/>
              </w:rPr>
              <w:t xml:space="preserve"> and supporting evidence </w:t>
            </w:r>
            <w:r w:rsidRPr="002749F2">
              <w:rPr>
                <w:rStyle w:val="Questionlabel"/>
                <w:sz w:val="20"/>
                <w:lang w:eastAsia="en-AU"/>
              </w:rPr>
              <w:t>will not be considered</w:t>
            </w:r>
            <w:r>
              <w:rPr>
                <w:rStyle w:val="Questionlabel"/>
                <w:b w:val="0"/>
                <w:sz w:val="18"/>
                <w:lang w:eastAsia="en-AU"/>
              </w:rPr>
              <w:t xml:space="preserve">. </w:t>
            </w:r>
          </w:p>
          <w:p w:rsidR="002749F2" w:rsidRDefault="002749F2" w:rsidP="009572EA">
            <w:pPr>
              <w:spacing w:after="40" w:line="276" w:lineRule="auto"/>
              <w:rPr>
                <w:rStyle w:val="Questionlabel"/>
                <w:b w:val="0"/>
                <w:sz w:val="18"/>
                <w:lang w:eastAsia="en-AU"/>
              </w:rPr>
            </w:pPr>
          </w:p>
          <w:p w:rsidR="009572EA" w:rsidRDefault="009572EA" w:rsidP="009572EA">
            <w:pPr>
              <w:spacing w:after="40" w:line="276" w:lineRule="auto"/>
              <w:rPr>
                <w:rStyle w:val="Questionlabel"/>
                <w:b w:val="0"/>
                <w:sz w:val="18"/>
                <w:lang w:eastAsia="en-AU"/>
              </w:rPr>
            </w:pPr>
            <w:r>
              <w:rPr>
                <w:rStyle w:val="Questionlabel"/>
                <w:b w:val="0"/>
                <w:sz w:val="18"/>
                <w:lang w:eastAsia="en-AU"/>
              </w:rPr>
              <w:t>Refer to section 5.3 of the DRF Guidelines and the How-To Guide when completing this section of the form.</w:t>
            </w:r>
          </w:p>
          <w:p w:rsidR="002749F2" w:rsidRDefault="002749F2" w:rsidP="009572EA">
            <w:pPr>
              <w:spacing w:after="40" w:line="276" w:lineRule="auto"/>
              <w:rPr>
                <w:rStyle w:val="Questionlabel"/>
                <w:b w:val="0"/>
                <w:sz w:val="18"/>
                <w:lang w:eastAsia="en-AU"/>
              </w:rPr>
            </w:pPr>
          </w:p>
          <w:p w:rsidR="002749F2" w:rsidRPr="002749F2" w:rsidRDefault="002749F2" w:rsidP="002749F2">
            <w:pPr>
              <w:spacing w:after="40"/>
              <w:rPr>
                <w:sz w:val="20"/>
                <w:lang w:eastAsia="en-AU"/>
              </w:rPr>
            </w:pPr>
            <w:r w:rsidRPr="002749F2">
              <w:rPr>
                <w:sz w:val="20"/>
                <w:lang w:eastAsia="en-AU"/>
              </w:rPr>
              <w:t xml:space="preserve">A business case template is available from </w:t>
            </w:r>
            <w:hyperlink r:id="rId156" w:history="1">
              <w:r w:rsidRPr="002749F2">
                <w:rPr>
                  <w:rStyle w:val="Hyperlink"/>
                  <w:sz w:val="20"/>
                  <w:lang w:eastAsia="en-AU"/>
                </w:rPr>
                <w:t>NTDRF@pfes.nt.gov.au</w:t>
              </w:r>
            </w:hyperlink>
          </w:p>
          <w:p w:rsidR="002749F2" w:rsidRPr="009572EA" w:rsidRDefault="002749F2" w:rsidP="009572EA">
            <w:pPr>
              <w:spacing w:after="40" w:line="276" w:lineRule="auto"/>
              <w:rPr>
                <w:rStyle w:val="Questionlabel"/>
                <w:b w:val="0"/>
                <w:sz w:val="18"/>
                <w:lang w:eastAsia="en-AU"/>
              </w:rPr>
            </w:pPr>
          </w:p>
        </w:tc>
        <w:tc>
          <w:tcPr>
            <w:tcW w:w="8109" w:type="dxa"/>
            <w:tcBorders>
              <w:top w:val="single" w:sz="4" w:space="0" w:color="auto"/>
              <w:bottom w:val="single" w:sz="4" w:space="0" w:color="auto"/>
            </w:tcBorders>
            <w:shd w:val="clear" w:color="auto" w:fill="auto"/>
            <w:noWrap/>
            <w:tcMar>
              <w:top w:w="108" w:type="dxa"/>
              <w:bottom w:w="108" w:type="dxa"/>
            </w:tcMar>
          </w:tcPr>
          <w:p w:rsidR="009572EA" w:rsidRPr="009572EA" w:rsidRDefault="009572EA" w:rsidP="009572EA">
            <w:pPr>
              <w:shd w:val="clear" w:color="auto" w:fill="FFFFFF"/>
              <w:rPr>
                <w:rFonts w:ascii="Arial" w:hAnsi="Arial" w:cs="Arial"/>
                <w:color w:val="191B1C"/>
              </w:rPr>
            </w:pPr>
            <w:r w:rsidRPr="009572EA">
              <w:rPr>
                <w:rFonts w:ascii="Arial" w:hAnsi="Arial" w:cs="Arial"/>
                <w:color w:val="191B1C"/>
              </w:rPr>
              <w:t xml:space="preserve">Waivers will only be considered in exceptional circumstances, and are more likely to be successful where exceptional circumstances are a result of several factors contributing to the inability to raise a co-contribution, and/or where the public benefit associated with the project is clearly demonstrated and supporting evidence is provided. </w:t>
            </w:r>
          </w:p>
          <w:p w:rsidR="009572EA" w:rsidRPr="0078198B" w:rsidRDefault="009572EA" w:rsidP="009572EA">
            <w:pPr>
              <w:shd w:val="clear" w:color="auto" w:fill="FFFFFF"/>
              <w:rPr>
                <w:rFonts w:cs="Arial"/>
                <w:b/>
                <w:color w:val="191B1C"/>
              </w:rPr>
            </w:pPr>
            <w:r w:rsidRPr="0078198B">
              <w:rPr>
                <w:rFonts w:cs="Arial"/>
                <w:b/>
                <w:color w:val="191B1C"/>
              </w:rPr>
              <w:t>Contributing Factors</w:t>
            </w:r>
            <w:r>
              <w:rPr>
                <w:rFonts w:cs="Arial"/>
                <w:b/>
                <w:color w:val="191B1C"/>
              </w:rPr>
              <w:t>:</w:t>
            </w:r>
          </w:p>
          <w:p w:rsidR="009572EA" w:rsidRPr="009572EA" w:rsidRDefault="009572EA" w:rsidP="009572EA">
            <w:pPr>
              <w:shd w:val="clear" w:color="auto" w:fill="FFFFFF"/>
              <w:spacing w:after="0"/>
              <w:rPr>
                <w:rFonts w:ascii="Arial" w:hAnsi="Arial" w:cs="Arial"/>
                <w:color w:val="191B1C"/>
              </w:rPr>
            </w:pPr>
            <w:r w:rsidRPr="009572EA">
              <w:rPr>
                <w:rFonts w:ascii="Arial" w:hAnsi="Arial" w:cs="Arial"/>
                <w:color w:val="191B1C"/>
              </w:rPr>
              <w:t xml:space="preserve">Indicate which, if any, of the following factors apply to the waiver request: </w:t>
            </w:r>
          </w:p>
          <w:p w:rsidR="009572EA" w:rsidRPr="009572EA" w:rsidRDefault="009572EA" w:rsidP="009572EA">
            <w:pPr>
              <w:shd w:val="clear" w:color="auto" w:fill="FFFFFF"/>
              <w:spacing w:after="0"/>
              <w:rPr>
                <w:rFonts w:ascii="Arial" w:hAnsi="Arial" w:cs="Arial"/>
                <w:color w:val="191B1C"/>
              </w:rPr>
            </w:pPr>
            <w:r w:rsidRPr="009572EA">
              <w:rPr>
                <w:rFonts w:ascii="Arial" w:hAnsi="Arial" w:cs="Arial"/>
                <w:color w:val="191B1C"/>
              </w:rPr>
              <w:object w:dxaOrig="225" w:dyaOrig="225">
                <v:shape id="_x0000_i1614" type="#_x0000_t75" style="width:20.15pt;height:17.3pt" o:ole="">
                  <v:imagedata r:id="rId9" o:title=""/>
                </v:shape>
                <w:control r:id="rId157" w:name="DefaultOcxName18124111" w:shapeid="_x0000_i1614"/>
              </w:object>
            </w:r>
            <w:r w:rsidRPr="009572EA">
              <w:rPr>
                <w:rFonts w:ascii="Arial" w:hAnsi="Arial" w:cs="Arial"/>
                <w:color w:val="191B1C"/>
              </w:rPr>
              <w:t>Limited or no capacity to provide or raise funds</w:t>
            </w:r>
          </w:p>
          <w:p w:rsidR="009572EA" w:rsidRPr="009572EA" w:rsidRDefault="009572EA" w:rsidP="00892FB1">
            <w:pPr>
              <w:shd w:val="clear" w:color="auto" w:fill="FFFFFF"/>
              <w:spacing w:after="0"/>
              <w:ind w:left="483" w:hanging="483"/>
              <w:rPr>
                <w:rFonts w:ascii="Arial" w:hAnsi="Arial" w:cs="Arial"/>
                <w:color w:val="191B1C"/>
              </w:rPr>
            </w:pPr>
            <w:r w:rsidRPr="009572EA">
              <w:rPr>
                <w:rFonts w:ascii="Arial" w:hAnsi="Arial" w:cs="Arial"/>
                <w:color w:val="191B1C"/>
              </w:rPr>
              <w:object w:dxaOrig="225" w:dyaOrig="225">
                <v:shape id="_x0000_i1617" type="#_x0000_t75" style="width:20.15pt;height:17.3pt" o:ole="">
                  <v:imagedata r:id="rId9" o:title=""/>
                </v:shape>
                <w:control r:id="rId158" w:name="DefaultOcxName18124112" w:shapeid="_x0000_i1617"/>
              </w:object>
            </w:r>
            <w:r w:rsidRPr="009572EA">
              <w:rPr>
                <w:rFonts w:ascii="Arial" w:hAnsi="Arial" w:cs="Arial"/>
                <w:color w:val="191B1C"/>
              </w:rPr>
              <w:t>Project will deliver high impact for a disproportionately at-risk community and/or cohort, or otherwise contribute to public benefit where there is a strong demonstrated need</w:t>
            </w:r>
          </w:p>
          <w:p w:rsidR="009572EA" w:rsidRPr="009572EA" w:rsidRDefault="009572EA" w:rsidP="00892FB1">
            <w:pPr>
              <w:shd w:val="clear" w:color="auto" w:fill="FFFFFF"/>
              <w:spacing w:after="0"/>
              <w:ind w:left="483" w:hanging="483"/>
              <w:rPr>
                <w:rFonts w:ascii="Arial" w:hAnsi="Arial" w:cs="Arial"/>
                <w:color w:val="191B1C"/>
              </w:rPr>
            </w:pPr>
            <w:r w:rsidRPr="009572EA">
              <w:rPr>
                <w:rFonts w:ascii="Arial" w:hAnsi="Arial" w:cs="Arial"/>
                <w:color w:val="191B1C"/>
              </w:rPr>
              <w:object w:dxaOrig="225" w:dyaOrig="225">
                <v:shape id="_x0000_i1620" type="#_x0000_t75" style="width:20.15pt;height:17.3pt" o:ole="">
                  <v:imagedata r:id="rId9" o:title=""/>
                </v:shape>
                <w:control r:id="rId159" w:name="DefaultOcxName18124113" w:shapeid="_x0000_i1620"/>
              </w:object>
            </w:r>
            <w:r w:rsidRPr="009572EA">
              <w:rPr>
                <w:rFonts w:ascii="Arial" w:hAnsi="Arial" w:cs="Arial"/>
                <w:color w:val="191B1C"/>
              </w:rPr>
              <w:t xml:space="preserve">Special circumstances contributing to high project costs (e.g. remoteness of a project). </w:t>
            </w:r>
          </w:p>
          <w:p w:rsidR="009572EA" w:rsidRPr="009572EA" w:rsidRDefault="009572EA" w:rsidP="009572EA">
            <w:pPr>
              <w:shd w:val="clear" w:color="auto" w:fill="FFFFFF"/>
              <w:spacing w:after="0"/>
              <w:rPr>
                <w:rFonts w:ascii="Arial" w:hAnsi="Arial" w:cs="Arial"/>
                <w:color w:val="191B1C"/>
              </w:rPr>
            </w:pPr>
            <w:r w:rsidRPr="009572EA">
              <w:rPr>
                <w:rFonts w:ascii="Arial" w:hAnsi="Arial" w:cs="Arial"/>
                <w:color w:val="191B1C"/>
              </w:rPr>
              <w:object w:dxaOrig="225" w:dyaOrig="225">
                <v:shape id="_x0000_i1623" type="#_x0000_t75" style="width:20.15pt;height:17.3pt" o:ole="">
                  <v:imagedata r:id="rId9" o:title=""/>
                </v:shape>
                <w:control r:id="rId160" w:name="DefaultOcxName18124114" w:shapeid="_x0000_i1623"/>
              </w:object>
            </w:r>
            <w:r w:rsidRPr="009572EA">
              <w:rPr>
                <w:rFonts w:ascii="Arial" w:hAnsi="Arial" w:cs="Arial"/>
                <w:color w:val="191B1C"/>
              </w:rPr>
              <w:t>Recent natural disasters or high disaster expenditure</w:t>
            </w:r>
          </w:p>
          <w:p w:rsidR="009572EA" w:rsidRPr="00EA61DF" w:rsidRDefault="009572EA" w:rsidP="009572EA">
            <w:pPr>
              <w:spacing w:after="0"/>
              <w:rPr>
                <w:rFonts w:ascii="Arial" w:eastAsia="Times New Roman" w:hAnsi="Arial" w:cs="Arial"/>
                <w:color w:val="191B1C"/>
                <w:sz w:val="20"/>
              </w:rPr>
            </w:pPr>
            <w:r w:rsidRPr="009572EA">
              <w:rPr>
                <w:rFonts w:ascii="Arial" w:hAnsi="Arial" w:cs="Arial"/>
                <w:color w:val="191B1C"/>
              </w:rPr>
              <w:object w:dxaOrig="225" w:dyaOrig="225">
                <v:shape id="_x0000_i1626" type="#_x0000_t75" style="width:20.15pt;height:17.3pt" o:ole="">
                  <v:imagedata r:id="rId9" o:title=""/>
                </v:shape>
                <w:control r:id="rId161" w:name="DefaultOcxName18124115" w:shapeid="_x0000_i1626"/>
              </w:object>
            </w:r>
            <w:r w:rsidRPr="009572EA">
              <w:rPr>
                <w:rFonts w:ascii="Arial" w:hAnsi="Arial" w:cs="Arial"/>
                <w:color w:val="191B1C"/>
              </w:rPr>
              <w:t>Other – please specify (max 25 words): _________________</w:t>
            </w:r>
          </w:p>
        </w:tc>
      </w:tr>
      <w:tr w:rsidR="009572EA" w:rsidRPr="007A5EFD" w:rsidTr="009572EA">
        <w:trPr>
          <w:cantSplit/>
          <w:trHeight w:val="223"/>
        </w:trPr>
        <w:tc>
          <w:tcPr>
            <w:tcW w:w="2807" w:type="dxa"/>
            <w:tcBorders>
              <w:top w:val="single" w:sz="4" w:space="0" w:color="auto"/>
              <w:bottom w:val="single" w:sz="4" w:space="0" w:color="auto"/>
            </w:tcBorders>
            <w:shd w:val="clear" w:color="auto" w:fill="F2F2F2" w:themeFill="background1" w:themeFillShade="F2"/>
            <w:noWrap/>
            <w:tcMar>
              <w:top w:w="108" w:type="dxa"/>
              <w:bottom w:w="108" w:type="dxa"/>
            </w:tcMar>
          </w:tcPr>
          <w:p w:rsidR="009572EA" w:rsidRPr="00EA61DF" w:rsidRDefault="009572EA" w:rsidP="009572EA">
            <w:pPr>
              <w:pStyle w:val="BodyText"/>
              <w:spacing w:line="276" w:lineRule="auto"/>
              <w:rPr>
                <w:rFonts w:ascii="Arial" w:hAnsi="Arial" w:cs="Arial"/>
                <w:b/>
              </w:rPr>
            </w:pPr>
          </w:p>
        </w:tc>
        <w:tc>
          <w:tcPr>
            <w:tcW w:w="8109" w:type="dxa"/>
            <w:tcBorders>
              <w:top w:val="single" w:sz="4" w:space="0" w:color="auto"/>
              <w:bottom w:val="single" w:sz="4" w:space="0" w:color="auto"/>
            </w:tcBorders>
            <w:shd w:val="clear" w:color="auto" w:fill="auto"/>
            <w:noWrap/>
            <w:tcMar>
              <w:top w:w="108" w:type="dxa"/>
              <w:bottom w:w="108" w:type="dxa"/>
            </w:tcMar>
          </w:tcPr>
          <w:p w:rsidR="003C6203" w:rsidRPr="003C6203" w:rsidRDefault="003C6203" w:rsidP="003C6203">
            <w:pPr>
              <w:shd w:val="clear" w:color="auto" w:fill="FFFFFF"/>
              <w:rPr>
                <w:rFonts w:ascii="Arial" w:hAnsi="Arial" w:cs="Arial"/>
                <w:b/>
                <w:color w:val="191B1C"/>
              </w:rPr>
            </w:pPr>
            <w:r w:rsidRPr="003C6203">
              <w:rPr>
                <w:rFonts w:ascii="Arial" w:hAnsi="Arial" w:cs="Arial"/>
                <w:b/>
                <w:color w:val="191B1C"/>
              </w:rPr>
              <w:t>Detailed Justification:</w:t>
            </w:r>
          </w:p>
          <w:p w:rsidR="003C6203" w:rsidRPr="003C6203" w:rsidRDefault="003C6203" w:rsidP="003C6203">
            <w:pPr>
              <w:shd w:val="clear" w:color="auto" w:fill="FFFFFF"/>
              <w:rPr>
                <w:rFonts w:ascii="Arial" w:hAnsi="Arial" w:cs="Arial"/>
                <w:color w:val="191B1C"/>
              </w:rPr>
            </w:pPr>
            <w:r w:rsidRPr="003C6203">
              <w:rPr>
                <w:rFonts w:ascii="Arial" w:hAnsi="Arial" w:cs="Arial"/>
                <w:color w:val="191B1C"/>
              </w:rPr>
              <w:t>Provide a detailed justification for seeking a waiver. This should include, but is not limited to:</w:t>
            </w:r>
          </w:p>
          <w:p w:rsidR="003C6203" w:rsidRPr="003C6203" w:rsidRDefault="003C6203" w:rsidP="00611DFA">
            <w:pPr>
              <w:pStyle w:val="ListParagraph"/>
              <w:numPr>
                <w:ilvl w:val="0"/>
                <w:numId w:val="11"/>
              </w:numPr>
              <w:shd w:val="clear" w:color="auto" w:fill="FFFFFF"/>
              <w:spacing w:before="80" w:after="0"/>
              <w:rPr>
                <w:rFonts w:ascii="Arial" w:hAnsi="Arial" w:cs="Arial"/>
                <w:color w:val="191B1C"/>
              </w:rPr>
            </w:pPr>
            <w:r w:rsidRPr="003C6203">
              <w:rPr>
                <w:rFonts w:ascii="Arial" w:hAnsi="Arial" w:cs="Arial"/>
                <w:color w:val="191B1C"/>
              </w:rPr>
              <w:t xml:space="preserve">a detailed description of the </w:t>
            </w:r>
            <w:r w:rsidRPr="003476A5">
              <w:rPr>
                <w:rFonts w:ascii="Arial" w:hAnsi="Arial" w:cs="Arial"/>
                <w:color w:val="FF0000"/>
              </w:rPr>
              <w:t xml:space="preserve">exceptional circumstances </w:t>
            </w:r>
            <w:r w:rsidRPr="003C6203">
              <w:rPr>
                <w:rFonts w:ascii="Arial" w:hAnsi="Arial" w:cs="Arial"/>
                <w:color w:val="191B1C"/>
              </w:rPr>
              <w:t>being experienced, including any factors listed above, and how they are preventing matching of Commonwealth funding</w:t>
            </w:r>
          </w:p>
          <w:p w:rsidR="003C6203" w:rsidRPr="003C6203" w:rsidRDefault="003C6203" w:rsidP="00611DFA">
            <w:pPr>
              <w:pStyle w:val="ListParagraph"/>
              <w:numPr>
                <w:ilvl w:val="0"/>
                <w:numId w:val="11"/>
              </w:numPr>
              <w:shd w:val="clear" w:color="auto" w:fill="FFFFFF"/>
              <w:spacing w:before="80" w:after="0"/>
              <w:rPr>
                <w:rFonts w:ascii="Arial" w:hAnsi="Arial" w:cs="Arial"/>
                <w:color w:val="191B1C"/>
              </w:rPr>
            </w:pPr>
            <w:r w:rsidRPr="003C6203">
              <w:rPr>
                <w:rFonts w:ascii="Arial" w:hAnsi="Arial" w:cs="Arial"/>
                <w:color w:val="191B1C"/>
              </w:rPr>
              <w:t>an explanation as to why existing funds have not/cannot been allocated to the proposal if it is a priority</w:t>
            </w:r>
          </w:p>
          <w:p w:rsidR="003C6203" w:rsidRDefault="003C6203" w:rsidP="00611DFA">
            <w:pPr>
              <w:pStyle w:val="ListParagraph"/>
              <w:numPr>
                <w:ilvl w:val="0"/>
                <w:numId w:val="11"/>
              </w:numPr>
              <w:shd w:val="clear" w:color="auto" w:fill="FFFFFF"/>
              <w:spacing w:before="80" w:after="0"/>
              <w:rPr>
                <w:rFonts w:ascii="Arial" w:hAnsi="Arial" w:cs="Arial"/>
                <w:color w:val="191B1C"/>
              </w:rPr>
            </w:pPr>
            <w:r w:rsidRPr="003C6203">
              <w:rPr>
                <w:rFonts w:ascii="Arial" w:hAnsi="Arial" w:cs="Arial"/>
                <w:color w:val="191B1C"/>
              </w:rPr>
              <w:t>for infrastructure projects, statements addressing and demonstrating the capacity of the Applicant and any delivery partners to maintain and fully utilise the project deliverables once Commonwealth funding ceases, in line any expected short, medium and long-term benefits outlined in response to Criterion One of the Selection Criteria, and</w:t>
            </w:r>
          </w:p>
          <w:p w:rsidR="009572EA" w:rsidRDefault="003C6203" w:rsidP="00611DFA">
            <w:pPr>
              <w:pStyle w:val="ListParagraph"/>
              <w:numPr>
                <w:ilvl w:val="0"/>
                <w:numId w:val="11"/>
              </w:numPr>
              <w:shd w:val="clear" w:color="auto" w:fill="FFFFFF"/>
              <w:spacing w:before="80" w:after="0"/>
              <w:rPr>
                <w:rFonts w:ascii="Arial" w:hAnsi="Arial" w:cs="Arial"/>
                <w:color w:val="191B1C"/>
              </w:rPr>
            </w:pPr>
            <w:proofErr w:type="gramStart"/>
            <w:r w:rsidRPr="003C6203">
              <w:rPr>
                <w:rFonts w:ascii="Arial" w:hAnsi="Arial" w:cs="Arial"/>
                <w:color w:val="191B1C"/>
              </w:rPr>
              <w:t>evidence</w:t>
            </w:r>
            <w:proofErr w:type="gramEnd"/>
            <w:r w:rsidRPr="003C6203">
              <w:rPr>
                <w:rFonts w:ascii="Arial" w:hAnsi="Arial" w:cs="Arial"/>
                <w:color w:val="191B1C"/>
              </w:rPr>
              <w:t xml:space="preserve"> for all claims made </w:t>
            </w:r>
            <w:r w:rsidR="003476A5">
              <w:rPr>
                <w:rFonts w:ascii="Arial" w:hAnsi="Arial" w:cs="Arial"/>
                <w:color w:val="191B1C"/>
              </w:rPr>
              <w:br/>
            </w:r>
            <w:r w:rsidRPr="003C6203">
              <w:rPr>
                <w:rFonts w:ascii="Arial" w:hAnsi="Arial" w:cs="Arial"/>
                <w:color w:val="191B1C"/>
              </w:rPr>
              <w:t>(note: evidence may be provided as a separate attachment. Where evidence is attached, tick the box below and ensure it is referenced in the business case).</w:t>
            </w:r>
          </w:p>
          <w:p w:rsidR="003476A5" w:rsidRPr="003C6203" w:rsidRDefault="003476A5" w:rsidP="003476A5">
            <w:pPr>
              <w:pStyle w:val="ListParagraph"/>
              <w:shd w:val="clear" w:color="auto" w:fill="FFFFFF"/>
              <w:spacing w:before="80" w:after="0"/>
              <w:ind w:left="644"/>
              <w:rPr>
                <w:rFonts w:ascii="Arial" w:hAnsi="Arial" w:cs="Arial"/>
                <w:color w:val="191B1C"/>
              </w:rPr>
            </w:pPr>
            <w:r w:rsidRPr="00687B1E">
              <w:rPr>
                <w:i/>
                <w:color w:val="FF0000"/>
                <w:lang w:eastAsia="en-AU"/>
              </w:rPr>
              <w:t xml:space="preserve">It is up to the applicant to make a strong case. Decisions will be made by the </w:t>
            </w:r>
            <w:r>
              <w:rPr>
                <w:i/>
                <w:color w:val="FF0000"/>
                <w:lang w:eastAsia="en-AU"/>
              </w:rPr>
              <w:t xml:space="preserve">Federal </w:t>
            </w:r>
            <w:r w:rsidRPr="00687B1E">
              <w:rPr>
                <w:i/>
                <w:color w:val="FF0000"/>
                <w:lang w:eastAsia="en-AU"/>
              </w:rPr>
              <w:t>Minister for Emergency Management</w:t>
            </w:r>
          </w:p>
        </w:tc>
      </w:tr>
      <w:tr w:rsidR="003C6203" w:rsidRPr="007A5EFD" w:rsidTr="009572EA">
        <w:trPr>
          <w:cantSplit/>
          <w:trHeight w:val="223"/>
        </w:trPr>
        <w:tc>
          <w:tcPr>
            <w:tcW w:w="2807" w:type="dxa"/>
            <w:tcBorders>
              <w:top w:val="single" w:sz="4" w:space="0" w:color="auto"/>
              <w:bottom w:val="single" w:sz="4" w:space="0" w:color="auto"/>
            </w:tcBorders>
            <w:shd w:val="clear" w:color="auto" w:fill="F2F2F2" w:themeFill="background1" w:themeFillShade="F2"/>
            <w:noWrap/>
            <w:tcMar>
              <w:top w:w="108" w:type="dxa"/>
              <w:bottom w:w="108" w:type="dxa"/>
            </w:tcMar>
          </w:tcPr>
          <w:p w:rsidR="003C6203" w:rsidRPr="00EA61DF" w:rsidRDefault="003C6203" w:rsidP="009572EA">
            <w:pPr>
              <w:pStyle w:val="BodyText"/>
              <w:spacing w:line="276" w:lineRule="auto"/>
              <w:rPr>
                <w:rFonts w:ascii="Arial" w:hAnsi="Arial" w:cs="Arial"/>
                <w:b/>
              </w:rPr>
            </w:pPr>
          </w:p>
        </w:tc>
        <w:tc>
          <w:tcPr>
            <w:tcW w:w="8109" w:type="dxa"/>
            <w:tcBorders>
              <w:top w:val="single" w:sz="4" w:space="0" w:color="auto"/>
              <w:bottom w:val="single" w:sz="4" w:space="0" w:color="auto"/>
            </w:tcBorders>
            <w:shd w:val="clear" w:color="auto" w:fill="auto"/>
            <w:noWrap/>
            <w:tcMar>
              <w:top w:w="108" w:type="dxa"/>
              <w:bottom w:w="108" w:type="dxa"/>
            </w:tcMar>
          </w:tcPr>
          <w:p w:rsidR="003C6203" w:rsidRDefault="003C6203" w:rsidP="003C6203">
            <w:pPr>
              <w:shd w:val="clear" w:color="auto" w:fill="FFFFFF"/>
              <w:rPr>
                <w:rFonts w:ascii="Arial" w:hAnsi="Arial" w:cs="Arial"/>
                <w:i/>
                <w:color w:val="191B1C"/>
              </w:rPr>
            </w:pPr>
            <w:r w:rsidRPr="003C6203">
              <w:rPr>
                <w:rFonts w:ascii="Arial" w:hAnsi="Arial" w:cs="Arial"/>
                <w:i/>
                <w:color w:val="191B1C"/>
              </w:rPr>
              <w:t>Enter justification here. Max 600 words</w:t>
            </w:r>
          </w:p>
          <w:p w:rsidR="003C6203" w:rsidRPr="00611DFA" w:rsidRDefault="003C6203" w:rsidP="003C6203">
            <w:pPr>
              <w:shd w:val="clear" w:color="auto" w:fill="FFFFFF"/>
              <w:rPr>
                <w:rFonts w:cs="Arial"/>
                <w:i/>
                <w:color w:val="191B1C"/>
              </w:rPr>
            </w:pPr>
          </w:p>
          <w:p w:rsidR="003C6203" w:rsidRPr="00611DFA" w:rsidRDefault="003C6203" w:rsidP="003C6203">
            <w:pPr>
              <w:shd w:val="clear" w:color="auto" w:fill="FFFFFF"/>
              <w:rPr>
                <w:rFonts w:cs="Arial"/>
                <w:color w:val="191B1C"/>
              </w:rPr>
            </w:pPr>
          </w:p>
          <w:p w:rsidR="002749F2" w:rsidRPr="00611DFA" w:rsidRDefault="002749F2" w:rsidP="003C6203">
            <w:pPr>
              <w:shd w:val="clear" w:color="auto" w:fill="FFFFFF"/>
              <w:rPr>
                <w:rFonts w:cs="Arial"/>
                <w:color w:val="191B1C"/>
              </w:rPr>
            </w:pPr>
          </w:p>
          <w:p w:rsidR="002749F2" w:rsidRPr="00611DFA" w:rsidRDefault="002749F2" w:rsidP="003C6203">
            <w:pPr>
              <w:shd w:val="clear" w:color="auto" w:fill="FFFFFF"/>
              <w:rPr>
                <w:rFonts w:cs="Arial"/>
                <w:color w:val="191B1C"/>
              </w:rPr>
            </w:pPr>
          </w:p>
          <w:p w:rsidR="003C6203" w:rsidRPr="003C6203" w:rsidRDefault="003C6203" w:rsidP="003C6203">
            <w:pPr>
              <w:shd w:val="clear" w:color="auto" w:fill="FFFFFF"/>
              <w:rPr>
                <w:rFonts w:ascii="Arial" w:hAnsi="Arial" w:cs="Arial"/>
                <w:i/>
                <w:color w:val="191B1C"/>
              </w:rPr>
            </w:pPr>
          </w:p>
        </w:tc>
      </w:tr>
      <w:tr w:rsidR="003C6203" w:rsidRPr="007A5EFD" w:rsidTr="009572EA">
        <w:trPr>
          <w:cantSplit/>
          <w:trHeight w:val="223"/>
        </w:trPr>
        <w:tc>
          <w:tcPr>
            <w:tcW w:w="2807" w:type="dxa"/>
            <w:tcBorders>
              <w:top w:val="single" w:sz="4" w:space="0" w:color="auto"/>
              <w:bottom w:val="single" w:sz="4" w:space="0" w:color="auto"/>
            </w:tcBorders>
            <w:shd w:val="clear" w:color="auto" w:fill="F2F2F2" w:themeFill="background1" w:themeFillShade="F2"/>
            <w:noWrap/>
            <w:tcMar>
              <w:top w:w="108" w:type="dxa"/>
              <w:bottom w:w="108" w:type="dxa"/>
            </w:tcMar>
          </w:tcPr>
          <w:p w:rsidR="003C6203" w:rsidRPr="00EA61DF" w:rsidRDefault="003C6203" w:rsidP="009572EA">
            <w:pPr>
              <w:pStyle w:val="BodyText"/>
              <w:spacing w:line="276" w:lineRule="auto"/>
              <w:rPr>
                <w:rFonts w:ascii="Arial" w:hAnsi="Arial" w:cs="Arial"/>
                <w:b/>
              </w:rPr>
            </w:pPr>
          </w:p>
        </w:tc>
        <w:tc>
          <w:tcPr>
            <w:tcW w:w="8109" w:type="dxa"/>
            <w:tcBorders>
              <w:top w:val="single" w:sz="4" w:space="0" w:color="auto"/>
              <w:bottom w:val="single" w:sz="4" w:space="0" w:color="auto"/>
            </w:tcBorders>
            <w:shd w:val="clear" w:color="auto" w:fill="auto"/>
            <w:noWrap/>
            <w:tcMar>
              <w:top w:w="108" w:type="dxa"/>
              <w:bottom w:w="108" w:type="dxa"/>
            </w:tcMar>
          </w:tcPr>
          <w:p w:rsidR="003C6203" w:rsidRDefault="003C6203" w:rsidP="003C6203">
            <w:pPr>
              <w:widowControl w:val="0"/>
              <w:shd w:val="clear" w:color="auto" w:fill="FFFFFF"/>
              <w:ind w:left="350" w:hanging="350"/>
              <w:rPr>
                <w:rFonts w:ascii="Arial" w:hAnsi="Arial" w:cs="Arial"/>
                <w:color w:val="191B1C"/>
              </w:rPr>
            </w:pPr>
            <w:r w:rsidRPr="003C6203">
              <w:rPr>
                <w:rFonts w:ascii="Arial" w:hAnsi="Arial" w:cs="Arial"/>
                <w:color w:val="191B1C"/>
              </w:rPr>
              <w:object w:dxaOrig="225" w:dyaOrig="225">
                <v:shape id="_x0000_i1629" type="#_x0000_t75" style="width:20.15pt;height:17.3pt" o:ole="">
                  <v:imagedata r:id="rId9" o:title=""/>
                </v:shape>
                <w:control r:id="rId162" w:name="DefaultOcxName1812411" w:shapeid="_x0000_i1629"/>
              </w:object>
            </w:r>
            <w:r w:rsidRPr="003C6203">
              <w:rPr>
                <w:rFonts w:ascii="Arial" w:hAnsi="Arial" w:cs="Arial"/>
                <w:color w:val="191B1C"/>
              </w:rPr>
              <w:t xml:space="preserve">Evidence attached </w:t>
            </w:r>
          </w:p>
          <w:p w:rsidR="003C6203" w:rsidRPr="003C6203" w:rsidRDefault="003C6203" w:rsidP="003C6203">
            <w:pPr>
              <w:widowControl w:val="0"/>
              <w:shd w:val="clear" w:color="auto" w:fill="FFFFFF"/>
              <w:ind w:left="350" w:hanging="350"/>
              <w:rPr>
                <w:rFonts w:ascii="Arial" w:hAnsi="Arial" w:cs="Arial"/>
                <w:color w:val="191B1C"/>
              </w:rPr>
            </w:pPr>
            <w:r>
              <w:rPr>
                <w:rFonts w:ascii="Arial" w:hAnsi="Arial" w:cs="Arial"/>
                <w:color w:val="191B1C"/>
              </w:rPr>
              <w:tab/>
            </w:r>
            <w:r w:rsidRPr="003C6203">
              <w:rPr>
                <w:rFonts w:ascii="Arial" w:hAnsi="Arial" w:cs="Arial"/>
                <w:color w:val="191B1C"/>
              </w:rPr>
              <w:t>(</w:t>
            </w:r>
            <w:proofErr w:type="gramStart"/>
            <w:r w:rsidRPr="003C6203">
              <w:rPr>
                <w:rFonts w:ascii="Arial" w:hAnsi="Arial" w:cs="Arial"/>
                <w:color w:val="191B1C"/>
              </w:rPr>
              <w:t>note</w:t>
            </w:r>
            <w:proofErr w:type="gramEnd"/>
            <w:r w:rsidRPr="003C6203">
              <w:rPr>
                <w:rFonts w:ascii="Arial" w:hAnsi="Arial" w:cs="Arial"/>
                <w:color w:val="191B1C"/>
              </w:rPr>
              <w:t>: evidence could include, for example, information regarding the financial situation of an Applicant, or details of ongoing challenges in the delivery of infrastructure projects in a region (e.g. logistical or supplier challenges)).</w:t>
            </w:r>
          </w:p>
          <w:p w:rsidR="003C6203" w:rsidRPr="003C6203" w:rsidRDefault="003C6203" w:rsidP="003C6203">
            <w:pPr>
              <w:shd w:val="clear" w:color="auto" w:fill="FFFFFF"/>
              <w:rPr>
                <w:rFonts w:ascii="Arial" w:hAnsi="Arial" w:cs="Arial"/>
                <w:i/>
                <w:color w:val="191B1C"/>
              </w:rPr>
            </w:pPr>
          </w:p>
        </w:tc>
      </w:tr>
    </w:tbl>
    <w:p w:rsidR="003C6203" w:rsidRDefault="003C6203"/>
    <w:p w:rsidR="003C6203" w:rsidRDefault="003C6203">
      <w:pPr>
        <w:spacing w:after="0"/>
      </w:pPr>
      <w:r>
        <w:br w:type="page"/>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112"/>
        <w:gridCol w:w="6804"/>
      </w:tblGrid>
      <w:tr w:rsidR="003C6203" w:rsidRPr="007A5EFD" w:rsidTr="003C6203">
        <w:trPr>
          <w:cantSplit/>
          <w:trHeight w:val="195"/>
        </w:trPr>
        <w:tc>
          <w:tcPr>
            <w:tcW w:w="10916" w:type="dxa"/>
            <w:gridSpan w:val="2"/>
            <w:shd w:val="clear" w:color="auto" w:fill="F48703"/>
            <w:noWrap/>
            <w:tcMar>
              <w:top w:w="108" w:type="dxa"/>
              <w:bottom w:w="108" w:type="dxa"/>
            </w:tcMar>
          </w:tcPr>
          <w:p w:rsidR="003C6203" w:rsidRPr="007A5EFD" w:rsidRDefault="003C6203" w:rsidP="00611DFA">
            <w:pPr>
              <w:pStyle w:val="ListParagraph"/>
              <w:numPr>
                <w:ilvl w:val="0"/>
                <w:numId w:val="14"/>
              </w:numPr>
              <w:spacing w:after="40"/>
              <w:rPr>
                <w:rStyle w:val="Questionlabel"/>
                <w:lang w:eastAsia="en-AU"/>
              </w:rPr>
            </w:pPr>
            <w:r w:rsidRPr="00BC72A1">
              <w:rPr>
                <w:rStyle w:val="Questionlabel"/>
                <w:color w:val="FFFFFF"/>
                <w:sz w:val="24"/>
                <w:lang w:eastAsia="en-AU"/>
              </w:rPr>
              <w:lastRenderedPageBreak/>
              <w:t>RESPONSES TO THE DRF SELECTION CRITERIA</w:t>
            </w:r>
          </w:p>
        </w:tc>
      </w:tr>
      <w:tr w:rsidR="003C6203" w:rsidRPr="007A5EFD" w:rsidTr="003C6203">
        <w:trPr>
          <w:cantSplit/>
          <w:trHeight w:val="223"/>
        </w:trPr>
        <w:tc>
          <w:tcPr>
            <w:tcW w:w="4112" w:type="dxa"/>
            <w:tcBorders>
              <w:top w:val="single" w:sz="4" w:space="0" w:color="auto"/>
              <w:bottom w:val="single" w:sz="4" w:space="0" w:color="auto"/>
            </w:tcBorders>
            <w:shd w:val="clear" w:color="auto" w:fill="F2F2F2" w:themeFill="background1" w:themeFillShade="F2"/>
            <w:noWrap/>
            <w:tcMar>
              <w:top w:w="108" w:type="dxa"/>
              <w:bottom w:w="108" w:type="dxa"/>
            </w:tcMar>
          </w:tcPr>
          <w:p w:rsidR="003C6203" w:rsidRPr="00BC72A1" w:rsidRDefault="003C6203" w:rsidP="003C6203">
            <w:pPr>
              <w:pStyle w:val="ListBullet"/>
              <w:widowControl w:val="0"/>
              <w:numPr>
                <w:ilvl w:val="0"/>
                <w:numId w:val="0"/>
              </w:numPr>
              <w:spacing w:after="0" w:line="276" w:lineRule="auto"/>
              <w:rPr>
                <w:rFonts w:ascii="Arial" w:hAnsi="Arial" w:cs="Arial"/>
                <w:b/>
              </w:rPr>
            </w:pPr>
            <w:r w:rsidRPr="00416806">
              <w:rPr>
                <w:rFonts w:cs="Arial"/>
                <w:b/>
                <w:sz w:val="24"/>
              </w:rPr>
              <w:t>Response to Criterion One</w:t>
            </w:r>
            <w:r w:rsidRPr="00416806">
              <w:rPr>
                <w:rFonts w:ascii="Arial" w:hAnsi="Arial" w:cs="Arial"/>
                <w:b/>
                <w:sz w:val="24"/>
              </w:rPr>
              <w:t xml:space="preserve"> </w:t>
            </w:r>
            <w:r w:rsidRPr="00EA61DF">
              <w:rPr>
                <w:rFonts w:ascii="Arial" w:hAnsi="Arial" w:cs="Arial"/>
              </w:rPr>
              <w:t xml:space="preserve">– </w:t>
            </w:r>
            <w:r w:rsidR="00BC72A1">
              <w:rPr>
                <w:rFonts w:ascii="Arial" w:hAnsi="Arial" w:cs="Arial"/>
              </w:rPr>
              <w:br/>
            </w:r>
            <w:r w:rsidRPr="00EA61DF">
              <w:rPr>
                <w:rFonts w:ascii="Arial" w:hAnsi="Arial" w:cs="Arial"/>
                <w:b/>
              </w:rPr>
              <w:t>Project</w:t>
            </w:r>
            <w:r w:rsidR="00416806">
              <w:rPr>
                <w:rFonts w:ascii="Arial" w:hAnsi="Arial" w:cs="Arial"/>
                <w:b/>
              </w:rPr>
              <w:t>’s</w:t>
            </w:r>
            <w:r w:rsidRPr="00EA61DF">
              <w:rPr>
                <w:rFonts w:ascii="Arial" w:hAnsi="Arial" w:cs="Arial"/>
                <w:b/>
              </w:rPr>
              <w:t xml:space="preserve"> alignment with disaster risk</w:t>
            </w:r>
            <w:r w:rsidRPr="00EA61DF">
              <w:rPr>
                <w:rFonts w:ascii="Arial" w:eastAsiaTheme="majorEastAsia" w:hAnsi="Arial" w:cs="Arial"/>
                <w:b/>
              </w:rPr>
              <w:t xml:space="preserve"> </w:t>
            </w:r>
          </w:p>
          <w:p w:rsidR="003C6203" w:rsidRPr="003C6203" w:rsidRDefault="003C6203" w:rsidP="003C6203">
            <w:pPr>
              <w:pStyle w:val="ListBullet"/>
              <w:widowControl w:val="0"/>
              <w:numPr>
                <w:ilvl w:val="0"/>
                <w:numId w:val="0"/>
              </w:numPr>
              <w:spacing w:after="0" w:line="276" w:lineRule="auto"/>
              <w:jc w:val="center"/>
              <w:rPr>
                <w:rFonts w:eastAsiaTheme="majorEastAsia" w:cs="Arial"/>
                <w:sz w:val="20"/>
              </w:rPr>
            </w:pPr>
            <w:r w:rsidRPr="003C6203">
              <w:rPr>
                <w:rFonts w:eastAsiaTheme="majorEastAsia" w:cs="Arial"/>
                <w:sz w:val="20"/>
              </w:rPr>
              <w:t>(</w:t>
            </w:r>
            <w:r>
              <w:rPr>
                <w:rFonts w:eastAsiaTheme="majorEastAsia" w:cs="Arial"/>
                <w:sz w:val="20"/>
              </w:rPr>
              <w:t xml:space="preserve">NEMA </w:t>
            </w:r>
            <w:r w:rsidRPr="003C6203">
              <w:rPr>
                <w:rFonts w:eastAsiaTheme="majorEastAsia" w:cs="Arial"/>
                <w:sz w:val="20"/>
              </w:rPr>
              <w:t>weighted 40 per cent)</w:t>
            </w:r>
          </w:p>
          <w:p w:rsidR="003C6203" w:rsidRDefault="003C6203" w:rsidP="003C6203">
            <w:pPr>
              <w:pStyle w:val="BodyText"/>
              <w:spacing w:line="276" w:lineRule="auto"/>
              <w:rPr>
                <w:rFonts w:ascii="Arial" w:hAnsi="Arial" w:cs="Arial"/>
                <w:b/>
              </w:rPr>
            </w:pPr>
          </w:p>
          <w:p w:rsidR="003C6203" w:rsidRDefault="003C6203" w:rsidP="003C6203">
            <w:pPr>
              <w:pStyle w:val="BodyText"/>
              <w:spacing w:line="276" w:lineRule="auto"/>
              <w:rPr>
                <w:rFonts w:ascii="Arial" w:hAnsi="Arial" w:cs="Arial"/>
              </w:rPr>
            </w:pPr>
            <w:r w:rsidRPr="00D43429">
              <w:rPr>
                <w:rFonts w:ascii="Arial" w:hAnsi="Arial" w:cs="Arial"/>
              </w:rPr>
              <w:t>Your response must demonstrate how the project reduces disaster risk, increases resilience, adaptive capacity and/or preparedness to disaster risk, and/or contributes to understanding of disaster risk, including statements addressing the following</w:t>
            </w:r>
            <w:r>
              <w:rPr>
                <w:rFonts w:ascii="Arial" w:hAnsi="Arial" w:cs="Arial"/>
              </w:rPr>
              <w:t>:</w:t>
            </w:r>
          </w:p>
          <w:p w:rsidR="003C6203" w:rsidRPr="003C6203" w:rsidRDefault="003C6203" w:rsidP="00611DFA">
            <w:pPr>
              <w:pStyle w:val="ListBullet"/>
              <w:widowControl w:val="0"/>
              <w:numPr>
                <w:ilvl w:val="0"/>
                <w:numId w:val="12"/>
              </w:numPr>
              <w:spacing w:before="120" w:after="0"/>
              <w:ind w:left="315" w:hanging="284"/>
              <w:rPr>
                <w:rFonts w:ascii="Arial" w:hAnsi="Arial" w:cs="Arial"/>
                <w:sz w:val="20"/>
              </w:rPr>
            </w:pPr>
            <w:proofErr w:type="gramStart"/>
            <w:r w:rsidRPr="003C6203">
              <w:rPr>
                <w:rFonts w:ascii="Arial" w:hAnsi="Arial" w:cs="Arial"/>
                <w:sz w:val="20"/>
              </w:rPr>
              <w:t>the</w:t>
            </w:r>
            <w:proofErr w:type="gramEnd"/>
            <w:r w:rsidRPr="003C6203">
              <w:rPr>
                <w:rFonts w:ascii="Arial" w:hAnsi="Arial" w:cs="Arial"/>
                <w:sz w:val="20"/>
              </w:rPr>
              <w:t xml:space="preserve"> risk the project is addressing, how this has been assessed, and the anticipated impact of the project, including the estimated level(s) of disaster risk, resilience, preparedness and/or understanding prior to and upon conclusion of the proposed project. If there is no existing risk assessment tool or limited understanding of risk to inform this, the application must explain whether the project funding will contribute to assessment of risk and increase the understanding of natural hazard and disaster impacts; and</w:t>
            </w:r>
          </w:p>
          <w:p w:rsidR="003C6203" w:rsidRPr="003C6203" w:rsidRDefault="003C6203" w:rsidP="00611DFA">
            <w:pPr>
              <w:pStyle w:val="ListBullet"/>
              <w:widowControl w:val="0"/>
              <w:numPr>
                <w:ilvl w:val="0"/>
                <w:numId w:val="12"/>
              </w:numPr>
              <w:spacing w:before="120" w:after="0"/>
              <w:ind w:left="315" w:hanging="284"/>
              <w:rPr>
                <w:rFonts w:ascii="Arial" w:hAnsi="Arial" w:cs="Arial"/>
                <w:sz w:val="20"/>
              </w:rPr>
            </w:pPr>
            <w:proofErr w:type="gramStart"/>
            <w:r w:rsidRPr="003C6203">
              <w:rPr>
                <w:rFonts w:ascii="Arial" w:hAnsi="Arial" w:cs="Arial"/>
                <w:sz w:val="20"/>
              </w:rPr>
              <w:t>how</w:t>
            </w:r>
            <w:proofErr w:type="gramEnd"/>
            <w:r w:rsidRPr="003C6203">
              <w:rPr>
                <w:rFonts w:ascii="Arial" w:hAnsi="Arial" w:cs="Arial"/>
                <w:sz w:val="20"/>
              </w:rPr>
              <w:t xml:space="preserve"> the project will deliver its intended benefits over the short, medium and long term (e.g.  increase the resilience, adaptive capacity and /or preparedness and/or reduce the exposure to risk, harm and/or severity of a natural hazard’s impacts); and</w:t>
            </w:r>
          </w:p>
          <w:p w:rsidR="003C6203" w:rsidRPr="003C6203" w:rsidRDefault="003C6203" w:rsidP="00611DFA">
            <w:pPr>
              <w:pStyle w:val="ListBullet"/>
              <w:widowControl w:val="0"/>
              <w:numPr>
                <w:ilvl w:val="0"/>
                <w:numId w:val="12"/>
              </w:numPr>
              <w:spacing w:before="120" w:after="0"/>
              <w:ind w:left="315" w:hanging="284"/>
              <w:rPr>
                <w:rFonts w:ascii="Arial" w:hAnsi="Arial" w:cs="Arial"/>
                <w:sz w:val="20"/>
              </w:rPr>
            </w:pPr>
            <w:r w:rsidRPr="003C6203">
              <w:rPr>
                <w:rFonts w:ascii="Arial" w:hAnsi="Arial" w:cs="Arial"/>
                <w:sz w:val="20"/>
              </w:rPr>
              <w:t xml:space="preserve">how the project will avoid and manage the potential for maladaptation (including any unintentionally negative social, environmental or economic outcomes); and </w:t>
            </w:r>
          </w:p>
          <w:p w:rsidR="003C6203" w:rsidRDefault="003C6203" w:rsidP="00611DFA">
            <w:pPr>
              <w:pStyle w:val="ListBullet"/>
              <w:widowControl w:val="0"/>
              <w:numPr>
                <w:ilvl w:val="0"/>
                <w:numId w:val="12"/>
              </w:numPr>
              <w:spacing w:after="0"/>
              <w:ind w:left="315" w:hanging="284"/>
              <w:rPr>
                <w:rFonts w:ascii="Arial" w:hAnsi="Arial" w:cs="Arial"/>
              </w:rPr>
            </w:pPr>
            <w:proofErr w:type="gramStart"/>
            <w:r w:rsidRPr="003C6203">
              <w:rPr>
                <w:rFonts w:ascii="Arial" w:hAnsi="Arial" w:cs="Arial"/>
                <w:sz w:val="20"/>
              </w:rPr>
              <w:t>where</w:t>
            </w:r>
            <w:proofErr w:type="gramEnd"/>
            <w:r w:rsidRPr="003C6203">
              <w:rPr>
                <w:rFonts w:ascii="Arial" w:hAnsi="Arial" w:cs="Arial"/>
                <w:sz w:val="20"/>
              </w:rPr>
              <w:t xml:space="preserve"> appropriate, how climate change may impact infrastructure investments, including the use of the infrastructure, over its intended life span and how these risks may be mitigated</w:t>
            </w:r>
            <w:r w:rsidRPr="00EA61DF">
              <w:rPr>
                <w:rFonts w:ascii="Arial" w:hAnsi="Arial" w:cs="Arial"/>
              </w:rPr>
              <w:t>.</w:t>
            </w:r>
          </w:p>
          <w:p w:rsidR="003C6203" w:rsidRPr="003C6203" w:rsidRDefault="003C6203" w:rsidP="003C6203">
            <w:pPr>
              <w:pStyle w:val="ListBullet"/>
              <w:widowControl w:val="0"/>
              <w:numPr>
                <w:ilvl w:val="0"/>
                <w:numId w:val="0"/>
              </w:numPr>
              <w:spacing w:after="0"/>
              <w:ind w:left="315"/>
              <w:rPr>
                <w:rFonts w:ascii="Arial" w:hAnsi="Arial" w:cs="Arial"/>
              </w:rPr>
            </w:pPr>
          </w:p>
          <w:p w:rsidR="003C6203" w:rsidRPr="003C6203" w:rsidRDefault="003C6203" w:rsidP="003C6203">
            <w:pPr>
              <w:pStyle w:val="BodyText"/>
              <w:spacing w:line="276" w:lineRule="auto"/>
              <w:jc w:val="center"/>
              <w:rPr>
                <w:rFonts w:ascii="Arial" w:hAnsi="Arial" w:cs="Arial"/>
                <w:i/>
              </w:rPr>
            </w:pPr>
            <w:r>
              <w:rPr>
                <w:rFonts w:ascii="Arial" w:hAnsi="Arial" w:cs="Arial"/>
                <w:i/>
              </w:rPr>
              <w:t>Maximum 600 words</w:t>
            </w:r>
          </w:p>
        </w:tc>
        <w:tc>
          <w:tcPr>
            <w:tcW w:w="6804" w:type="dxa"/>
            <w:tcBorders>
              <w:top w:val="single" w:sz="4" w:space="0" w:color="auto"/>
              <w:bottom w:val="single" w:sz="4" w:space="0" w:color="auto"/>
            </w:tcBorders>
            <w:shd w:val="clear" w:color="auto" w:fill="auto"/>
            <w:noWrap/>
            <w:tcMar>
              <w:top w:w="108" w:type="dxa"/>
              <w:bottom w:w="108" w:type="dxa"/>
            </w:tcMar>
          </w:tcPr>
          <w:p w:rsidR="003C6203" w:rsidRPr="00611DFA" w:rsidRDefault="003C6203" w:rsidP="00611DFA">
            <w:pPr>
              <w:widowControl w:val="0"/>
              <w:shd w:val="clear" w:color="auto" w:fill="FFFFFF"/>
              <w:rPr>
                <w:rFonts w:cs="Arial"/>
                <w:color w:val="191B1C"/>
              </w:rPr>
            </w:pPr>
          </w:p>
        </w:tc>
      </w:tr>
      <w:tr w:rsidR="003C6203" w:rsidRPr="007A5EFD" w:rsidTr="003C6203">
        <w:trPr>
          <w:cantSplit/>
          <w:trHeight w:val="223"/>
        </w:trPr>
        <w:tc>
          <w:tcPr>
            <w:tcW w:w="4112" w:type="dxa"/>
            <w:tcBorders>
              <w:top w:val="single" w:sz="4" w:space="0" w:color="auto"/>
              <w:bottom w:val="single" w:sz="4" w:space="0" w:color="auto"/>
            </w:tcBorders>
            <w:shd w:val="clear" w:color="auto" w:fill="F2F2F2" w:themeFill="background1" w:themeFillShade="F2"/>
            <w:noWrap/>
            <w:tcMar>
              <w:top w:w="108" w:type="dxa"/>
              <w:bottom w:w="108" w:type="dxa"/>
            </w:tcMar>
          </w:tcPr>
          <w:p w:rsidR="003C6203" w:rsidRPr="003C6203" w:rsidRDefault="003C6203" w:rsidP="003C6203">
            <w:pPr>
              <w:pStyle w:val="Heading3"/>
              <w:keepNext w:val="0"/>
              <w:keepLines w:val="0"/>
              <w:spacing w:before="0" w:line="276" w:lineRule="auto"/>
              <w:rPr>
                <w:rFonts w:ascii="Arial" w:hAnsi="Arial"/>
                <w:b/>
                <w:sz w:val="22"/>
                <w:szCs w:val="20"/>
              </w:rPr>
            </w:pPr>
            <w:r w:rsidRPr="00416806">
              <w:rPr>
                <w:rFonts w:eastAsiaTheme="minorHAnsi"/>
                <w:b/>
                <w:sz w:val="24"/>
                <w:szCs w:val="20"/>
              </w:rPr>
              <w:lastRenderedPageBreak/>
              <w:t>Response to Criterion Two –</w:t>
            </w:r>
            <w:r w:rsidRPr="00416806">
              <w:rPr>
                <w:rFonts w:ascii="Arial" w:eastAsiaTheme="minorHAnsi" w:hAnsi="Arial"/>
                <w:b/>
                <w:sz w:val="24"/>
                <w:szCs w:val="20"/>
              </w:rPr>
              <w:t xml:space="preserve"> </w:t>
            </w:r>
            <w:r w:rsidRPr="003C6203">
              <w:rPr>
                <w:rFonts w:ascii="Arial" w:hAnsi="Arial"/>
                <w:b/>
                <w:sz w:val="22"/>
                <w:szCs w:val="20"/>
              </w:rPr>
              <w:t>Alignment with existing plans or development of plans</w:t>
            </w:r>
          </w:p>
          <w:p w:rsidR="003C6203" w:rsidRPr="00EA61DF" w:rsidRDefault="003C6203" w:rsidP="003C6203">
            <w:pPr>
              <w:pStyle w:val="Heading3"/>
              <w:keepNext w:val="0"/>
              <w:keepLines w:val="0"/>
              <w:spacing w:before="0"/>
              <w:jc w:val="center"/>
              <w:rPr>
                <w:rFonts w:ascii="Arial" w:hAnsi="Arial"/>
                <w:sz w:val="20"/>
                <w:szCs w:val="20"/>
              </w:rPr>
            </w:pPr>
            <w:r w:rsidRPr="00EA61DF">
              <w:rPr>
                <w:rFonts w:ascii="Arial" w:hAnsi="Arial"/>
                <w:sz w:val="20"/>
                <w:szCs w:val="20"/>
              </w:rPr>
              <w:t>(</w:t>
            </w:r>
            <w:r>
              <w:rPr>
                <w:rFonts w:ascii="Arial" w:hAnsi="Arial"/>
                <w:sz w:val="20"/>
                <w:szCs w:val="20"/>
              </w:rPr>
              <w:t xml:space="preserve">NEMA </w:t>
            </w:r>
            <w:r w:rsidRPr="00EA61DF">
              <w:rPr>
                <w:rFonts w:ascii="Arial" w:hAnsi="Arial"/>
                <w:sz w:val="20"/>
                <w:szCs w:val="20"/>
              </w:rPr>
              <w:t>weighted 30 per cent)</w:t>
            </w:r>
          </w:p>
          <w:p w:rsidR="003C6203" w:rsidRDefault="003C6203" w:rsidP="003C6203">
            <w:pPr>
              <w:pStyle w:val="ListBullet"/>
              <w:widowControl w:val="0"/>
              <w:numPr>
                <w:ilvl w:val="0"/>
                <w:numId w:val="0"/>
              </w:numPr>
              <w:spacing w:after="0" w:line="276" w:lineRule="auto"/>
              <w:rPr>
                <w:rFonts w:ascii="Arial" w:hAnsi="Arial" w:cs="Arial"/>
              </w:rPr>
            </w:pPr>
            <w:r w:rsidRPr="00EA61DF">
              <w:rPr>
                <w:rFonts w:ascii="Arial" w:hAnsi="Arial" w:cs="Arial"/>
              </w:rPr>
              <w:t xml:space="preserve">Your response </w:t>
            </w:r>
            <w:r w:rsidRPr="00EA61DF">
              <w:rPr>
                <w:rFonts w:ascii="Arial" w:hAnsi="Arial" w:cs="Arial"/>
                <w:b/>
              </w:rPr>
              <w:t>must</w:t>
            </w:r>
            <w:r>
              <w:rPr>
                <w:rFonts w:ascii="Arial" w:hAnsi="Arial" w:cs="Arial"/>
              </w:rPr>
              <w:t xml:space="preserve"> at a minimum</w:t>
            </w:r>
            <w:r w:rsidRPr="00EA61DF">
              <w:rPr>
                <w:rFonts w:ascii="Arial" w:hAnsi="Arial" w:cs="Arial"/>
              </w:rPr>
              <w:t xml:space="preserve"> include</w:t>
            </w:r>
            <w:r>
              <w:rPr>
                <w:rFonts w:ascii="Arial" w:hAnsi="Arial" w:cs="Arial"/>
              </w:rPr>
              <w:t>:</w:t>
            </w:r>
          </w:p>
          <w:p w:rsidR="003C6203" w:rsidRDefault="003C6203" w:rsidP="00611DFA">
            <w:pPr>
              <w:pStyle w:val="Guidelinesbodytext"/>
              <w:numPr>
                <w:ilvl w:val="0"/>
                <w:numId w:val="13"/>
              </w:numPr>
              <w:spacing w:before="0" w:beforeAutospacing="0" w:after="0" w:afterAutospacing="0" w:line="240" w:lineRule="auto"/>
              <w:ind w:left="312" w:hanging="284"/>
              <w:rPr>
                <w:rFonts w:ascii="Arial" w:hAnsi="Arial" w:cs="Arial"/>
                <w:sz w:val="20"/>
                <w:szCs w:val="20"/>
              </w:rPr>
            </w:pPr>
            <w:r w:rsidRPr="00EA61DF">
              <w:rPr>
                <w:rFonts w:ascii="Arial" w:hAnsi="Arial" w:cs="Arial"/>
                <w:sz w:val="20"/>
                <w:szCs w:val="20"/>
              </w:rPr>
              <w:t xml:space="preserve">detail on how the project meets the DRF objectives and aligns with one or more DRF investment principles, including if the project aligns to activities of the Second National Action Plan (see section 2.4); and </w:t>
            </w:r>
          </w:p>
          <w:p w:rsidR="00CC7061" w:rsidRPr="00EA61DF" w:rsidRDefault="00CC7061" w:rsidP="00CC7061">
            <w:pPr>
              <w:pStyle w:val="Guidelinesbodytext"/>
              <w:spacing w:before="0" w:beforeAutospacing="0" w:after="0" w:afterAutospacing="0" w:line="240" w:lineRule="auto"/>
              <w:ind w:left="28"/>
              <w:rPr>
                <w:rFonts w:ascii="Arial" w:hAnsi="Arial" w:cs="Arial"/>
                <w:sz w:val="20"/>
                <w:szCs w:val="20"/>
              </w:rPr>
            </w:pPr>
          </w:p>
          <w:p w:rsidR="00CC7061" w:rsidRDefault="00CC7061" w:rsidP="00611DFA">
            <w:pPr>
              <w:pStyle w:val="Guidelinesbodytext"/>
              <w:numPr>
                <w:ilvl w:val="0"/>
                <w:numId w:val="13"/>
              </w:numPr>
              <w:spacing w:before="0" w:beforeAutospacing="0" w:after="0" w:afterAutospacing="0" w:line="240" w:lineRule="auto"/>
              <w:ind w:left="312" w:hanging="284"/>
              <w:rPr>
                <w:rFonts w:ascii="Arial" w:hAnsi="Arial" w:cs="Arial"/>
                <w:sz w:val="20"/>
                <w:szCs w:val="20"/>
              </w:rPr>
            </w:pPr>
            <w:proofErr w:type="gramStart"/>
            <w:r w:rsidRPr="00EA61DF">
              <w:rPr>
                <w:rFonts w:ascii="Arial" w:hAnsi="Arial" w:cs="Arial"/>
                <w:sz w:val="20"/>
                <w:szCs w:val="20"/>
              </w:rPr>
              <w:t>detail</w:t>
            </w:r>
            <w:proofErr w:type="gramEnd"/>
            <w:r w:rsidRPr="00EA61DF">
              <w:rPr>
                <w:rFonts w:ascii="Arial" w:hAnsi="Arial" w:cs="Arial"/>
                <w:sz w:val="20"/>
                <w:szCs w:val="20"/>
              </w:rPr>
              <w:t xml:space="preserve"> on how the project aligns with and/or supports delivery of any existing state, territory, local government or community disaster risk reduction or adaptation plans, policies or frameworks, or how the project will develop or contribute to development of these policies, plans or frameworks where they do not currently exist.</w:t>
            </w:r>
          </w:p>
          <w:p w:rsidR="00CC7061" w:rsidRPr="00EA61DF" w:rsidRDefault="00CC7061" w:rsidP="00CC7061">
            <w:pPr>
              <w:pStyle w:val="Guidelinesbodytext"/>
              <w:spacing w:before="0" w:beforeAutospacing="0" w:after="0" w:afterAutospacing="0" w:line="240" w:lineRule="auto"/>
              <w:rPr>
                <w:rFonts w:ascii="Arial" w:hAnsi="Arial" w:cs="Arial"/>
                <w:sz w:val="20"/>
                <w:szCs w:val="20"/>
              </w:rPr>
            </w:pPr>
          </w:p>
          <w:p w:rsidR="003C6203" w:rsidRPr="00EA61DF" w:rsidRDefault="00CC7061" w:rsidP="00CC7061">
            <w:pPr>
              <w:pStyle w:val="ListBullet"/>
              <w:widowControl w:val="0"/>
              <w:numPr>
                <w:ilvl w:val="0"/>
                <w:numId w:val="0"/>
              </w:numPr>
              <w:spacing w:after="0" w:line="276" w:lineRule="auto"/>
              <w:jc w:val="center"/>
              <w:rPr>
                <w:rFonts w:ascii="Arial" w:hAnsi="Arial" w:cs="Arial"/>
                <w:b/>
              </w:rPr>
            </w:pPr>
            <w:r>
              <w:rPr>
                <w:rFonts w:ascii="Arial" w:hAnsi="Arial" w:cs="Arial"/>
                <w:i/>
              </w:rPr>
              <w:t>Maximum 600 words</w:t>
            </w:r>
          </w:p>
        </w:tc>
        <w:tc>
          <w:tcPr>
            <w:tcW w:w="6804" w:type="dxa"/>
            <w:tcBorders>
              <w:top w:val="single" w:sz="4" w:space="0" w:color="auto"/>
              <w:bottom w:val="single" w:sz="4" w:space="0" w:color="auto"/>
            </w:tcBorders>
            <w:shd w:val="clear" w:color="auto" w:fill="auto"/>
            <w:noWrap/>
            <w:tcMar>
              <w:top w:w="108" w:type="dxa"/>
              <w:bottom w:w="108" w:type="dxa"/>
            </w:tcMar>
          </w:tcPr>
          <w:p w:rsidR="003C6203" w:rsidRPr="00611DFA" w:rsidRDefault="00611DFA" w:rsidP="003C6203">
            <w:pPr>
              <w:widowControl w:val="0"/>
              <w:shd w:val="clear" w:color="auto" w:fill="FFFFFF"/>
              <w:ind w:left="350" w:hanging="350"/>
              <w:rPr>
                <w:rFonts w:cs="Arial"/>
                <w:color w:val="191B1C"/>
              </w:rPr>
            </w:pPr>
            <w:r w:rsidRPr="00611DFA">
              <w:rPr>
                <w:rFonts w:cs="Arial"/>
                <w:color w:val="191B1C"/>
              </w:rPr>
              <w:t xml:space="preserve"> </w:t>
            </w:r>
          </w:p>
        </w:tc>
      </w:tr>
      <w:tr w:rsidR="00CC7061" w:rsidRPr="007A5EFD" w:rsidTr="003C6203">
        <w:trPr>
          <w:cantSplit/>
          <w:trHeight w:val="223"/>
        </w:trPr>
        <w:tc>
          <w:tcPr>
            <w:tcW w:w="4112" w:type="dxa"/>
            <w:tcBorders>
              <w:top w:val="single" w:sz="4" w:space="0" w:color="auto"/>
              <w:bottom w:val="single" w:sz="4" w:space="0" w:color="auto"/>
            </w:tcBorders>
            <w:shd w:val="clear" w:color="auto" w:fill="F2F2F2" w:themeFill="background1" w:themeFillShade="F2"/>
            <w:noWrap/>
            <w:tcMar>
              <w:top w:w="108" w:type="dxa"/>
              <w:bottom w:w="108" w:type="dxa"/>
            </w:tcMar>
          </w:tcPr>
          <w:p w:rsidR="00CC7061" w:rsidRDefault="00CC7061" w:rsidP="00CC7061">
            <w:pPr>
              <w:pStyle w:val="ListBullet"/>
              <w:numPr>
                <w:ilvl w:val="0"/>
                <w:numId w:val="0"/>
              </w:numPr>
              <w:spacing w:line="276" w:lineRule="auto"/>
              <w:rPr>
                <w:rFonts w:ascii="Arial" w:hAnsi="Arial" w:cs="Arial"/>
                <w:b/>
              </w:rPr>
            </w:pPr>
            <w:r w:rsidRPr="00416806">
              <w:rPr>
                <w:rFonts w:cs="Arial"/>
                <w:b/>
                <w:sz w:val="24"/>
              </w:rPr>
              <w:t xml:space="preserve">Response to Criterion Three </w:t>
            </w:r>
            <w:r w:rsidRPr="00416806">
              <w:rPr>
                <w:rFonts w:cs="Arial"/>
                <w:sz w:val="24"/>
              </w:rPr>
              <w:t>–</w:t>
            </w:r>
            <w:r w:rsidRPr="00416806">
              <w:rPr>
                <w:rFonts w:ascii="Arial" w:hAnsi="Arial" w:cs="Arial"/>
                <w:sz w:val="24"/>
              </w:rPr>
              <w:t xml:space="preserve"> </w:t>
            </w:r>
            <w:r w:rsidRPr="00EA61DF">
              <w:rPr>
                <w:rFonts w:ascii="Arial" w:hAnsi="Arial" w:cs="Arial"/>
                <w:b/>
              </w:rPr>
              <w:t>Likelihood of project success</w:t>
            </w:r>
            <w:r w:rsidRPr="00EA61DF" w:rsidDel="00C71D08">
              <w:rPr>
                <w:rFonts w:ascii="Arial" w:hAnsi="Arial" w:cs="Arial"/>
                <w:b/>
              </w:rPr>
              <w:t xml:space="preserve"> </w:t>
            </w:r>
          </w:p>
          <w:p w:rsidR="00CC7061" w:rsidRDefault="00CC7061" w:rsidP="00CC7061">
            <w:pPr>
              <w:pStyle w:val="ListBullet"/>
              <w:numPr>
                <w:ilvl w:val="0"/>
                <w:numId w:val="0"/>
              </w:numPr>
              <w:spacing w:after="0"/>
              <w:jc w:val="center"/>
              <w:rPr>
                <w:rFonts w:ascii="Arial" w:hAnsi="Arial" w:cs="Arial"/>
                <w:sz w:val="20"/>
              </w:rPr>
            </w:pPr>
            <w:r w:rsidRPr="00CC7061">
              <w:rPr>
                <w:rFonts w:ascii="Arial" w:hAnsi="Arial" w:cs="Arial"/>
                <w:sz w:val="20"/>
              </w:rPr>
              <w:t>(</w:t>
            </w:r>
            <w:r>
              <w:rPr>
                <w:rFonts w:ascii="Arial" w:hAnsi="Arial" w:cs="Arial"/>
                <w:sz w:val="20"/>
              </w:rPr>
              <w:t xml:space="preserve">NEMA </w:t>
            </w:r>
            <w:r w:rsidRPr="00CC7061">
              <w:rPr>
                <w:rFonts w:ascii="Arial" w:hAnsi="Arial" w:cs="Arial"/>
                <w:sz w:val="20"/>
              </w:rPr>
              <w:t>weighted 30 per cent)</w:t>
            </w:r>
          </w:p>
          <w:p w:rsidR="00CC7061" w:rsidRPr="00CC7061" w:rsidRDefault="00CC7061" w:rsidP="00CC7061">
            <w:pPr>
              <w:pStyle w:val="ListBullet"/>
              <w:numPr>
                <w:ilvl w:val="0"/>
                <w:numId w:val="0"/>
              </w:numPr>
              <w:spacing w:after="0"/>
              <w:jc w:val="center"/>
              <w:rPr>
                <w:rFonts w:ascii="Arial" w:hAnsi="Arial" w:cs="Arial"/>
                <w:sz w:val="20"/>
              </w:rPr>
            </w:pPr>
          </w:p>
          <w:p w:rsidR="00CC7061" w:rsidRDefault="00CC7061" w:rsidP="00CC7061">
            <w:pPr>
              <w:pStyle w:val="ListBullet"/>
              <w:widowControl w:val="0"/>
              <w:numPr>
                <w:ilvl w:val="0"/>
                <w:numId w:val="0"/>
              </w:numPr>
              <w:spacing w:after="0" w:line="276" w:lineRule="auto"/>
              <w:rPr>
                <w:rFonts w:ascii="Arial" w:hAnsi="Arial" w:cs="Arial"/>
              </w:rPr>
            </w:pPr>
            <w:r w:rsidRPr="00CC7061">
              <w:rPr>
                <w:rFonts w:ascii="Arial" w:hAnsi="Arial" w:cs="Arial"/>
              </w:rPr>
              <w:t>Your response must at a minimum address and include evidence of:</w:t>
            </w:r>
          </w:p>
          <w:p w:rsidR="00CC7061" w:rsidRPr="00CC7061" w:rsidRDefault="00CC7061" w:rsidP="00CC7061">
            <w:pPr>
              <w:pStyle w:val="ListBullet"/>
              <w:widowControl w:val="0"/>
              <w:numPr>
                <w:ilvl w:val="0"/>
                <w:numId w:val="0"/>
              </w:numPr>
              <w:spacing w:after="0" w:line="276" w:lineRule="auto"/>
              <w:rPr>
                <w:rFonts w:ascii="Arial" w:hAnsi="Arial" w:cs="Arial"/>
              </w:rPr>
            </w:pPr>
          </w:p>
          <w:p w:rsidR="00CC7061" w:rsidRPr="00EA61DF" w:rsidRDefault="00CC7061" w:rsidP="00611DFA">
            <w:pPr>
              <w:pStyle w:val="Guidelinesbodytext"/>
              <w:numPr>
                <w:ilvl w:val="0"/>
                <w:numId w:val="13"/>
              </w:numPr>
              <w:spacing w:before="0" w:beforeAutospacing="0" w:after="0" w:afterAutospacing="0" w:line="240" w:lineRule="auto"/>
              <w:ind w:left="312" w:hanging="284"/>
              <w:rPr>
                <w:rFonts w:ascii="Arial" w:hAnsi="Arial" w:cs="Arial"/>
                <w:sz w:val="20"/>
                <w:szCs w:val="20"/>
              </w:rPr>
            </w:pPr>
            <w:r w:rsidRPr="00EA61DF">
              <w:rPr>
                <w:rFonts w:ascii="Arial" w:hAnsi="Arial" w:cs="Arial"/>
                <w:sz w:val="20"/>
                <w:szCs w:val="20"/>
              </w:rPr>
              <w:t>the Applicant and/or delivery partner’s capacity to complete the project in compliance with relevant industry and legislative standards;</w:t>
            </w:r>
          </w:p>
          <w:p w:rsidR="00CC7061" w:rsidRPr="00EA61DF" w:rsidRDefault="00CC7061" w:rsidP="00611DFA">
            <w:pPr>
              <w:pStyle w:val="Guidelinesbodytext"/>
              <w:numPr>
                <w:ilvl w:val="0"/>
                <w:numId w:val="13"/>
              </w:numPr>
              <w:spacing w:before="0" w:beforeAutospacing="0" w:after="0" w:afterAutospacing="0" w:line="240" w:lineRule="auto"/>
              <w:ind w:left="312" w:hanging="284"/>
              <w:rPr>
                <w:rFonts w:ascii="Arial" w:hAnsi="Arial" w:cs="Arial"/>
                <w:sz w:val="20"/>
                <w:szCs w:val="20"/>
              </w:rPr>
            </w:pPr>
            <w:r w:rsidRPr="00EA61DF">
              <w:rPr>
                <w:rFonts w:ascii="Arial" w:hAnsi="Arial" w:cs="Arial"/>
                <w:sz w:val="20"/>
                <w:szCs w:val="20"/>
              </w:rPr>
              <w:t xml:space="preserve">the Applicant and/or delivery partner’s capability (including previous experience in undertaking similar scale projects), including confirmation of the ability to commence promptly and deliver the project within the agreed maximum three (3) year timeframes; </w:t>
            </w:r>
          </w:p>
          <w:p w:rsidR="00CC7061" w:rsidRPr="00EA61DF" w:rsidRDefault="00CC7061" w:rsidP="00611DFA">
            <w:pPr>
              <w:pStyle w:val="Guidelinesbodytext"/>
              <w:numPr>
                <w:ilvl w:val="0"/>
                <w:numId w:val="13"/>
              </w:numPr>
              <w:spacing w:before="0" w:beforeAutospacing="0" w:after="0" w:afterAutospacing="0" w:line="240" w:lineRule="auto"/>
              <w:ind w:left="312" w:hanging="284"/>
              <w:rPr>
                <w:rFonts w:ascii="Arial" w:hAnsi="Arial" w:cs="Arial"/>
                <w:sz w:val="20"/>
                <w:szCs w:val="20"/>
              </w:rPr>
            </w:pPr>
            <w:r w:rsidRPr="00EA61DF">
              <w:rPr>
                <w:rFonts w:ascii="Arial" w:hAnsi="Arial" w:cs="Arial"/>
                <w:sz w:val="20"/>
                <w:szCs w:val="20"/>
              </w:rPr>
              <w:t xml:space="preserve">other logistical considerations where relevant (e.g. the ability to procure or develop required technology or expertise); </w:t>
            </w:r>
          </w:p>
          <w:p w:rsidR="00CC7061" w:rsidRPr="00CC7061" w:rsidRDefault="00CC7061" w:rsidP="00611DFA">
            <w:pPr>
              <w:pStyle w:val="Guidelinesbodytext"/>
              <w:numPr>
                <w:ilvl w:val="0"/>
                <w:numId w:val="13"/>
              </w:numPr>
              <w:spacing w:before="0" w:beforeAutospacing="0" w:after="0" w:afterAutospacing="0" w:line="240" w:lineRule="auto"/>
              <w:ind w:left="312" w:hanging="284"/>
              <w:rPr>
                <w:rFonts w:ascii="Arial" w:hAnsi="Arial" w:cs="Arial"/>
                <w:sz w:val="20"/>
                <w:szCs w:val="20"/>
              </w:rPr>
            </w:pPr>
            <w:r w:rsidRPr="00EA61DF">
              <w:rPr>
                <w:rFonts w:ascii="Arial" w:hAnsi="Arial" w:cs="Arial"/>
                <w:sz w:val="20"/>
                <w:szCs w:val="20"/>
              </w:rPr>
              <w:t>robust consultation occurring as the project proposal was developed, and support from local government(s) and/or relevant communities, including First Nations stakeholders where relevant;</w:t>
            </w:r>
          </w:p>
        </w:tc>
        <w:tc>
          <w:tcPr>
            <w:tcW w:w="6804" w:type="dxa"/>
            <w:tcBorders>
              <w:top w:val="single" w:sz="4" w:space="0" w:color="auto"/>
              <w:bottom w:val="single" w:sz="4" w:space="0" w:color="auto"/>
            </w:tcBorders>
            <w:shd w:val="clear" w:color="auto" w:fill="auto"/>
            <w:noWrap/>
            <w:tcMar>
              <w:top w:w="108" w:type="dxa"/>
              <w:bottom w:w="108" w:type="dxa"/>
            </w:tcMar>
          </w:tcPr>
          <w:p w:rsidR="00CC7061" w:rsidRPr="00611DFA" w:rsidRDefault="00CC7061" w:rsidP="003C6203">
            <w:pPr>
              <w:widowControl w:val="0"/>
              <w:shd w:val="clear" w:color="auto" w:fill="FFFFFF"/>
              <w:ind w:left="350" w:hanging="350"/>
              <w:rPr>
                <w:rFonts w:cs="Arial"/>
                <w:color w:val="191B1C"/>
              </w:rPr>
            </w:pPr>
          </w:p>
        </w:tc>
      </w:tr>
      <w:tr w:rsidR="00CC7061" w:rsidRPr="007A5EFD" w:rsidTr="003C6203">
        <w:trPr>
          <w:cantSplit/>
          <w:trHeight w:val="223"/>
        </w:trPr>
        <w:tc>
          <w:tcPr>
            <w:tcW w:w="4112" w:type="dxa"/>
            <w:tcBorders>
              <w:top w:val="single" w:sz="4" w:space="0" w:color="auto"/>
              <w:bottom w:val="single" w:sz="4" w:space="0" w:color="auto"/>
            </w:tcBorders>
            <w:shd w:val="clear" w:color="auto" w:fill="F2F2F2" w:themeFill="background1" w:themeFillShade="F2"/>
            <w:noWrap/>
            <w:tcMar>
              <w:top w:w="108" w:type="dxa"/>
              <w:bottom w:w="108" w:type="dxa"/>
            </w:tcMar>
          </w:tcPr>
          <w:p w:rsidR="00CC7061" w:rsidRDefault="00CC7061" w:rsidP="00611DFA">
            <w:pPr>
              <w:pStyle w:val="Guidelinesbodytext"/>
              <w:numPr>
                <w:ilvl w:val="0"/>
                <w:numId w:val="13"/>
              </w:numPr>
              <w:spacing w:before="0" w:beforeAutospacing="0" w:after="0" w:afterAutospacing="0" w:line="240" w:lineRule="auto"/>
              <w:ind w:left="312" w:hanging="284"/>
              <w:rPr>
                <w:rFonts w:ascii="Arial" w:hAnsi="Arial" w:cs="Arial"/>
                <w:sz w:val="20"/>
                <w:szCs w:val="20"/>
              </w:rPr>
            </w:pPr>
            <w:r w:rsidRPr="00EA61DF">
              <w:rPr>
                <w:rFonts w:ascii="Arial" w:hAnsi="Arial" w:cs="Arial"/>
                <w:sz w:val="20"/>
                <w:szCs w:val="20"/>
              </w:rPr>
              <w:lastRenderedPageBreak/>
              <w:t xml:space="preserve">value with relevant money – </w:t>
            </w:r>
            <w:r>
              <w:rPr>
                <w:rFonts w:ascii="Arial" w:hAnsi="Arial" w:cs="Arial"/>
                <w:sz w:val="20"/>
                <w:szCs w:val="20"/>
              </w:rPr>
              <w:t>which could include</w:t>
            </w:r>
            <w:r w:rsidRPr="00EA61DF">
              <w:rPr>
                <w:rFonts w:ascii="Arial" w:hAnsi="Arial" w:cs="Arial"/>
                <w:sz w:val="20"/>
                <w:szCs w:val="20"/>
              </w:rPr>
              <w:t xml:space="preserve"> the percentage of costs to be spent on project administration (excluding the program administration funding provided to Lead Agencies), the extent to which the project draws in new (i.e. previously uncommitted) investment from state and territory governments and other delivery partners, the total applicant co-contribution being offered relative to the value of the grant sought, and detail regarding why this project is not able to be funded through other potentially more appropriate sources</w:t>
            </w:r>
            <w:r w:rsidRPr="00CC7061">
              <w:rPr>
                <w:rFonts w:ascii="Arial" w:hAnsi="Arial" w:cs="Arial"/>
                <w:sz w:val="20"/>
                <w:szCs w:val="20"/>
              </w:rPr>
              <w:t>.</w:t>
            </w:r>
          </w:p>
          <w:p w:rsidR="00CC7061" w:rsidRPr="00EA61DF" w:rsidRDefault="00CC7061" w:rsidP="00CC7061">
            <w:pPr>
              <w:pStyle w:val="Guidelinesbodytext"/>
              <w:spacing w:before="0" w:beforeAutospacing="0" w:after="0" w:afterAutospacing="0" w:line="240" w:lineRule="auto"/>
              <w:ind w:left="312"/>
              <w:rPr>
                <w:rFonts w:ascii="Arial" w:hAnsi="Arial" w:cs="Arial"/>
                <w:sz w:val="20"/>
                <w:szCs w:val="20"/>
              </w:rPr>
            </w:pPr>
          </w:p>
          <w:p w:rsidR="00CC7061" w:rsidRPr="00EA61DF" w:rsidRDefault="00CC7061" w:rsidP="00CC7061">
            <w:pPr>
              <w:pStyle w:val="ListBullet"/>
              <w:numPr>
                <w:ilvl w:val="0"/>
                <w:numId w:val="0"/>
              </w:numPr>
              <w:spacing w:line="276" w:lineRule="auto"/>
              <w:jc w:val="center"/>
              <w:rPr>
                <w:rFonts w:ascii="Arial" w:hAnsi="Arial" w:cs="Arial"/>
                <w:b/>
              </w:rPr>
            </w:pPr>
            <w:r w:rsidRPr="00CC7061">
              <w:rPr>
                <w:rFonts w:ascii="Arial" w:eastAsia="Times New Roman" w:hAnsi="Arial" w:cs="Arial"/>
                <w:bCs/>
                <w:iCs/>
              </w:rPr>
              <w:t>Maximum 600 words</w:t>
            </w:r>
          </w:p>
        </w:tc>
        <w:tc>
          <w:tcPr>
            <w:tcW w:w="6804" w:type="dxa"/>
            <w:tcBorders>
              <w:top w:val="single" w:sz="4" w:space="0" w:color="auto"/>
              <w:bottom w:val="single" w:sz="4" w:space="0" w:color="auto"/>
            </w:tcBorders>
            <w:shd w:val="clear" w:color="auto" w:fill="auto"/>
            <w:noWrap/>
            <w:tcMar>
              <w:top w:w="108" w:type="dxa"/>
              <w:bottom w:w="108" w:type="dxa"/>
            </w:tcMar>
          </w:tcPr>
          <w:p w:rsidR="00CC7061" w:rsidRPr="00611DFA" w:rsidRDefault="00CC7061" w:rsidP="003C6203">
            <w:pPr>
              <w:widowControl w:val="0"/>
              <w:shd w:val="clear" w:color="auto" w:fill="FFFFFF"/>
              <w:ind w:left="350" w:hanging="350"/>
              <w:rPr>
                <w:rFonts w:cs="Arial"/>
                <w:color w:val="191B1C"/>
              </w:rPr>
            </w:pPr>
          </w:p>
        </w:tc>
      </w:tr>
    </w:tbl>
    <w:p w:rsidR="003476A5" w:rsidRDefault="003476A5" w:rsidP="003476A5"/>
    <w:p w:rsidR="003476A5" w:rsidRDefault="003476A5" w:rsidP="003476A5"/>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458"/>
        <w:gridCol w:w="5458"/>
      </w:tblGrid>
      <w:tr w:rsidR="003476A5" w:rsidRPr="00BC72A1" w:rsidTr="003476A5">
        <w:trPr>
          <w:cantSplit/>
          <w:trHeight w:val="27"/>
        </w:trPr>
        <w:tc>
          <w:tcPr>
            <w:tcW w:w="10916" w:type="dxa"/>
            <w:gridSpan w:val="2"/>
            <w:tcBorders>
              <w:top w:val="single" w:sz="4" w:space="0" w:color="auto"/>
              <w:bottom w:val="single" w:sz="4" w:space="0" w:color="auto"/>
            </w:tcBorders>
            <w:shd w:val="clear" w:color="auto" w:fill="F48703"/>
            <w:noWrap/>
            <w:tcMar>
              <w:top w:w="108" w:type="dxa"/>
              <w:bottom w:w="108" w:type="dxa"/>
            </w:tcMar>
          </w:tcPr>
          <w:p w:rsidR="003476A5" w:rsidRPr="00B85082" w:rsidRDefault="00B85082" w:rsidP="00611DFA">
            <w:pPr>
              <w:pStyle w:val="ListParagraph"/>
              <w:numPr>
                <w:ilvl w:val="0"/>
                <w:numId w:val="14"/>
              </w:numPr>
              <w:spacing w:after="40"/>
              <w:rPr>
                <w:rStyle w:val="Questionlabel"/>
                <w:color w:val="1F1F5F"/>
                <w:sz w:val="28"/>
                <w:lang w:eastAsia="en-AU"/>
              </w:rPr>
            </w:pPr>
            <w:r w:rsidRPr="00B85082">
              <w:rPr>
                <w:rStyle w:val="Questionlabel"/>
                <w:color w:val="FFFFFF" w:themeColor="background1"/>
                <w:sz w:val="28"/>
                <w:lang w:eastAsia="en-AU"/>
              </w:rPr>
              <w:t>Attachment</w:t>
            </w:r>
            <w:r>
              <w:rPr>
                <w:rStyle w:val="Questionlabel"/>
                <w:color w:val="FFFFFF" w:themeColor="background1"/>
                <w:sz w:val="28"/>
                <w:lang w:eastAsia="en-AU"/>
              </w:rPr>
              <w:t>s</w:t>
            </w:r>
            <w:r w:rsidRPr="00B85082">
              <w:rPr>
                <w:rStyle w:val="Questionlabel"/>
                <w:color w:val="FFFFFF" w:themeColor="background1"/>
                <w:sz w:val="28"/>
                <w:lang w:eastAsia="en-AU"/>
              </w:rPr>
              <w:t xml:space="preserve"> and Supporting Evidence</w:t>
            </w:r>
          </w:p>
        </w:tc>
      </w:tr>
      <w:tr w:rsidR="00B85082" w:rsidRPr="003476A5" w:rsidTr="006B3C1E">
        <w:trPr>
          <w:cantSplit/>
          <w:trHeight w:val="1461"/>
        </w:trPr>
        <w:tc>
          <w:tcPr>
            <w:tcW w:w="5458" w:type="dxa"/>
            <w:tcBorders>
              <w:top w:val="single" w:sz="4" w:space="0" w:color="auto"/>
              <w:left w:val="single" w:sz="4" w:space="0" w:color="auto"/>
              <w:bottom w:val="single" w:sz="4" w:space="0" w:color="auto"/>
              <w:right w:val="single" w:sz="4" w:space="0" w:color="auto"/>
            </w:tcBorders>
            <w:shd w:val="clear" w:color="auto" w:fill="auto"/>
            <w:noWrap/>
            <w:tcMar>
              <w:top w:w="108" w:type="dxa"/>
              <w:bottom w:w="108" w:type="dxa"/>
            </w:tcMar>
          </w:tcPr>
          <w:p w:rsidR="00B85082" w:rsidRPr="00EA61DF" w:rsidRDefault="00B85082" w:rsidP="00B85082">
            <w:pPr>
              <w:pStyle w:val="BodyText"/>
              <w:rPr>
                <w:rFonts w:ascii="Arial" w:hAnsi="Arial" w:cs="Arial"/>
                <w:b/>
              </w:rPr>
            </w:pPr>
            <w:r w:rsidRPr="00416806">
              <w:rPr>
                <w:rFonts w:ascii="Arial" w:hAnsi="Arial" w:cs="Arial"/>
                <w:b/>
                <w:color w:val="FF0000"/>
              </w:rPr>
              <w:t>Mandatory</w:t>
            </w:r>
            <w:r w:rsidRPr="00EA61DF">
              <w:rPr>
                <w:rFonts w:ascii="Arial" w:hAnsi="Arial" w:cs="Arial"/>
                <w:b/>
              </w:rPr>
              <w:t xml:space="preserve"> Attachments </w:t>
            </w:r>
          </w:p>
          <w:p w:rsidR="00416806" w:rsidRDefault="00B85082" w:rsidP="006B3C1E">
            <w:pPr>
              <w:pStyle w:val="ListParagraph"/>
              <w:spacing w:after="40"/>
              <w:ind w:left="176"/>
              <w:rPr>
                <w:rFonts w:ascii="Arial" w:hAnsi="Arial" w:cs="Arial"/>
                <w:i/>
                <w:color w:val="595959" w:themeColor="text1" w:themeTint="A6"/>
              </w:rPr>
            </w:pPr>
            <w:r w:rsidRPr="00EA61DF">
              <w:rPr>
                <w:rFonts w:ascii="Arial" w:hAnsi="Arial" w:cs="Arial"/>
                <w:i/>
                <w:color w:val="595959" w:themeColor="text1" w:themeTint="A6"/>
              </w:rPr>
              <w:t xml:space="preserve">Templates </w:t>
            </w:r>
            <w:r w:rsidR="00416806">
              <w:rPr>
                <w:rFonts w:ascii="Arial" w:hAnsi="Arial" w:cs="Arial"/>
                <w:i/>
                <w:color w:val="595959" w:themeColor="text1" w:themeTint="A6"/>
              </w:rPr>
              <w:t>for:</w:t>
            </w:r>
          </w:p>
          <w:p w:rsidR="00416806" w:rsidRPr="00416806" w:rsidRDefault="00416806" w:rsidP="00611DFA">
            <w:pPr>
              <w:pStyle w:val="ListParagraph"/>
              <w:numPr>
                <w:ilvl w:val="0"/>
                <w:numId w:val="17"/>
              </w:numPr>
              <w:spacing w:after="40"/>
              <w:rPr>
                <w:b/>
                <w:bCs/>
                <w:color w:val="FFFFFF"/>
                <w:sz w:val="28"/>
                <w:lang w:eastAsia="en-AU"/>
              </w:rPr>
            </w:pPr>
            <w:r>
              <w:rPr>
                <w:rFonts w:ascii="Arial" w:hAnsi="Arial" w:cs="Arial"/>
                <w:i/>
                <w:color w:val="595959" w:themeColor="text1" w:themeTint="A6"/>
              </w:rPr>
              <w:t>Project Logic – attached</w:t>
            </w:r>
          </w:p>
          <w:p w:rsidR="00B85082" w:rsidRPr="00416806" w:rsidRDefault="00416806" w:rsidP="00611DFA">
            <w:pPr>
              <w:pStyle w:val="ListParagraph"/>
              <w:numPr>
                <w:ilvl w:val="0"/>
                <w:numId w:val="17"/>
              </w:numPr>
              <w:spacing w:after="40"/>
              <w:rPr>
                <w:b/>
                <w:bCs/>
                <w:color w:val="FFFFFF"/>
                <w:sz w:val="28"/>
                <w:lang w:eastAsia="en-AU"/>
              </w:rPr>
            </w:pPr>
            <w:r>
              <w:rPr>
                <w:rFonts w:ascii="Arial" w:hAnsi="Arial" w:cs="Arial"/>
                <w:i/>
                <w:color w:val="595959" w:themeColor="text1" w:themeTint="A6"/>
              </w:rPr>
              <w:t>Indicative budget – refer to template xlsx</w:t>
            </w:r>
            <w:r w:rsidR="00611DFA">
              <w:rPr>
                <w:rFonts w:ascii="Arial" w:hAnsi="Arial" w:cs="Arial"/>
                <w:i/>
                <w:color w:val="595959" w:themeColor="text1" w:themeTint="A6"/>
              </w:rPr>
              <w:t xml:space="preserve"> and complete</w:t>
            </w:r>
          </w:p>
          <w:p w:rsidR="006B3C1E" w:rsidRPr="00416806" w:rsidRDefault="00416806" w:rsidP="00611DFA">
            <w:pPr>
              <w:pStyle w:val="ListParagraph"/>
              <w:numPr>
                <w:ilvl w:val="0"/>
                <w:numId w:val="17"/>
              </w:numPr>
              <w:spacing w:after="40"/>
              <w:rPr>
                <w:rStyle w:val="Questionlabel"/>
                <w:color w:val="FFFFFF"/>
                <w:sz w:val="28"/>
                <w:lang w:eastAsia="en-AU"/>
              </w:rPr>
            </w:pPr>
            <w:r>
              <w:rPr>
                <w:rFonts w:ascii="Arial" w:hAnsi="Arial" w:cs="Arial"/>
                <w:i/>
                <w:color w:val="595959" w:themeColor="text1" w:themeTint="A6"/>
              </w:rPr>
              <w:t>Risk assessment - attached</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B85082" w:rsidRPr="00EA61DF" w:rsidRDefault="000C5D38" w:rsidP="00C344BD">
            <w:pPr>
              <w:pStyle w:val="BodyText"/>
              <w:ind w:left="244"/>
              <w:rPr>
                <w:rFonts w:ascii="Arial" w:hAnsi="Arial" w:cs="Arial"/>
              </w:rPr>
            </w:pPr>
            <w:sdt>
              <w:sdtPr>
                <w:rPr>
                  <w:rFonts w:ascii="Arial" w:eastAsia="MS Gothic" w:hAnsi="Arial" w:cs="Arial"/>
                </w:rPr>
                <w:id w:val="1370882721"/>
                <w14:checkbox>
                  <w14:checked w14:val="0"/>
                  <w14:checkedState w14:val="2612" w14:font="MS Gothic"/>
                  <w14:uncheckedState w14:val="2610" w14:font="MS Gothic"/>
                </w14:checkbox>
              </w:sdtPr>
              <w:sdtEndPr/>
              <w:sdtContent>
                <w:r w:rsidR="00B85082" w:rsidRPr="00EA61DF">
                  <w:rPr>
                    <w:rFonts w:ascii="Segoe UI Symbol" w:eastAsia="MS Gothic" w:hAnsi="Segoe UI Symbol" w:cs="Segoe UI Symbol"/>
                  </w:rPr>
                  <w:t>☐</w:t>
                </w:r>
              </w:sdtContent>
            </w:sdt>
            <w:r w:rsidR="00B85082" w:rsidRPr="00EA61DF">
              <w:rPr>
                <w:rFonts w:ascii="Arial" w:hAnsi="Arial" w:cs="Arial"/>
              </w:rPr>
              <w:t xml:space="preserve"> Completed project logic</w:t>
            </w:r>
            <w:r w:rsidR="00B85082">
              <w:rPr>
                <w:rFonts w:ascii="Arial" w:hAnsi="Arial" w:cs="Arial"/>
              </w:rPr>
              <w:t xml:space="preserve"> </w:t>
            </w:r>
          </w:p>
          <w:p w:rsidR="006B3C1E" w:rsidRDefault="000C5D38" w:rsidP="00C344BD">
            <w:pPr>
              <w:pStyle w:val="BodyText"/>
              <w:ind w:left="244"/>
              <w:rPr>
                <w:rFonts w:ascii="Arial" w:hAnsi="Arial" w:cs="Arial"/>
              </w:rPr>
            </w:pPr>
            <w:sdt>
              <w:sdtPr>
                <w:rPr>
                  <w:rFonts w:ascii="Arial" w:eastAsia="MS Gothic" w:hAnsi="Arial" w:cs="Arial"/>
                </w:rPr>
                <w:id w:val="327330639"/>
                <w14:checkbox>
                  <w14:checked w14:val="0"/>
                  <w14:checkedState w14:val="2612" w14:font="MS Gothic"/>
                  <w14:uncheckedState w14:val="2610" w14:font="MS Gothic"/>
                </w14:checkbox>
              </w:sdtPr>
              <w:sdtEndPr/>
              <w:sdtContent>
                <w:r w:rsidR="00B85082" w:rsidRPr="00EA61DF">
                  <w:rPr>
                    <w:rFonts w:ascii="Segoe UI Symbol" w:eastAsia="MS Gothic" w:hAnsi="Segoe UI Symbol" w:cs="Segoe UI Symbol"/>
                  </w:rPr>
                  <w:t>☐</w:t>
                </w:r>
              </w:sdtContent>
            </w:sdt>
            <w:r w:rsidR="00B85082" w:rsidRPr="00EA61DF">
              <w:rPr>
                <w:rFonts w:ascii="Arial" w:hAnsi="Arial" w:cs="Arial"/>
              </w:rPr>
              <w:t xml:space="preserve"> Completed indicative budget</w:t>
            </w:r>
            <w:r w:rsidR="00B85082">
              <w:rPr>
                <w:rFonts w:ascii="Arial" w:hAnsi="Arial" w:cs="Arial"/>
              </w:rPr>
              <w:t xml:space="preserve"> (.xlsx)</w:t>
            </w:r>
          </w:p>
          <w:p w:rsidR="006B3C1E" w:rsidRPr="00EA61DF" w:rsidRDefault="000C5D38" w:rsidP="00C344BD">
            <w:pPr>
              <w:pStyle w:val="BodyText"/>
              <w:ind w:left="244"/>
              <w:rPr>
                <w:rFonts w:ascii="Arial" w:hAnsi="Arial" w:cs="Arial"/>
              </w:rPr>
            </w:pPr>
            <w:sdt>
              <w:sdtPr>
                <w:rPr>
                  <w:rFonts w:ascii="Arial" w:eastAsia="MS Gothic" w:hAnsi="Arial" w:cs="Arial"/>
                </w:rPr>
                <w:id w:val="209854774"/>
                <w14:checkbox>
                  <w14:checked w14:val="0"/>
                  <w14:checkedState w14:val="2612" w14:font="MS Gothic"/>
                  <w14:uncheckedState w14:val="2610" w14:font="MS Gothic"/>
                </w14:checkbox>
              </w:sdtPr>
              <w:sdtEndPr/>
              <w:sdtContent>
                <w:r w:rsidR="006B3C1E" w:rsidRPr="00EA61DF">
                  <w:rPr>
                    <w:rFonts w:ascii="Segoe UI Symbol" w:eastAsia="MS Gothic" w:hAnsi="Segoe UI Symbol" w:cs="Segoe UI Symbol"/>
                  </w:rPr>
                  <w:t>☐</w:t>
                </w:r>
              </w:sdtContent>
            </w:sdt>
            <w:r w:rsidR="006B3C1E" w:rsidRPr="00EA61DF">
              <w:rPr>
                <w:rFonts w:ascii="Arial" w:hAnsi="Arial" w:cs="Arial"/>
              </w:rPr>
              <w:t xml:space="preserve"> Completed</w:t>
            </w:r>
            <w:r w:rsidR="006B3C1E">
              <w:rPr>
                <w:rFonts w:ascii="Arial" w:hAnsi="Arial" w:cs="Arial"/>
              </w:rPr>
              <w:t xml:space="preserve"> risk assessment</w:t>
            </w:r>
          </w:p>
          <w:p w:rsidR="00B85082" w:rsidRPr="00B85082" w:rsidRDefault="00B85082" w:rsidP="00B85082">
            <w:pPr>
              <w:spacing w:after="40"/>
              <w:rPr>
                <w:rStyle w:val="Questionlabel"/>
                <w:color w:val="FFFFFF"/>
                <w:sz w:val="28"/>
                <w:lang w:eastAsia="en-AU"/>
              </w:rPr>
            </w:pPr>
          </w:p>
        </w:tc>
      </w:tr>
      <w:tr w:rsidR="00B85082" w:rsidRPr="003476A5" w:rsidTr="005553FB">
        <w:trPr>
          <w:cantSplit/>
          <w:trHeight w:val="145"/>
        </w:trPr>
        <w:tc>
          <w:tcPr>
            <w:tcW w:w="5458" w:type="dxa"/>
            <w:tcBorders>
              <w:top w:val="single" w:sz="4" w:space="0" w:color="auto"/>
              <w:left w:val="single" w:sz="4" w:space="0" w:color="auto"/>
              <w:bottom w:val="single" w:sz="4" w:space="0" w:color="auto"/>
              <w:right w:val="single" w:sz="4" w:space="0" w:color="auto"/>
            </w:tcBorders>
            <w:shd w:val="clear" w:color="auto" w:fill="auto"/>
            <w:noWrap/>
            <w:tcMar>
              <w:top w:w="108" w:type="dxa"/>
              <w:bottom w:w="108" w:type="dxa"/>
            </w:tcMar>
          </w:tcPr>
          <w:p w:rsidR="00B85082" w:rsidRDefault="00B85082" w:rsidP="00B85082">
            <w:pPr>
              <w:spacing w:after="40"/>
              <w:rPr>
                <w:rFonts w:ascii="Arial" w:hAnsi="Arial" w:cs="Arial"/>
                <w:b/>
                <w:lang w:eastAsia="en-AU"/>
              </w:rPr>
            </w:pPr>
            <w:r w:rsidRPr="00B85082">
              <w:rPr>
                <w:rFonts w:ascii="Arial" w:hAnsi="Arial" w:cs="Arial"/>
                <w:b/>
                <w:lang w:eastAsia="en-AU"/>
              </w:rPr>
              <w:t>Project supporting evidence</w:t>
            </w:r>
          </w:p>
          <w:p w:rsidR="00B85082" w:rsidRDefault="00B85082" w:rsidP="00B85082">
            <w:pPr>
              <w:spacing w:after="40"/>
              <w:rPr>
                <w:rFonts w:ascii="Arial" w:hAnsi="Arial" w:cs="Arial"/>
                <w:b/>
                <w:lang w:eastAsia="en-AU"/>
              </w:rPr>
            </w:pPr>
            <w:r>
              <w:rPr>
                <w:rFonts w:ascii="Arial" w:hAnsi="Arial" w:cs="Arial"/>
                <w:b/>
                <w:lang w:eastAsia="en-AU"/>
              </w:rPr>
              <w:t xml:space="preserve"> – Optional Additional Attachments</w:t>
            </w:r>
          </w:p>
          <w:p w:rsidR="00B85082" w:rsidRPr="00B85082" w:rsidRDefault="00B85082" w:rsidP="00B85082">
            <w:pPr>
              <w:spacing w:after="40"/>
              <w:rPr>
                <w:rFonts w:ascii="Arial" w:hAnsi="Arial" w:cs="Arial"/>
                <w:b/>
                <w:lang w:eastAsia="en-AU"/>
              </w:rPr>
            </w:pPr>
          </w:p>
          <w:p w:rsidR="00B85082" w:rsidRPr="00EA61DF" w:rsidRDefault="00B85082" w:rsidP="00B85082">
            <w:pPr>
              <w:pStyle w:val="BodyText"/>
              <w:rPr>
                <w:rFonts w:ascii="Arial" w:hAnsi="Arial" w:cs="Arial"/>
                <w:b/>
              </w:rPr>
            </w:pPr>
            <w:r>
              <w:rPr>
                <w:rFonts w:ascii="Arial" w:hAnsi="Arial" w:cs="Arial"/>
                <w:i/>
                <w:color w:val="595959" w:themeColor="text1" w:themeTint="A6"/>
              </w:rPr>
              <w:t>Up to five additional a</w:t>
            </w:r>
            <w:r w:rsidRPr="00EA61DF">
              <w:rPr>
                <w:rFonts w:ascii="Arial" w:hAnsi="Arial" w:cs="Arial"/>
                <w:i/>
                <w:color w:val="595959" w:themeColor="text1" w:themeTint="A6"/>
              </w:rPr>
              <w:t>ttachments can be provided to support claims in the application (optional). Maximum size limit per file is 20MB.</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B85082" w:rsidRPr="00EA61DF" w:rsidRDefault="000C5D38" w:rsidP="00C344BD">
            <w:pPr>
              <w:pStyle w:val="BodyText"/>
              <w:ind w:left="244"/>
              <w:rPr>
                <w:rFonts w:ascii="Arial" w:hAnsi="Arial" w:cs="Arial"/>
                <w:i/>
              </w:rPr>
            </w:pPr>
            <w:sdt>
              <w:sdtPr>
                <w:rPr>
                  <w:rFonts w:ascii="Arial" w:eastAsia="MS Gothic" w:hAnsi="Arial" w:cs="Arial"/>
                </w:rPr>
                <w:id w:val="-1015153776"/>
                <w14:checkbox>
                  <w14:checked w14:val="0"/>
                  <w14:checkedState w14:val="2612" w14:font="MS Gothic"/>
                  <w14:uncheckedState w14:val="2610" w14:font="MS Gothic"/>
                </w14:checkbox>
              </w:sdtPr>
              <w:sdtEndPr/>
              <w:sdtContent>
                <w:r w:rsidR="00B85082" w:rsidRPr="00EA61DF">
                  <w:rPr>
                    <w:rFonts w:ascii="Segoe UI Symbol" w:eastAsia="MS Gothic" w:hAnsi="Segoe UI Symbol" w:cs="Segoe UI Symbol"/>
                  </w:rPr>
                  <w:t>☐</w:t>
                </w:r>
              </w:sdtContent>
            </w:sdt>
            <w:r w:rsidR="00B85082" w:rsidRPr="00EA61DF">
              <w:rPr>
                <w:rFonts w:ascii="Arial" w:hAnsi="Arial" w:cs="Arial"/>
              </w:rPr>
              <w:t xml:space="preserve"> Optional 1: </w:t>
            </w:r>
            <w:r w:rsidR="00B85082" w:rsidRPr="00EA61DF">
              <w:rPr>
                <w:rFonts w:ascii="Arial" w:hAnsi="Arial" w:cs="Arial"/>
                <w:i/>
              </w:rPr>
              <w:t>Title</w:t>
            </w:r>
          </w:p>
          <w:p w:rsidR="00B85082" w:rsidRPr="00EA61DF" w:rsidRDefault="000C5D38" w:rsidP="00C344BD">
            <w:pPr>
              <w:pStyle w:val="BodyText"/>
              <w:ind w:left="244"/>
              <w:rPr>
                <w:rFonts w:ascii="Arial" w:hAnsi="Arial" w:cs="Arial"/>
              </w:rPr>
            </w:pPr>
            <w:sdt>
              <w:sdtPr>
                <w:rPr>
                  <w:rFonts w:ascii="Arial" w:eastAsia="MS Gothic" w:hAnsi="Arial" w:cs="Arial"/>
                </w:rPr>
                <w:id w:val="642929794"/>
                <w14:checkbox>
                  <w14:checked w14:val="0"/>
                  <w14:checkedState w14:val="2612" w14:font="MS Gothic"/>
                  <w14:uncheckedState w14:val="2610" w14:font="MS Gothic"/>
                </w14:checkbox>
              </w:sdtPr>
              <w:sdtEndPr/>
              <w:sdtContent>
                <w:r w:rsidR="00B85082" w:rsidRPr="00EA61DF">
                  <w:rPr>
                    <w:rFonts w:ascii="Segoe UI Symbol" w:eastAsia="MS Gothic" w:hAnsi="Segoe UI Symbol" w:cs="Segoe UI Symbol"/>
                  </w:rPr>
                  <w:t>☐</w:t>
                </w:r>
              </w:sdtContent>
            </w:sdt>
            <w:r w:rsidR="00B85082" w:rsidRPr="00EA61DF">
              <w:rPr>
                <w:rFonts w:ascii="Arial" w:hAnsi="Arial" w:cs="Arial"/>
              </w:rPr>
              <w:t xml:space="preserve"> Optional 2: </w:t>
            </w:r>
            <w:r w:rsidR="00B85082" w:rsidRPr="00EA61DF">
              <w:rPr>
                <w:rFonts w:ascii="Arial" w:hAnsi="Arial" w:cs="Arial"/>
                <w:i/>
              </w:rPr>
              <w:t>Title</w:t>
            </w:r>
          </w:p>
          <w:p w:rsidR="00B85082" w:rsidRPr="00EA61DF" w:rsidRDefault="000C5D38" w:rsidP="00C344BD">
            <w:pPr>
              <w:pStyle w:val="BodyText"/>
              <w:ind w:left="244"/>
              <w:rPr>
                <w:rFonts w:ascii="Arial" w:hAnsi="Arial" w:cs="Arial"/>
              </w:rPr>
            </w:pPr>
            <w:sdt>
              <w:sdtPr>
                <w:rPr>
                  <w:rFonts w:ascii="Arial" w:eastAsia="MS Gothic" w:hAnsi="Arial" w:cs="Arial"/>
                </w:rPr>
                <w:id w:val="1626424332"/>
                <w14:checkbox>
                  <w14:checked w14:val="0"/>
                  <w14:checkedState w14:val="2612" w14:font="MS Gothic"/>
                  <w14:uncheckedState w14:val="2610" w14:font="MS Gothic"/>
                </w14:checkbox>
              </w:sdtPr>
              <w:sdtEndPr/>
              <w:sdtContent>
                <w:r w:rsidR="00B85082" w:rsidRPr="00EA61DF">
                  <w:rPr>
                    <w:rFonts w:ascii="Segoe UI Symbol" w:eastAsia="MS Gothic" w:hAnsi="Segoe UI Symbol" w:cs="Segoe UI Symbol"/>
                  </w:rPr>
                  <w:t>☐</w:t>
                </w:r>
              </w:sdtContent>
            </w:sdt>
            <w:r w:rsidR="00B85082" w:rsidRPr="00EA61DF">
              <w:rPr>
                <w:rFonts w:ascii="Arial" w:hAnsi="Arial" w:cs="Arial"/>
              </w:rPr>
              <w:t xml:space="preserve"> Optional 3: </w:t>
            </w:r>
            <w:r w:rsidR="00B85082" w:rsidRPr="00EA61DF">
              <w:rPr>
                <w:rFonts w:ascii="Arial" w:hAnsi="Arial" w:cs="Arial"/>
                <w:i/>
              </w:rPr>
              <w:t>Title</w:t>
            </w:r>
          </w:p>
          <w:p w:rsidR="00B85082" w:rsidRPr="00EA61DF" w:rsidRDefault="000C5D38" w:rsidP="00C344BD">
            <w:pPr>
              <w:pStyle w:val="BodyText"/>
              <w:ind w:left="244"/>
              <w:rPr>
                <w:rFonts w:ascii="Arial" w:hAnsi="Arial" w:cs="Arial"/>
              </w:rPr>
            </w:pPr>
            <w:sdt>
              <w:sdtPr>
                <w:rPr>
                  <w:rFonts w:ascii="Arial" w:eastAsia="MS Gothic" w:hAnsi="Arial" w:cs="Arial"/>
                </w:rPr>
                <w:id w:val="-590007367"/>
                <w14:checkbox>
                  <w14:checked w14:val="0"/>
                  <w14:checkedState w14:val="2612" w14:font="MS Gothic"/>
                  <w14:uncheckedState w14:val="2610" w14:font="MS Gothic"/>
                </w14:checkbox>
              </w:sdtPr>
              <w:sdtEndPr/>
              <w:sdtContent>
                <w:r w:rsidR="00B85082" w:rsidRPr="00EA61DF">
                  <w:rPr>
                    <w:rFonts w:ascii="Segoe UI Symbol" w:eastAsia="MS Gothic" w:hAnsi="Segoe UI Symbol" w:cs="Segoe UI Symbol"/>
                  </w:rPr>
                  <w:t>☐</w:t>
                </w:r>
              </w:sdtContent>
            </w:sdt>
            <w:r w:rsidR="00B85082" w:rsidRPr="00EA61DF">
              <w:rPr>
                <w:rFonts w:ascii="Arial" w:hAnsi="Arial" w:cs="Arial"/>
              </w:rPr>
              <w:t xml:space="preserve"> Optional 4: </w:t>
            </w:r>
            <w:r w:rsidR="00B85082" w:rsidRPr="00EA61DF">
              <w:rPr>
                <w:rFonts w:ascii="Arial" w:hAnsi="Arial" w:cs="Arial"/>
                <w:i/>
              </w:rPr>
              <w:t>Title</w:t>
            </w:r>
          </w:p>
          <w:p w:rsidR="00B85082" w:rsidRDefault="000C5D38" w:rsidP="00C344BD">
            <w:pPr>
              <w:pStyle w:val="BodyText"/>
              <w:ind w:left="244"/>
              <w:rPr>
                <w:rFonts w:ascii="Arial" w:eastAsia="MS Gothic" w:hAnsi="Arial" w:cs="Arial"/>
              </w:rPr>
            </w:pPr>
            <w:sdt>
              <w:sdtPr>
                <w:rPr>
                  <w:rFonts w:ascii="Arial" w:eastAsia="MS Gothic" w:hAnsi="Arial" w:cs="Arial"/>
                </w:rPr>
                <w:id w:val="-1793203387"/>
                <w14:checkbox>
                  <w14:checked w14:val="0"/>
                  <w14:checkedState w14:val="2612" w14:font="MS Gothic"/>
                  <w14:uncheckedState w14:val="2610" w14:font="MS Gothic"/>
                </w14:checkbox>
              </w:sdtPr>
              <w:sdtEndPr/>
              <w:sdtContent>
                <w:r w:rsidR="00B85082" w:rsidRPr="00EA61DF">
                  <w:rPr>
                    <w:rFonts w:ascii="Segoe UI Symbol" w:eastAsia="MS Gothic" w:hAnsi="Segoe UI Symbol" w:cs="Segoe UI Symbol"/>
                  </w:rPr>
                  <w:t>☐</w:t>
                </w:r>
              </w:sdtContent>
            </w:sdt>
            <w:r w:rsidR="00B85082" w:rsidRPr="00EA61DF">
              <w:rPr>
                <w:rFonts w:ascii="Arial" w:hAnsi="Arial" w:cs="Arial"/>
              </w:rPr>
              <w:t xml:space="preserve"> Optional 5: </w:t>
            </w:r>
            <w:r w:rsidR="00B85082" w:rsidRPr="00EA61DF">
              <w:rPr>
                <w:rFonts w:ascii="Arial" w:hAnsi="Arial" w:cs="Arial"/>
                <w:i/>
              </w:rPr>
              <w:t>Title</w:t>
            </w:r>
          </w:p>
        </w:tc>
      </w:tr>
    </w:tbl>
    <w:p w:rsidR="00250B12" w:rsidRDefault="00250B12"/>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774"/>
      </w:tblGrid>
      <w:tr w:rsidR="008C68F6" w:rsidRPr="007A5EFD" w:rsidTr="00D902E0">
        <w:trPr>
          <w:cantSplit/>
          <w:trHeight w:val="145"/>
        </w:trPr>
        <w:tc>
          <w:tcPr>
            <w:tcW w:w="10774" w:type="dxa"/>
            <w:tcBorders>
              <w:top w:val="single" w:sz="4" w:space="0" w:color="auto"/>
              <w:bottom w:val="single" w:sz="4" w:space="0" w:color="auto"/>
            </w:tcBorders>
            <w:shd w:val="clear" w:color="auto" w:fill="F2F2F2" w:themeFill="background1" w:themeFillShade="F2"/>
            <w:noWrap/>
            <w:tcMar>
              <w:top w:w="108" w:type="dxa"/>
              <w:bottom w:w="108" w:type="dxa"/>
            </w:tcMar>
          </w:tcPr>
          <w:p w:rsidR="008C68F6" w:rsidRPr="00B85082" w:rsidRDefault="008C68F6" w:rsidP="00247C82">
            <w:pPr>
              <w:spacing w:after="40"/>
              <w:rPr>
                <w:b/>
                <w:bCs/>
                <w:lang w:eastAsia="en-AU"/>
              </w:rPr>
            </w:pPr>
            <w:r w:rsidRPr="002847B3">
              <w:rPr>
                <w:rStyle w:val="Questionlabel"/>
                <w:lang w:eastAsia="en-AU"/>
              </w:rPr>
              <w:t>Other relevant considerations and information the applicant may wish to provide</w:t>
            </w:r>
          </w:p>
        </w:tc>
      </w:tr>
      <w:tr w:rsidR="00B85082" w:rsidRPr="007A5EFD" w:rsidTr="00B85082">
        <w:trPr>
          <w:cantSplit/>
          <w:trHeight w:val="145"/>
        </w:trPr>
        <w:tc>
          <w:tcPr>
            <w:tcW w:w="10774" w:type="dxa"/>
            <w:tcBorders>
              <w:top w:val="single" w:sz="4" w:space="0" w:color="auto"/>
              <w:bottom w:val="single" w:sz="4" w:space="0" w:color="auto"/>
            </w:tcBorders>
            <w:shd w:val="clear" w:color="auto" w:fill="auto"/>
            <w:noWrap/>
            <w:tcMar>
              <w:top w:w="108" w:type="dxa"/>
              <w:bottom w:w="108" w:type="dxa"/>
            </w:tcMar>
          </w:tcPr>
          <w:p w:rsidR="00B85082" w:rsidRDefault="00B85082" w:rsidP="00247C82">
            <w:pPr>
              <w:spacing w:after="40"/>
              <w:rPr>
                <w:rStyle w:val="Questionlabel"/>
                <w:lang w:eastAsia="en-AU"/>
              </w:rPr>
            </w:pPr>
          </w:p>
          <w:p w:rsidR="00B85082" w:rsidRDefault="00B85082" w:rsidP="00247C82">
            <w:pPr>
              <w:spacing w:after="40"/>
              <w:rPr>
                <w:rStyle w:val="Questionlabel"/>
                <w:lang w:eastAsia="en-AU"/>
              </w:rPr>
            </w:pPr>
          </w:p>
          <w:p w:rsidR="00B85082" w:rsidRDefault="00B85082" w:rsidP="00247C82">
            <w:pPr>
              <w:spacing w:after="40"/>
              <w:rPr>
                <w:rStyle w:val="Questionlabel"/>
                <w:lang w:eastAsia="en-AU"/>
              </w:rPr>
            </w:pPr>
          </w:p>
          <w:p w:rsidR="00B85082" w:rsidRDefault="00B85082" w:rsidP="00247C82">
            <w:pPr>
              <w:spacing w:after="40"/>
              <w:rPr>
                <w:rStyle w:val="Questionlabel"/>
                <w:lang w:eastAsia="en-AU"/>
              </w:rPr>
            </w:pPr>
          </w:p>
          <w:p w:rsidR="00B85082" w:rsidRDefault="00B85082" w:rsidP="00247C82">
            <w:pPr>
              <w:spacing w:after="40"/>
              <w:rPr>
                <w:rStyle w:val="Questionlabel"/>
                <w:lang w:eastAsia="en-AU"/>
              </w:rPr>
            </w:pPr>
          </w:p>
          <w:p w:rsidR="00B85082" w:rsidRDefault="00B85082" w:rsidP="00247C82">
            <w:pPr>
              <w:spacing w:after="40"/>
              <w:rPr>
                <w:rStyle w:val="Questionlabel"/>
                <w:lang w:eastAsia="en-AU"/>
              </w:rPr>
            </w:pPr>
          </w:p>
          <w:p w:rsidR="00B85082" w:rsidRDefault="00B85082" w:rsidP="00247C82">
            <w:pPr>
              <w:spacing w:after="40"/>
              <w:rPr>
                <w:rStyle w:val="Questionlabel"/>
                <w:lang w:eastAsia="en-AU"/>
              </w:rPr>
            </w:pPr>
          </w:p>
          <w:p w:rsidR="00B85082" w:rsidRPr="002847B3" w:rsidRDefault="00B85082" w:rsidP="00247C82">
            <w:pPr>
              <w:spacing w:after="40"/>
              <w:rPr>
                <w:rStyle w:val="Questionlabel"/>
                <w:lang w:eastAsia="en-AU"/>
              </w:rPr>
            </w:pPr>
          </w:p>
        </w:tc>
      </w:tr>
    </w:tbl>
    <w:p w:rsidR="00D902E0" w:rsidRDefault="00D902E0">
      <w:pPr>
        <w:spacing w:after="0"/>
      </w:pPr>
      <w:r>
        <w:br w:type="page"/>
      </w:r>
    </w:p>
    <w:p w:rsidR="00DD1296" w:rsidRDefault="00DD1296" w:rsidP="00DD1296">
      <w:pPr>
        <w:spacing w:after="0"/>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38"/>
        <w:gridCol w:w="3639"/>
        <w:gridCol w:w="3639"/>
      </w:tblGrid>
      <w:tr w:rsidR="00DD1296" w:rsidRPr="00EF18FC" w:rsidTr="005553FB">
        <w:trPr>
          <w:cantSplit/>
          <w:trHeight w:val="27"/>
        </w:trPr>
        <w:tc>
          <w:tcPr>
            <w:tcW w:w="10916" w:type="dxa"/>
            <w:gridSpan w:val="3"/>
            <w:tcBorders>
              <w:top w:val="single" w:sz="4" w:space="0" w:color="auto"/>
              <w:bottom w:val="single" w:sz="4" w:space="0" w:color="auto"/>
            </w:tcBorders>
            <w:shd w:val="clear" w:color="auto" w:fill="F48703"/>
            <w:noWrap/>
            <w:tcMar>
              <w:top w:w="108" w:type="dxa"/>
              <w:bottom w:w="108" w:type="dxa"/>
            </w:tcMar>
          </w:tcPr>
          <w:p w:rsidR="00DD1296" w:rsidRPr="00DD1296" w:rsidRDefault="00B729B9" w:rsidP="00611DFA">
            <w:pPr>
              <w:pStyle w:val="ListParagraph"/>
              <w:numPr>
                <w:ilvl w:val="0"/>
                <w:numId w:val="14"/>
              </w:numPr>
              <w:spacing w:after="40"/>
              <w:rPr>
                <w:rStyle w:val="Questionlabel"/>
                <w:color w:val="1F1F5F"/>
                <w:sz w:val="28"/>
                <w:lang w:eastAsia="en-AU"/>
              </w:rPr>
            </w:pPr>
            <w:r>
              <w:rPr>
                <w:rStyle w:val="Questionlabel"/>
                <w:color w:val="FFFFFF" w:themeColor="background1"/>
                <w:sz w:val="28"/>
                <w:lang w:eastAsia="en-AU"/>
              </w:rPr>
              <w:t>D</w:t>
            </w:r>
            <w:r w:rsidR="002749F2">
              <w:rPr>
                <w:rStyle w:val="Questionlabel"/>
                <w:color w:val="FFFFFF" w:themeColor="background1"/>
                <w:sz w:val="28"/>
                <w:lang w:eastAsia="en-AU"/>
              </w:rPr>
              <w:t>eclaration, Authorisation</w:t>
            </w:r>
            <w:r>
              <w:rPr>
                <w:rStyle w:val="Questionlabel"/>
                <w:color w:val="FFFFFF" w:themeColor="background1"/>
                <w:sz w:val="28"/>
                <w:lang w:eastAsia="en-AU"/>
              </w:rPr>
              <w:t xml:space="preserve"> and Acknowledgement</w:t>
            </w:r>
          </w:p>
        </w:tc>
      </w:tr>
      <w:tr w:rsidR="00B729B9" w:rsidRPr="00C344BD" w:rsidTr="00C344BD">
        <w:trPr>
          <w:cantSplit/>
          <w:trHeight w:val="27"/>
        </w:trPr>
        <w:tc>
          <w:tcPr>
            <w:tcW w:w="10916" w:type="dxa"/>
            <w:gridSpan w:val="3"/>
            <w:tcBorders>
              <w:top w:val="single" w:sz="4" w:space="0" w:color="auto"/>
              <w:bottom w:val="single" w:sz="4" w:space="0" w:color="auto"/>
            </w:tcBorders>
            <w:shd w:val="clear" w:color="auto" w:fill="FBE4D5" w:themeFill="accent2" w:themeFillTint="33"/>
            <w:noWrap/>
            <w:tcMar>
              <w:top w:w="108" w:type="dxa"/>
              <w:bottom w:w="108" w:type="dxa"/>
            </w:tcMar>
          </w:tcPr>
          <w:p w:rsidR="00B729B9" w:rsidRPr="00C344BD" w:rsidRDefault="00B729B9" w:rsidP="00B729B9">
            <w:pPr>
              <w:spacing w:after="40"/>
              <w:rPr>
                <w:b/>
                <w:bCs/>
              </w:rPr>
            </w:pPr>
            <w:r w:rsidRPr="00C344BD">
              <w:rPr>
                <w:b/>
                <w:bCs/>
              </w:rPr>
              <w:t>Conflict of Interest Declaration</w:t>
            </w:r>
          </w:p>
        </w:tc>
      </w:tr>
      <w:tr w:rsidR="00B729B9" w:rsidRPr="00C344BD" w:rsidTr="00C344BD">
        <w:trPr>
          <w:cantSplit/>
          <w:trHeight w:val="145"/>
        </w:trPr>
        <w:tc>
          <w:tcPr>
            <w:tcW w:w="10916" w:type="dxa"/>
            <w:gridSpan w:val="3"/>
            <w:tcBorders>
              <w:top w:val="single" w:sz="4" w:space="0" w:color="auto"/>
              <w:bottom w:val="single" w:sz="4" w:space="0" w:color="auto"/>
            </w:tcBorders>
            <w:shd w:val="clear" w:color="auto" w:fill="FFFFFF" w:themeFill="background1"/>
            <w:noWrap/>
            <w:tcMar>
              <w:top w:w="108" w:type="dxa"/>
              <w:bottom w:w="108" w:type="dxa"/>
            </w:tcMar>
          </w:tcPr>
          <w:p w:rsidR="00484D8C" w:rsidRDefault="00484D8C" w:rsidP="00566CBB">
            <w:pPr>
              <w:spacing w:after="0" w:line="276" w:lineRule="auto"/>
              <w:rPr>
                <w:rFonts w:cs="Arial"/>
                <w:i/>
              </w:rPr>
            </w:pPr>
            <w:r>
              <w:rPr>
                <w:rFonts w:cs="Arial"/>
                <w:i/>
              </w:rPr>
              <w:t>Does the Applicant</w:t>
            </w:r>
            <w:r w:rsidR="00566CBB">
              <w:rPr>
                <w:rFonts w:cs="Arial"/>
                <w:i/>
              </w:rPr>
              <w:t xml:space="preserve"> or any delivery partners</w:t>
            </w:r>
            <w:r w:rsidR="00B729B9" w:rsidRPr="00C344BD">
              <w:rPr>
                <w:rFonts w:cs="Arial"/>
                <w:i/>
              </w:rPr>
              <w:t xml:space="preserve"> have any interests that have the potential to compromise the performance or integrity of the DRF in relation to the assessment or delivery of this project? </w:t>
            </w:r>
          </w:p>
          <w:p w:rsidR="00B729B9" w:rsidRPr="00C344BD" w:rsidRDefault="00B729B9" w:rsidP="00566CBB">
            <w:pPr>
              <w:spacing w:after="0" w:line="276" w:lineRule="auto"/>
              <w:rPr>
                <w:rFonts w:cs="Arial"/>
                <w:i/>
              </w:rPr>
            </w:pPr>
            <w:r w:rsidRPr="00C344BD">
              <w:rPr>
                <w:rFonts w:cs="Arial"/>
                <w:i/>
              </w:rPr>
              <w:t>Conflicts may be actual or perceived.</w:t>
            </w:r>
          </w:p>
        </w:tc>
      </w:tr>
      <w:tr w:rsidR="00B729B9" w:rsidRPr="007A5EFD" w:rsidTr="00B729B9">
        <w:trPr>
          <w:cantSplit/>
          <w:trHeight w:val="145"/>
        </w:trPr>
        <w:tc>
          <w:tcPr>
            <w:tcW w:w="10916" w:type="dxa"/>
            <w:gridSpan w:val="3"/>
            <w:tcBorders>
              <w:top w:val="single" w:sz="4" w:space="0" w:color="auto"/>
              <w:bottom w:val="single" w:sz="4" w:space="0" w:color="auto"/>
            </w:tcBorders>
            <w:shd w:val="clear" w:color="auto" w:fill="auto"/>
            <w:noWrap/>
            <w:tcMar>
              <w:top w:w="108" w:type="dxa"/>
              <w:bottom w:w="108" w:type="dxa"/>
            </w:tcMar>
          </w:tcPr>
          <w:p w:rsidR="00B729B9" w:rsidRPr="002749F2" w:rsidRDefault="000C5D38" w:rsidP="00B729B9">
            <w:pPr>
              <w:pStyle w:val="BodyText"/>
              <w:rPr>
                <w:rFonts w:cs="Arial"/>
              </w:rPr>
            </w:pPr>
            <w:sdt>
              <w:sdtPr>
                <w:rPr>
                  <w:rFonts w:eastAsia="MS Gothic" w:cs="Arial"/>
                </w:rPr>
                <w:id w:val="1202048503"/>
                <w14:checkbox>
                  <w14:checked w14:val="0"/>
                  <w14:checkedState w14:val="2612" w14:font="MS Gothic"/>
                  <w14:uncheckedState w14:val="2610" w14:font="MS Gothic"/>
                </w14:checkbox>
              </w:sdtPr>
              <w:sdtEndPr/>
              <w:sdtContent>
                <w:r w:rsidR="00B729B9" w:rsidRPr="002749F2">
                  <w:rPr>
                    <w:rFonts w:ascii="Segoe UI Symbol" w:eastAsia="MS Gothic" w:hAnsi="Segoe UI Symbol" w:cs="Segoe UI Symbol"/>
                  </w:rPr>
                  <w:t>☐</w:t>
                </w:r>
              </w:sdtContent>
            </w:sdt>
            <w:r w:rsidR="00B729B9" w:rsidRPr="002749F2">
              <w:rPr>
                <w:rFonts w:cs="Arial"/>
              </w:rPr>
              <w:t xml:space="preserve"> No</w:t>
            </w:r>
          </w:p>
          <w:p w:rsidR="00B729B9" w:rsidRPr="002749F2" w:rsidRDefault="000C5D38" w:rsidP="00B729B9">
            <w:pPr>
              <w:pStyle w:val="BodyText"/>
              <w:rPr>
                <w:rFonts w:cs="Arial"/>
              </w:rPr>
            </w:pPr>
            <w:sdt>
              <w:sdtPr>
                <w:rPr>
                  <w:rFonts w:eastAsia="MS Gothic" w:cs="Arial"/>
                </w:rPr>
                <w:id w:val="-273478480"/>
                <w14:checkbox>
                  <w14:checked w14:val="0"/>
                  <w14:checkedState w14:val="2612" w14:font="MS Gothic"/>
                  <w14:uncheckedState w14:val="2610" w14:font="MS Gothic"/>
                </w14:checkbox>
              </w:sdtPr>
              <w:sdtEndPr/>
              <w:sdtContent>
                <w:r w:rsidR="00B729B9" w:rsidRPr="002749F2">
                  <w:rPr>
                    <w:rFonts w:ascii="Segoe UI Symbol" w:eastAsia="MS Gothic" w:hAnsi="Segoe UI Symbol" w:cs="Segoe UI Symbol"/>
                  </w:rPr>
                  <w:t>☐</w:t>
                </w:r>
              </w:sdtContent>
            </w:sdt>
            <w:r w:rsidR="00B729B9" w:rsidRPr="002749F2">
              <w:rPr>
                <w:rFonts w:cs="Arial"/>
              </w:rPr>
              <w:t xml:space="preserve"> Yes – if yes, please list any relevant interests and describe how the Applicant and Lead Agency propose to manage any potential conflicts below (add additional rows as needed).</w:t>
            </w:r>
          </w:p>
        </w:tc>
      </w:tr>
      <w:tr w:rsidR="00B729B9" w:rsidRPr="007A5EFD" w:rsidTr="00C344BD">
        <w:trPr>
          <w:cantSplit/>
          <w:trHeight w:val="145"/>
        </w:trPr>
        <w:tc>
          <w:tcPr>
            <w:tcW w:w="3638" w:type="dxa"/>
            <w:tcBorders>
              <w:top w:val="single" w:sz="4" w:space="0" w:color="auto"/>
              <w:bottom w:val="single" w:sz="4" w:space="0" w:color="auto"/>
            </w:tcBorders>
            <w:shd w:val="clear" w:color="auto" w:fill="F2F2F2" w:themeFill="background1" w:themeFillShade="F2"/>
            <w:noWrap/>
            <w:tcMar>
              <w:top w:w="108" w:type="dxa"/>
              <w:bottom w:w="108" w:type="dxa"/>
            </w:tcMar>
          </w:tcPr>
          <w:p w:rsidR="00B729B9" w:rsidRPr="002749F2" w:rsidRDefault="00B729B9" w:rsidP="00B729B9">
            <w:pPr>
              <w:pStyle w:val="BodyText"/>
              <w:rPr>
                <w:rFonts w:eastAsia="MS Gothic" w:cs="Arial"/>
              </w:rPr>
            </w:pPr>
            <w:r w:rsidRPr="002749F2">
              <w:rPr>
                <w:rFonts w:eastAsia="MS Gothic" w:cs="Arial"/>
              </w:rPr>
              <w:t>Individual or Entity Name</w:t>
            </w:r>
          </w:p>
        </w:tc>
        <w:tc>
          <w:tcPr>
            <w:tcW w:w="3639" w:type="dxa"/>
            <w:tcBorders>
              <w:top w:val="single" w:sz="4" w:space="0" w:color="auto"/>
              <w:bottom w:val="single" w:sz="4" w:space="0" w:color="auto"/>
            </w:tcBorders>
            <w:shd w:val="clear" w:color="auto" w:fill="F2F2F2" w:themeFill="background1" w:themeFillShade="F2"/>
          </w:tcPr>
          <w:p w:rsidR="00B729B9" w:rsidRPr="002749F2" w:rsidRDefault="00B729B9" w:rsidP="00B729B9">
            <w:pPr>
              <w:pStyle w:val="BodyText"/>
              <w:rPr>
                <w:rFonts w:eastAsia="MS Gothic" w:cs="Arial"/>
              </w:rPr>
            </w:pPr>
            <w:r w:rsidRPr="002749F2">
              <w:rPr>
                <w:rFonts w:eastAsia="MS Gothic" w:cs="Arial"/>
              </w:rPr>
              <w:t>Nature of the interest/conflict</w:t>
            </w:r>
          </w:p>
        </w:tc>
        <w:tc>
          <w:tcPr>
            <w:tcW w:w="3639" w:type="dxa"/>
            <w:tcBorders>
              <w:top w:val="single" w:sz="4" w:space="0" w:color="auto"/>
              <w:bottom w:val="single" w:sz="4" w:space="0" w:color="auto"/>
            </w:tcBorders>
            <w:shd w:val="clear" w:color="auto" w:fill="F2F2F2" w:themeFill="background1" w:themeFillShade="F2"/>
          </w:tcPr>
          <w:p w:rsidR="00B729B9" w:rsidRPr="002749F2" w:rsidRDefault="00B729B9" w:rsidP="00B729B9">
            <w:pPr>
              <w:pStyle w:val="BodyText"/>
              <w:rPr>
                <w:rFonts w:eastAsia="MS Gothic" w:cs="Arial"/>
              </w:rPr>
            </w:pPr>
            <w:r w:rsidRPr="002749F2">
              <w:rPr>
                <w:rFonts w:eastAsia="MS Gothic" w:cs="Arial"/>
              </w:rPr>
              <w:t>Proposed Management Strategy</w:t>
            </w:r>
          </w:p>
        </w:tc>
      </w:tr>
      <w:tr w:rsidR="00B729B9" w:rsidRPr="007A5EFD" w:rsidTr="005553FB">
        <w:trPr>
          <w:cantSplit/>
          <w:trHeight w:val="145"/>
        </w:trPr>
        <w:tc>
          <w:tcPr>
            <w:tcW w:w="3638" w:type="dxa"/>
            <w:tcBorders>
              <w:top w:val="single" w:sz="4" w:space="0" w:color="auto"/>
              <w:bottom w:val="single" w:sz="4" w:space="0" w:color="auto"/>
            </w:tcBorders>
            <w:shd w:val="clear" w:color="auto" w:fill="auto"/>
            <w:noWrap/>
            <w:tcMar>
              <w:top w:w="108" w:type="dxa"/>
              <w:bottom w:w="108" w:type="dxa"/>
            </w:tcMar>
          </w:tcPr>
          <w:p w:rsidR="00B729B9" w:rsidRPr="002749F2" w:rsidRDefault="00B729B9" w:rsidP="00416806">
            <w:pPr>
              <w:pStyle w:val="BodyText"/>
              <w:spacing w:after="0"/>
              <w:rPr>
                <w:rFonts w:eastAsia="MS Gothic" w:cs="Arial"/>
              </w:rPr>
            </w:pPr>
          </w:p>
        </w:tc>
        <w:tc>
          <w:tcPr>
            <w:tcW w:w="3639" w:type="dxa"/>
            <w:tcBorders>
              <w:top w:val="single" w:sz="4" w:space="0" w:color="auto"/>
              <w:bottom w:val="single" w:sz="4" w:space="0" w:color="auto"/>
            </w:tcBorders>
            <w:shd w:val="clear" w:color="auto" w:fill="auto"/>
          </w:tcPr>
          <w:p w:rsidR="00B729B9" w:rsidRPr="002749F2" w:rsidRDefault="00B729B9" w:rsidP="00416806">
            <w:pPr>
              <w:pStyle w:val="BodyText"/>
              <w:spacing w:after="0"/>
              <w:rPr>
                <w:rFonts w:eastAsia="MS Gothic" w:cs="Arial"/>
              </w:rPr>
            </w:pPr>
          </w:p>
        </w:tc>
        <w:tc>
          <w:tcPr>
            <w:tcW w:w="3639" w:type="dxa"/>
            <w:tcBorders>
              <w:top w:val="single" w:sz="4" w:space="0" w:color="auto"/>
              <w:bottom w:val="single" w:sz="4" w:space="0" w:color="auto"/>
            </w:tcBorders>
            <w:shd w:val="clear" w:color="auto" w:fill="auto"/>
          </w:tcPr>
          <w:p w:rsidR="00B729B9" w:rsidRPr="002749F2" w:rsidRDefault="00B729B9" w:rsidP="00416806">
            <w:pPr>
              <w:pStyle w:val="BodyText"/>
              <w:spacing w:after="0"/>
              <w:rPr>
                <w:rFonts w:eastAsia="MS Gothic" w:cs="Arial"/>
              </w:rPr>
            </w:pPr>
          </w:p>
        </w:tc>
      </w:tr>
    </w:tbl>
    <w:p w:rsidR="00B729B9" w:rsidRPr="00725D19" w:rsidRDefault="00B729B9" w:rsidP="00B729B9">
      <w:pPr>
        <w:keepNext/>
        <w:keepLines/>
        <w:rPr>
          <w:rFonts w:cs="Arial"/>
        </w:rPr>
      </w:pPr>
    </w:p>
    <w:tbl>
      <w:tblPr>
        <w:tblStyle w:val="TableGrid"/>
        <w:tblW w:w="10916" w:type="dxa"/>
        <w:tblInd w:w="-289" w:type="dxa"/>
        <w:tblLook w:val="04A0" w:firstRow="1" w:lastRow="0" w:firstColumn="1" w:lastColumn="0" w:noHBand="0" w:noVBand="1"/>
      </w:tblPr>
      <w:tblGrid>
        <w:gridCol w:w="10916"/>
      </w:tblGrid>
      <w:tr w:rsidR="00330255" w:rsidRPr="00725D19" w:rsidTr="00A113AB">
        <w:trPr>
          <w:trHeight w:val="457"/>
        </w:trPr>
        <w:tc>
          <w:tcPr>
            <w:tcW w:w="10916" w:type="dxa"/>
            <w:shd w:val="clear" w:color="auto" w:fill="FBE4D5" w:themeFill="accent2" w:themeFillTint="33"/>
          </w:tcPr>
          <w:p w:rsidR="00330255" w:rsidRPr="00330255" w:rsidRDefault="00330255" w:rsidP="00A113AB">
            <w:pPr>
              <w:pStyle w:val="BodyText"/>
              <w:keepNext/>
              <w:keepLines/>
              <w:spacing w:before="120"/>
              <w:rPr>
                <w:rFonts w:cs="Arial"/>
                <w:i/>
                <w:iCs/>
                <w:color w:val="595959" w:themeColor="text1" w:themeTint="A6"/>
                <w:szCs w:val="22"/>
              </w:rPr>
            </w:pPr>
            <w:r w:rsidRPr="00725D19">
              <w:rPr>
                <w:rFonts w:cs="Arial"/>
                <w:b/>
              </w:rPr>
              <w:t>Acknowledgements</w:t>
            </w:r>
          </w:p>
        </w:tc>
      </w:tr>
      <w:tr w:rsidR="00B729B9" w:rsidRPr="00725D19" w:rsidTr="00C344BD">
        <w:trPr>
          <w:trHeight w:val="583"/>
        </w:trPr>
        <w:tc>
          <w:tcPr>
            <w:tcW w:w="10916" w:type="dxa"/>
            <w:shd w:val="clear" w:color="auto" w:fill="auto"/>
          </w:tcPr>
          <w:p w:rsidR="00B729B9" w:rsidRPr="00725D19" w:rsidRDefault="00B729B9" w:rsidP="005553FB">
            <w:pPr>
              <w:pStyle w:val="BodyText"/>
              <w:keepNext/>
              <w:keepLines/>
              <w:spacing w:after="0"/>
              <w:rPr>
                <w:rFonts w:ascii="Arial" w:hAnsi="Arial" w:cs="Arial"/>
                <w:iCs/>
                <w:color w:val="595959" w:themeColor="text1" w:themeTint="A6"/>
                <w:szCs w:val="22"/>
              </w:rPr>
            </w:pPr>
            <w:r w:rsidRPr="00A113AB">
              <w:rPr>
                <w:rFonts w:cs="Arial"/>
                <w:iCs/>
                <w:color w:val="595959" w:themeColor="text1" w:themeTint="A6"/>
                <w:szCs w:val="22"/>
              </w:rPr>
              <w:t>You acknowledge that you have read the DRF Guidelines and you certify that the application is complete and accurate and that you have provided claims truthfully and to the best of your abilities. Giving false or misleading information is a serious offence under the Criminal Code Act 1995 (Cwlth) and NEMA will investigate any false or misleading information and may exclude the application from further consideration</w:t>
            </w:r>
            <w:r w:rsidRPr="00725D19">
              <w:rPr>
                <w:rFonts w:ascii="Arial" w:hAnsi="Arial" w:cs="Arial"/>
                <w:i/>
                <w:iCs/>
                <w:color w:val="595959" w:themeColor="text1" w:themeTint="A6"/>
                <w:szCs w:val="22"/>
              </w:rPr>
              <w:t>.</w:t>
            </w:r>
          </w:p>
          <w:p w:rsidR="00A113AB" w:rsidRPr="005B5824" w:rsidRDefault="000C5D38" w:rsidP="005B5824">
            <w:pPr>
              <w:pStyle w:val="BodyText"/>
              <w:spacing w:after="0"/>
              <w:rPr>
                <w:rFonts w:cs="Arial"/>
                <w:iCs/>
                <w:color w:val="595959" w:themeColor="text1" w:themeTint="A6"/>
                <w:szCs w:val="22"/>
              </w:rPr>
            </w:pPr>
            <w:sdt>
              <w:sdtPr>
                <w:rPr>
                  <w:rFonts w:cs="Arial"/>
                  <w:iCs/>
                  <w:color w:val="595959" w:themeColor="text1" w:themeTint="A6"/>
                  <w:szCs w:val="22"/>
                </w:rPr>
                <w:id w:val="597220638"/>
                <w14:checkbox>
                  <w14:checked w14:val="0"/>
                  <w14:checkedState w14:val="2612" w14:font="MS Gothic"/>
                  <w14:uncheckedState w14:val="2610" w14:font="MS Gothic"/>
                </w14:checkbox>
              </w:sdtPr>
              <w:sdtEndPr/>
              <w:sdtContent>
                <w:r w:rsidR="00B729B9" w:rsidRPr="00A113AB">
                  <w:rPr>
                    <w:rFonts w:ascii="Segoe UI Symbol" w:hAnsi="Segoe UI Symbol" w:cs="Segoe UI Symbol"/>
                    <w:iCs/>
                    <w:color w:val="595959" w:themeColor="text1" w:themeTint="A6"/>
                    <w:szCs w:val="22"/>
                  </w:rPr>
                  <w:t>☐</w:t>
                </w:r>
              </w:sdtContent>
            </w:sdt>
            <w:r w:rsidR="00B729B9" w:rsidRPr="00A113AB">
              <w:rPr>
                <w:rFonts w:cs="Arial"/>
                <w:iCs/>
                <w:color w:val="595959" w:themeColor="text1" w:themeTint="A6"/>
                <w:szCs w:val="22"/>
              </w:rPr>
              <w:t xml:space="preserve"> Yes  </w:t>
            </w:r>
          </w:p>
        </w:tc>
      </w:tr>
      <w:tr w:rsidR="00B729B9" w:rsidRPr="00725D19" w:rsidTr="00A113AB">
        <w:trPr>
          <w:trHeight w:val="583"/>
        </w:trPr>
        <w:tc>
          <w:tcPr>
            <w:tcW w:w="10916" w:type="dxa"/>
            <w:shd w:val="clear" w:color="auto" w:fill="auto"/>
          </w:tcPr>
          <w:p w:rsidR="00B729B9" w:rsidRPr="00A113AB" w:rsidRDefault="00B729B9" w:rsidP="005553FB">
            <w:pPr>
              <w:pStyle w:val="BodyText"/>
              <w:spacing w:after="0"/>
              <w:rPr>
                <w:rFonts w:cs="Arial"/>
                <w:iCs/>
                <w:color w:val="595959" w:themeColor="text1" w:themeTint="A6"/>
                <w:szCs w:val="22"/>
              </w:rPr>
            </w:pPr>
            <w:r w:rsidRPr="00A113AB">
              <w:rPr>
                <w:rFonts w:cs="Arial"/>
                <w:iCs/>
                <w:color w:val="595959" w:themeColor="text1" w:themeTint="A6"/>
                <w:szCs w:val="22"/>
              </w:rPr>
              <w:t>You acknowledge that the Australian Government reserves the right to refuse applications where a full co-contribution has not been provided and a waiver (full or partial) has not been sought. You also acknowledge that the Australian Government reserves the right to withdraw an offer of support for a project where the co-contribution is anticipated (i.e. offered in-principle) but not approved/confirmed prior to the signing of FFA Schedules.</w:t>
            </w:r>
          </w:p>
          <w:p w:rsidR="00A113AB" w:rsidRPr="00A113AB" w:rsidRDefault="000C5D38" w:rsidP="005553FB">
            <w:pPr>
              <w:pStyle w:val="BodyText"/>
              <w:keepNext/>
              <w:keepLines/>
              <w:spacing w:after="0"/>
              <w:rPr>
                <w:rFonts w:cs="Arial"/>
                <w:iCs/>
                <w:color w:val="595959" w:themeColor="text1" w:themeTint="A6"/>
                <w:szCs w:val="22"/>
              </w:rPr>
            </w:pPr>
            <w:sdt>
              <w:sdtPr>
                <w:rPr>
                  <w:rFonts w:cs="Arial"/>
                  <w:iCs/>
                  <w:color w:val="595959" w:themeColor="text1" w:themeTint="A6"/>
                  <w:szCs w:val="22"/>
                </w:rPr>
                <w:id w:val="1062064490"/>
                <w14:checkbox>
                  <w14:checked w14:val="0"/>
                  <w14:checkedState w14:val="2612" w14:font="MS Gothic"/>
                  <w14:uncheckedState w14:val="2610" w14:font="MS Gothic"/>
                </w14:checkbox>
              </w:sdtPr>
              <w:sdtEndPr/>
              <w:sdtContent>
                <w:r w:rsidR="00B729B9" w:rsidRPr="00A113AB">
                  <w:rPr>
                    <w:rFonts w:ascii="Segoe UI Symbol" w:hAnsi="Segoe UI Symbol" w:cs="Segoe UI Symbol"/>
                    <w:iCs/>
                    <w:color w:val="595959" w:themeColor="text1" w:themeTint="A6"/>
                    <w:szCs w:val="22"/>
                  </w:rPr>
                  <w:t>☐</w:t>
                </w:r>
              </w:sdtContent>
            </w:sdt>
            <w:r w:rsidR="00B729B9" w:rsidRPr="00A113AB">
              <w:rPr>
                <w:rFonts w:cs="Arial"/>
                <w:iCs/>
                <w:color w:val="595959" w:themeColor="text1" w:themeTint="A6"/>
                <w:szCs w:val="22"/>
              </w:rPr>
              <w:t xml:space="preserve"> Yes </w:t>
            </w:r>
          </w:p>
        </w:tc>
      </w:tr>
      <w:tr w:rsidR="00A113AB" w:rsidRPr="00A113AB" w:rsidTr="00A113AB">
        <w:trPr>
          <w:trHeight w:val="583"/>
        </w:trPr>
        <w:tc>
          <w:tcPr>
            <w:tcW w:w="10916" w:type="dxa"/>
            <w:shd w:val="clear" w:color="auto" w:fill="auto"/>
          </w:tcPr>
          <w:p w:rsidR="00A113AB" w:rsidRPr="00A113AB" w:rsidRDefault="00A113AB" w:rsidP="005B5824">
            <w:pPr>
              <w:pStyle w:val="BodyText"/>
              <w:spacing w:after="0"/>
              <w:rPr>
                <w:rFonts w:cs="Arial"/>
                <w:iCs/>
                <w:color w:val="595959" w:themeColor="text1" w:themeTint="A6"/>
                <w:szCs w:val="22"/>
              </w:rPr>
            </w:pPr>
            <w:r w:rsidRPr="00A113AB">
              <w:rPr>
                <w:rFonts w:cs="Arial"/>
                <w:iCs/>
                <w:color w:val="595959" w:themeColor="text1" w:themeTint="A6"/>
                <w:szCs w:val="22"/>
              </w:rPr>
              <w:t>You confirm that any financial assistance previously or currently sought or provided through Commonwealth, State/Territory or other initiatives to support the project have been disclosed.</w:t>
            </w:r>
          </w:p>
          <w:p w:rsidR="00A113AB" w:rsidRPr="00A113AB" w:rsidRDefault="000C5D38" w:rsidP="005B5824">
            <w:pPr>
              <w:pStyle w:val="BodyText"/>
              <w:spacing w:after="0"/>
              <w:rPr>
                <w:rFonts w:cs="Arial"/>
                <w:iCs/>
                <w:color w:val="595959" w:themeColor="text1" w:themeTint="A6"/>
                <w:szCs w:val="22"/>
              </w:rPr>
            </w:pPr>
            <w:sdt>
              <w:sdtPr>
                <w:rPr>
                  <w:rFonts w:cs="Arial"/>
                  <w:iCs/>
                  <w:color w:val="595959" w:themeColor="text1" w:themeTint="A6"/>
                  <w:szCs w:val="22"/>
                </w:rPr>
                <w:id w:val="-334687339"/>
                <w14:checkbox>
                  <w14:checked w14:val="0"/>
                  <w14:checkedState w14:val="2612" w14:font="MS Gothic"/>
                  <w14:uncheckedState w14:val="2610" w14:font="MS Gothic"/>
                </w14:checkbox>
              </w:sdtPr>
              <w:sdtEndPr/>
              <w:sdtContent>
                <w:r w:rsidR="00A113AB" w:rsidRPr="00A113AB">
                  <w:rPr>
                    <w:rFonts w:ascii="Segoe UI Symbol" w:hAnsi="Segoe UI Symbol" w:cs="Segoe UI Symbol"/>
                    <w:iCs/>
                    <w:color w:val="595959" w:themeColor="text1" w:themeTint="A6"/>
                    <w:szCs w:val="22"/>
                  </w:rPr>
                  <w:t>☐</w:t>
                </w:r>
              </w:sdtContent>
            </w:sdt>
            <w:r w:rsidR="00A113AB" w:rsidRPr="00A113AB">
              <w:rPr>
                <w:rFonts w:cs="Arial"/>
                <w:iCs/>
                <w:color w:val="595959" w:themeColor="text1" w:themeTint="A6"/>
                <w:szCs w:val="22"/>
              </w:rPr>
              <w:t xml:space="preserve"> Yes  </w:t>
            </w:r>
          </w:p>
        </w:tc>
      </w:tr>
      <w:tr w:rsidR="00A113AB" w:rsidRPr="00A113AB" w:rsidTr="00A113AB">
        <w:trPr>
          <w:trHeight w:val="583"/>
        </w:trPr>
        <w:tc>
          <w:tcPr>
            <w:tcW w:w="10916" w:type="dxa"/>
            <w:shd w:val="clear" w:color="auto" w:fill="auto"/>
          </w:tcPr>
          <w:p w:rsidR="00A113AB" w:rsidRPr="00A113AB" w:rsidRDefault="00A113AB" w:rsidP="005B5824">
            <w:pPr>
              <w:pStyle w:val="BodyText"/>
              <w:spacing w:after="0"/>
              <w:rPr>
                <w:rFonts w:cs="Arial"/>
                <w:iCs/>
                <w:color w:val="595959" w:themeColor="text1" w:themeTint="A6"/>
                <w:szCs w:val="22"/>
              </w:rPr>
            </w:pPr>
            <w:r w:rsidRPr="00A113AB">
              <w:rPr>
                <w:rFonts w:cs="Arial"/>
                <w:iCs/>
                <w:color w:val="595959" w:themeColor="text1" w:themeTint="A6"/>
                <w:szCs w:val="22"/>
              </w:rPr>
              <w:t>You confirm that you have declared any actual or perceived conflicts of interest or that, to the best of your knowledge, there are no conflicts of interest, and acknowledge that you must inform NEMA in writing immediately if you later identify an actual or perceived conflicts of interest.</w:t>
            </w:r>
          </w:p>
          <w:p w:rsidR="00A113AB" w:rsidRPr="00A113AB" w:rsidRDefault="000C5D38" w:rsidP="005B5824">
            <w:pPr>
              <w:pStyle w:val="BodyText"/>
              <w:spacing w:after="0"/>
              <w:rPr>
                <w:rFonts w:cs="Arial"/>
                <w:iCs/>
                <w:color w:val="595959" w:themeColor="text1" w:themeTint="A6"/>
                <w:szCs w:val="22"/>
              </w:rPr>
            </w:pPr>
            <w:sdt>
              <w:sdtPr>
                <w:rPr>
                  <w:rFonts w:cs="Arial"/>
                  <w:iCs/>
                  <w:color w:val="595959" w:themeColor="text1" w:themeTint="A6"/>
                  <w:szCs w:val="22"/>
                </w:rPr>
                <w:id w:val="1340655705"/>
                <w14:checkbox>
                  <w14:checked w14:val="0"/>
                  <w14:checkedState w14:val="2612" w14:font="MS Gothic"/>
                  <w14:uncheckedState w14:val="2610" w14:font="MS Gothic"/>
                </w14:checkbox>
              </w:sdtPr>
              <w:sdtEndPr/>
              <w:sdtContent>
                <w:r w:rsidR="00A113AB" w:rsidRPr="00A113AB">
                  <w:rPr>
                    <w:rFonts w:ascii="Segoe UI Symbol" w:hAnsi="Segoe UI Symbol" w:cs="Segoe UI Symbol"/>
                    <w:iCs/>
                    <w:color w:val="595959" w:themeColor="text1" w:themeTint="A6"/>
                    <w:szCs w:val="22"/>
                  </w:rPr>
                  <w:t>☐</w:t>
                </w:r>
              </w:sdtContent>
            </w:sdt>
            <w:r w:rsidR="00A113AB" w:rsidRPr="00A113AB">
              <w:rPr>
                <w:rFonts w:cs="Arial"/>
                <w:iCs/>
                <w:color w:val="595959" w:themeColor="text1" w:themeTint="A6"/>
                <w:szCs w:val="22"/>
              </w:rPr>
              <w:t xml:space="preserve"> Yes  </w:t>
            </w:r>
          </w:p>
        </w:tc>
      </w:tr>
      <w:tr w:rsidR="00A113AB" w:rsidRPr="00725D19" w:rsidTr="00A113AB">
        <w:trPr>
          <w:trHeight w:val="583"/>
        </w:trPr>
        <w:tc>
          <w:tcPr>
            <w:tcW w:w="10916" w:type="dxa"/>
            <w:shd w:val="clear" w:color="auto" w:fill="auto"/>
          </w:tcPr>
          <w:p w:rsidR="00A113AB" w:rsidRPr="00A113AB" w:rsidRDefault="00A113AB" w:rsidP="005B5824">
            <w:pPr>
              <w:pStyle w:val="BodyText"/>
              <w:spacing w:after="0"/>
              <w:rPr>
                <w:rFonts w:cs="Arial"/>
                <w:iCs/>
                <w:color w:val="595959" w:themeColor="text1" w:themeTint="A6"/>
                <w:szCs w:val="22"/>
              </w:rPr>
            </w:pPr>
            <w:r w:rsidRPr="00A113AB">
              <w:rPr>
                <w:rFonts w:cs="Arial"/>
                <w:iCs/>
                <w:color w:val="595959" w:themeColor="text1" w:themeTint="A6"/>
                <w:szCs w:val="22"/>
              </w:rPr>
              <w:t>You confirm that you have consulted with relevant local governments, First Nations communities and other key stakeholders (e.g. local communities, delivery partners, academia) if the project has a place-based focus (i.e. practical impacts in one or more areas where those entities are impacted), or that this requirement does not apply to the project (i.e. not a place-based project)?</w:t>
            </w:r>
          </w:p>
          <w:p w:rsidR="00A113AB" w:rsidRPr="005B5824" w:rsidRDefault="000C5D38" w:rsidP="005B5824">
            <w:pPr>
              <w:pStyle w:val="BodyText"/>
              <w:spacing w:after="0"/>
              <w:rPr>
                <w:rFonts w:cs="Arial"/>
                <w:szCs w:val="22"/>
              </w:rPr>
            </w:pPr>
            <w:sdt>
              <w:sdtPr>
                <w:rPr>
                  <w:rFonts w:cs="Arial"/>
                  <w:iCs/>
                  <w:color w:val="595959" w:themeColor="text1" w:themeTint="A6"/>
                  <w:szCs w:val="22"/>
                </w:rPr>
                <w:id w:val="122895704"/>
                <w14:checkbox>
                  <w14:checked w14:val="0"/>
                  <w14:checkedState w14:val="2612" w14:font="MS Gothic"/>
                  <w14:uncheckedState w14:val="2610" w14:font="MS Gothic"/>
                </w14:checkbox>
              </w:sdtPr>
              <w:sdtEndPr/>
              <w:sdtContent>
                <w:r w:rsidR="00A113AB" w:rsidRPr="005B5824">
                  <w:rPr>
                    <w:rFonts w:ascii="Segoe UI Symbol" w:hAnsi="Segoe UI Symbol" w:cs="Segoe UI Symbol"/>
                    <w:iCs/>
                    <w:color w:val="595959" w:themeColor="text1" w:themeTint="A6"/>
                    <w:szCs w:val="22"/>
                  </w:rPr>
                  <w:t>☐</w:t>
                </w:r>
              </w:sdtContent>
            </w:sdt>
            <w:r w:rsidR="00A113AB" w:rsidRPr="005B5824">
              <w:rPr>
                <w:rFonts w:cs="Arial"/>
                <w:iCs/>
                <w:color w:val="595959" w:themeColor="text1" w:themeTint="A6"/>
                <w:szCs w:val="22"/>
              </w:rPr>
              <w:t xml:space="preserve"> Yes</w:t>
            </w:r>
            <w:r w:rsidR="00A113AB" w:rsidRPr="00A113AB">
              <w:rPr>
                <w:rFonts w:cs="Arial"/>
                <w:szCs w:val="22"/>
              </w:rPr>
              <w:t xml:space="preserve">  </w:t>
            </w:r>
          </w:p>
        </w:tc>
      </w:tr>
      <w:tr w:rsidR="00A113AB" w:rsidRPr="00725D19" w:rsidTr="00A113AB">
        <w:trPr>
          <w:trHeight w:val="583"/>
        </w:trPr>
        <w:tc>
          <w:tcPr>
            <w:tcW w:w="10916" w:type="dxa"/>
            <w:shd w:val="clear" w:color="auto" w:fill="auto"/>
          </w:tcPr>
          <w:p w:rsidR="00A113AB" w:rsidRDefault="00A113AB" w:rsidP="005553FB">
            <w:pPr>
              <w:pStyle w:val="BodyText"/>
              <w:spacing w:after="0"/>
              <w:rPr>
                <w:rFonts w:cs="Arial"/>
                <w:i/>
                <w:iCs/>
                <w:color w:val="595959" w:themeColor="text1" w:themeTint="A6"/>
                <w:szCs w:val="22"/>
              </w:rPr>
            </w:pPr>
            <w:r>
              <w:rPr>
                <w:rFonts w:cs="Arial"/>
                <w:iCs/>
                <w:color w:val="595959" w:themeColor="text1" w:themeTint="A6"/>
                <w:szCs w:val="22"/>
              </w:rPr>
              <w:t xml:space="preserve">NEMA, as an agency subject to the </w:t>
            </w:r>
            <w:r>
              <w:rPr>
                <w:rFonts w:cs="Arial"/>
                <w:i/>
                <w:iCs/>
                <w:color w:val="595959" w:themeColor="text1" w:themeTint="A6"/>
                <w:szCs w:val="22"/>
              </w:rPr>
              <w:t xml:space="preserve">Privacy Act 1988 (Cwlth), </w:t>
            </w:r>
            <w:r w:rsidRPr="00A113AB">
              <w:rPr>
                <w:rFonts w:cs="Arial"/>
                <w:iCs/>
                <w:color w:val="595959" w:themeColor="text1" w:themeTint="A6"/>
                <w:szCs w:val="22"/>
              </w:rPr>
              <w:t>is required to notify you about our collection, use and disclosure of your personal information. We do so by referring you to the NEMA Privacy Policy and the Privacy information provided in the DRF Guidelines. You acknowledge that you have read and understood this information</w:t>
            </w:r>
            <w:r>
              <w:rPr>
                <w:rFonts w:cs="Arial"/>
                <w:i/>
                <w:iCs/>
                <w:color w:val="595959" w:themeColor="text1" w:themeTint="A6"/>
                <w:szCs w:val="22"/>
              </w:rPr>
              <w:t>.</w:t>
            </w:r>
          </w:p>
          <w:p w:rsidR="00A113AB" w:rsidRPr="005B5824" w:rsidRDefault="000C5D38" w:rsidP="005553FB">
            <w:pPr>
              <w:pStyle w:val="BodyText"/>
              <w:spacing w:after="0"/>
              <w:rPr>
                <w:rFonts w:cs="Arial"/>
                <w:iCs/>
                <w:color w:val="595959" w:themeColor="text1" w:themeTint="A6"/>
                <w:szCs w:val="22"/>
              </w:rPr>
            </w:pPr>
            <w:sdt>
              <w:sdtPr>
                <w:rPr>
                  <w:rFonts w:cs="Arial"/>
                  <w:iCs/>
                  <w:color w:val="595959" w:themeColor="text1" w:themeTint="A6"/>
                  <w:szCs w:val="22"/>
                </w:rPr>
                <w:id w:val="1550421460"/>
                <w14:checkbox>
                  <w14:checked w14:val="0"/>
                  <w14:checkedState w14:val="2612" w14:font="MS Gothic"/>
                  <w14:uncheckedState w14:val="2610" w14:font="MS Gothic"/>
                </w14:checkbox>
              </w:sdtPr>
              <w:sdtEndPr/>
              <w:sdtContent>
                <w:r w:rsidR="00A113AB" w:rsidRPr="005B5824">
                  <w:rPr>
                    <w:rFonts w:ascii="Segoe UI Symbol" w:hAnsi="Segoe UI Symbol" w:cs="Segoe UI Symbol"/>
                    <w:iCs/>
                    <w:color w:val="595959" w:themeColor="text1" w:themeTint="A6"/>
                    <w:szCs w:val="22"/>
                  </w:rPr>
                  <w:t>☐</w:t>
                </w:r>
              </w:sdtContent>
            </w:sdt>
            <w:r w:rsidR="00A113AB" w:rsidRPr="005B5824">
              <w:rPr>
                <w:rFonts w:cs="Arial"/>
                <w:iCs/>
                <w:color w:val="595959" w:themeColor="text1" w:themeTint="A6"/>
                <w:szCs w:val="22"/>
              </w:rPr>
              <w:t xml:space="preserve"> Yes  </w:t>
            </w:r>
          </w:p>
        </w:tc>
      </w:tr>
    </w:tbl>
    <w:p w:rsidR="00BF566C" w:rsidRDefault="00BF566C" w:rsidP="00BF566C"/>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65"/>
        <w:gridCol w:w="8251"/>
      </w:tblGrid>
      <w:tr w:rsidR="00A113AB" w:rsidRPr="007A5EFD" w:rsidTr="005B5824">
        <w:trPr>
          <w:cantSplit/>
          <w:trHeight w:val="145"/>
        </w:trPr>
        <w:tc>
          <w:tcPr>
            <w:tcW w:w="10916" w:type="dxa"/>
            <w:gridSpan w:val="2"/>
            <w:tcBorders>
              <w:top w:val="single" w:sz="4" w:space="0" w:color="auto"/>
              <w:bottom w:val="single" w:sz="4" w:space="0" w:color="auto"/>
            </w:tcBorders>
            <w:shd w:val="clear" w:color="auto" w:fill="FBE4D5" w:themeFill="accent2" w:themeFillTint="33"/>
            <w:noWrap/>
            <w:tcMar>
              <w:top w:w="108" w:type="dxa"/>
              <w:bottom w:w="108" w:type="dxa"/>
            </w:tcMar>
          </w:tcPr>
          <w:p w:rsidR="00A113AB" w:rsidRPr="002749F2" w:rsidRDefault="00A113AB" w:rsidP="005B5824">
            <w:pPr>
              <w:spacing w:after="40"/>
              <w:rPr>
                <w:b/>
                <w:lang w:eastAsia="en-AU"/>
              </w:rPr>
            </w:pPr>
            <w:r w:rsidRPr="002749F2">
              <w:rPr>
                <w:b/>
                <w:lang w:eastAsia="en-AU"/>
              </w:rPr>
              <w:lastRenderedPageBreak/>
              <w:t xml:space="preserve">Authorisation </w:t>
            </w:r>
            <w:r>
              <w:rPr>
                <w:b/>
                <w:lang w:eastAsia="en-AU"/>
              </w:rPr>
              <w:t xml:space="preserve">of the application </w:t>
            </w:r>
            <w:r w:rsidRPr="002749F2">
              <w:rPr>
                <w:b/>
                <w:lang w:eastAsia="en-AU"/>
              </w:rPr>
              <w:t>should be by a person who has authority to sign</w:t>
            </w:r>
            <w:r>
              <w:rPr>
                <w:b/>
                <w:lang w:eastAsia="en-AU"/>
              </w:rPr>
              <w:t xml:space="preserve"> on behalf of the organisation.</w:t>
            </w:r>
          </w:p>
        </w:tc>
      </w:tr>
      <w:tr w:rsidR="00A113AB" w:rsidRPr="007A5EFD" w:rsidTr="005B5824">
        <w:trPr>
          <w:cantSplit/>
          <w:trHeight w:val="145"/>
        </w:trPr>
        <w:tc>
          <w:tcPr>
            <w:tcW w:w="10916" w:type="dxa"/>
            <w:gridSpan w:val="2"/>
            <w:tcBorders>
              <w:top w:val="single" w:sz="4" w:space="0" w:color="auto"/>
              <w:bottom w:val="single" w:sz="4" w:space="0" w:color="auto"/>
            </w:tcBorders>
            <w:shd w:val="clear" w:color="auto" w:fill="auto"/>
            <w:noWrap/>
            <w:tcMar>
              <w:top w:w="108" w:type="dxa"/>
              <w:bottom w:w="108" w:type="dxa"/>
            </w:tcMar>
          </w:tcPr>
          <w:p w:rsidR="00A113AB" w:rsidRDefault="00A113AB" w:rsidP="00A113AB">
            <w:pPr>
              <w:pStyle w:val="ListParagraph"/>
              <w:numPr>
                <w:ilvl w:val="0"/>
                <w:numId w:val="16"/>
              </w:numPr>
              <w:ind w:left="714" w:hanging="357"/>
              <w:rPr>
                <w:lang w:eastAsia="en-AU"/>
              </w:rPr>
            </w:pPr>
            <w:r w:rsidRPr="0086185F">
              <w:rPr>
                <w:lang w:eastAsia="en-AU"/>
              </w:rPr>
              <w:t xml:space="preserve">I/We certify that the information given in this application is true and correct. </w:t>
            </w:r>
          </w:p>
          <w:p w:rsidR="00A113AB" w:rsidRPr="0086185F" w:rsidRDefault="00A113AB" w:rsidP="00A113AB">
            <w:pPr>
              <w:pStyle w:val="ListParagraph"/>
              <w:numPr>
                <w:ilvl w:val="0"/>
                <w:numId w:val="16"/>
              </w:numPr>
              <w:ind w:left="714" w:hanging="357"/>
              <w:rPr>
                <w:lang w:eastAsia="en-AU"/>
              </w:rPr>
            </w:pPr>
            <w:r w:rsidRPr="0086185F">
              <w:rPr>
                <w:lang w:eastAsia="en-AU"/>
              </w:rPr>
              <w:t xml:space="preserve">I/We agree the information disclosed in this submission may be disclosed to other government agencies, reviewers and staff assisting with the administration or promotion of </w:t>
            </w:r>
            <w:r>
              <w:rPr>
                <w:lang w:eastAsia="en-AU"/>
              </w:rPr>
              <w:t>the NT</w:t>
            </w:r>
            <w:r w:rsidRPr="0086185F">
              <w:rPr>
                <w:lang w:eastAsia="en-AU"/>
              </w:rPr>
              <w:t xml:space="preserve"> Application.</w:t>
            </w:r>
          </w:p>
          <w:p w:rsidR="00A113AB" w:rsidRPr="0086185F" w:rsidRDefault="00A113AB" w:rsidP="00A113AB">
            <w:pPr>
              <w:pStyle w:val="ListParagraph"/>
              <w:numPr>
                <w:ilvl w:val="0"/>
                <w:numId w:val="16"/>
              </w:numPr>
              <w:ind w:left="714" w:hanging="357"/>
              <w:rPr>
                <w:lang w:eastAsia="en-AU"/>
              </w:rPr>
            </w:pPr>
            <w:r w:rsidRPr="0086185F">
              <w:rPr>
                <w:lang w:eastAsia="en-AU"/>
              </w:rPr>
              <w:t>I/We declare to the best of my/our knowledge, there are no perceived or existing conflicts of interest to declare.</w:t>
            </w:r>
          </w:p>
          <w:p w:rsidR="00A113AB" w:rsidRPr="00B729B9" w:rsidRDefault="00A113AB" w:rsidP="00A113AB">
            <w:pPr>
              <w:pStyle w:val="ListParagraph"/>
              <w:numPr>
                <w:ilvl w:val="0"/>
                <w:numId w:val="16"/>
              </w:numPr>
              <w:ind w:left="714" w:hanging="357"/>
              <w:rPr>
                <w:i/>
                <w:lang w:eastAsia="en-AU"/>
              </w:rPr>
            </w:pPr>
            <w:r w:rsidRPr="0086185F">
              <w:rPr>
                <w:lang w:eastAsia="en-AU"/>
              </w:rPr>
              <w:t>I/We certify I/we have read the Australian Government guidelines and understand the monitoring and evaluation obligations for successful Projects.</w:t>
            </w:r>
          </w:p>
        </w:tc>
      </w:tr>
      <w:tr w:rsidR="00A113AB" w:rsidRPr="007A5EFD" w:rsidTr="005B5824">
        <w:trPr>
          <w:cantSplit/>
          <w:trHeight w:val="145"/>
        </w:trPr>
        <w:tc>
          <w:tcPr>
            <w:tcW w:w="2665" w:type="dxa"/>
            <w:tcBorders>
              <w:top w:val="single" w:sz="4" w:space="0" w:color="auto"/>
              <w:bottom w:val="single" w:sz="4" w:space="0" w:color="auto"/>
            </w:tcBorders>
            <w:shd w:val="clear" w:color="auto" w:fill="F2F2F2" w:themeFill="background1" w:themeFillShade="F2"/>
            <w:noWrap/>
            <w:tcMar>
              <w:top w:w="108" w:type="dxa"/>
              <w:bottom w:w="108" w:type="dxa"/>
            </w:tcMar>
          </w:tcPr>
          <w:p w:rsidR="00A113AB" w:rsidRPr="007A5EFD" w:rsidRDefault="00A113AB" w:rsidP="005B5824">
            <w:pPr>
              <w:spacing w:after="40"/>
              <w:rPr>
                <w:rStyle w:val="Questionlabel"/>
                <w:lang w:eastAsia="en-AU"/>
              </w:rPr>
            </w:pPr>
            <w:r>
              <w:rPr>
                <w:rStyle w:val="Questionlabel"/>
                <w:lang w:eastAsia="en-AU"/>
              </w:rPr>
              <w:t>Signature</w:t>
            </w:r>
          </w:p>
        </w:tc>
        <w:tc>
          <w:tcPr>
            <w:tcW w:w="8251" w:type="dxa"/>
            <w:tcBorders>
              <w:top w:val="single" w:sz="4" w:space="0" w:color="auto"/>
              <w:bottom w:val="single" w:sz="4" w:space="0" w:color="auto"/>
            </w:tcBorders>
            <w:shd w:val="clear" w:color="auto" w:fill="auto"/>
            <w:noWrap/>
            <w:tcMar>
              <w:top w:w="108" w:type="dxa"/>
              <w:bottom w:w="108" w:type="dxa"/>
            </w:tcMar>
          </w:tcPr>
          <w:p w:rsidR="00A113AB" w:rsidRPr="00696825" w:rsidRDefault="00A113AB" w:rsidP="005B5824">
            <w:pPr>
              <w:spacing w:after="40"/>
              <w:rPr>
                <w:i/>
                <w:lang w:eastAsia="en-AU"/>
              </w:rPr>
            </w:pPr>
          </w:p>
        </w:tc>
      </w:tr>
      <w:tr w:rsidR="00A113AB" w:rsidRPr="007A5EFD" w:rsidTr="005B5824">
        <w:trPr>
          <w:cantSplit/>
          <w:trHeight w:val="145"/>
        </w:trPr>
        <w:tc>
          <w:tcPr>
            <w:tcW w:w="2665" w:type="dxa"/>
            <w:tcBorders>
              <w:top w:val="single" w:sz="4" w:space="0" w:color="auto"/>
              <w:bottom w:val="single" w:sz="4" w:space="0" w:color="auto"/>
            </w:tcBorders>
            <w:shd w:val="clear" w:color="auto" w:fill="F2F2F2" w:themeFill="background1" w:themeFillShade="F2"/>
            <w:noWrap/>
            <w:tcMar>
              <w:top w:w="108" w:type="dxa"/>
              <w:bottom w:w="108" w:type="dxa"/>
            </w:tcMar>
          </w:tcPr>
          <w:p w:rsidR="00A113AB" w:rsidRDefault="00A113AB" w:rsidP="005B5824">
            <w:pPr>
              <w:spacing w:after="40"/>
              <w:rPr>
                <w:rStyle w:val="Questionlabel"/>
                <w:lang w:eastAsia="en-AU"/>
              </w:rPr>
            </w:pPr>
            <w:r>
              <w:rPr>
                <w:rStyle w:val="Questionlabel"/>
                <w:lang w:eastAsia="en-AU"/>
              </w:rPr>
              <w:t>Printed Name</w:t>
            </w:r>
          </w:p>
        </w:tc>
        <w:tc>
          <w:tcPr>
            <w:tcW w:w="8251" w:type="dxa"/>
            <w:tcBorders>
              <w:top w:val="single" w:sz="4" w:space="0" w:color="auto"/>
              <w:bottom w:val="single" w:sz="4" w:space="0" w:color="auto"/>
            </w:tcBorders>
            <w:shd w:val="clear" w:color="auto" w:fill="auto"/>
            <w:noWrap/>
            <w:tcMar>
              <w:top w:w="108" w:type="dxa"/>
              <w:bottom w:w="108" w:type="dxa"/>
            </w:tcMar>
          </w:tcPr>
          <w:p w:rsidR="00A113AB" w:rsidRPr="00696825" w:rsidRDefault="00A113AB" w:rsidP="005B5824">
            <w:pPr>
              <w:spacing w:after="40"/>
              <w:rPr>
                <w:i/>
                <w:lang w:eastAsia="en-AU"/>
              </w:rPr>
            </w:pPr>
          </w:p>
        </w:tc>
      </w:tr>
      <w:tr w:rsidR="00A113AB" w:rsidRPr="007A5EFD" w:rsidTr="005B5824">
        <w:trPr>
          <w:cantSplit/>
          <w:trHeight w:val="145"/>
        </w:trPr>
        <w:tc>
          <w:tcPr>
            <w:tcW w:w="2665" w:type="dxa"/>
            <w:tcBorders>
              <w:top w:val="single" w:sz="4" w:space="0" w:color="auto"/>
              <w:bottom w:val="single" w:sz="4" w:space="0" w:color="auto"/>
            </w:tcBorders>
            <w:shd w:val="clear" w:color="auto" w:fill="F2F2F2" w:themeFill="background1" w:themeFillShade="F2"/>
            <w:noWrap/>
            <w:tcMar>
              <w:top w:w="108" w:type="dxa"/>
              <w:bottom w:w="108" w:type="dxa"/>
            </w:tcMar>
          </w:tcPr>
          <w:p w:rsidR="00A113AB" w:rsidRDefault="00A113AB" w:rsidP="005B5824">
            <w:pPr>
              <w:spacing w:after="40"/>
              <w:rPr>
                <w:rStyle w:val="Questionlabel"/>
                <w:lang w:eastAsia="en-AU"/>
              </w:rPr>
            </w:pPr>
            <w:r>
              <w:rPr>
                <w:rStyle w:val="Questionlabel"/>
                <w:lang w:eastAsia="en-AU"/>
              </w:rPr>
              <w:t>Position</w:t>
            </w:r>
          </w:p>
        </w:tc>
        <w:tc>
          <w:tcPr>
            <w:tcW w:w="8251" w:type="dxa"/>
            <w:tcBorders>
              <w:top w:val="single" w:sz="4" w:space="0" w:color="auto"/>
              <w:bottom w:val="single" w:sz="4" w:space="0" w:color="auto"/>
            </w:tcBorders>
            <w:shd w:val="clear" w:color="auto" w:fill="auto"/>
            <w:noWrap/>
            <w:tcMar>
              <w:top w:w="108" w:type="dxa"/>
              <w:bottom w:w="108" w:type="dxa"/>
            </w:tcMar>
          </w:tcPr>
          <w:p w:rsidR="00A113AB" w:rsidRPr="00696825" w:rsidRDefault="00A113AB" w:rsidP="005B5824">
            <w:pPr>
              <w:spacing w:after="40"/>
              <w:rPr>
                <w:i/>
                <w:lang w:eastAsia="en-AU"/>
              </w:rPr>
            </w:pPr>
          </w:p>
        </w:tc>
      </w:tr>
      <w:tr w:rsidR="00A113AB" w:rsidRPr="007A5EFD" w:rsidTr="005B5824">
        <w:trPr>
          <w:cantSplit/>
          <w:trHeight w:val="145"/>
        </w:trPr>
        <w:tc>
          <w:tcPr>
            <w:tcW w:w="2665" w:type="dxa"/>
            <w:tcBorders>
              <w:top w:val="single" w:sz="4" w:space="0" w:color="auto"/>
              <w:bottom w:val="single" w:sz="4" w:space="0" w:color="auto"/>
            </w:tcBorders>
            <w:shd w:val="clear" w:color="auto" w:fill="F2F2F2" w:themeFill="background1" w:themeFillShade="F2"/>
            <w:noWrap/>
            <w:tcMar>
              <w:top w:w="108" w:type="dxa"/>
              <w:bottom w:w="108" w:type="dxa"/>
            </w:tcMar>
          </w:tcPr>
          <w:p w:rsidR="00A113AB" w:rsidRDefault="00A113AB" w:rsidP="005B5824">
            <w:pPr>
              <w:spacing w:after="40"/>
              <w:rPr>
                <w:rStyle w:val="Questionlabel"/>
                <w:lang w:eastAsia="en-AU"/>
              </w:rPr>
            </w:pPr>
            <w:r>
              <w:rPr>
                <w:rStyle w:val="Questionlabel"/>
                <w:lang w:eastAsia="en-AU"/>
              </w:rPr>
              <w:t>Date</w:t>
            </w:r>
          </w:p>
        </w:tc>
        <w:tc>
          <w:tcPr>
            <w:tcW w:w="8251" w:type="dxa"/>
            <w:tcBorders>
              <w:top w:val="single" w:sz="4" w:space="0" w:color="auto"/>
              <w:bottom w:val="single" w:sz="4" w:space="0" w:color="auto"/>
            </w:tcBorders>
            <w:shd w:val="clear" w:color="auto" w:fill="auto"/>
            <w:noWrap/>
            <w:tcMar>
              <w:top w:w="108" w:type="dxa"/>
              <w:bottom w:w="108" w:type="dxa"/>
            </w:tcMar>
          </w:tcPr>
          <w:p w:rsidR="00A113AB" w:rsidRPr="00696825" w:rsidRDefault="00A113AB" w:rsidP="005B5824">
            <w:pPr>
              <w:spacing w:after="40"/>
              <w:rPr>
                <w:i/>
                <w:lang w:eastAsia="en-AU"/>
              </w:rPr>
            </w:pPr>
          </w:p>
        </w:tc>
      </w:tr>
    </w:tbl>
    <w:p w:rsidR="00A113AB" w:rsidRDefault="00A113AB" w:rsidP="00BF566C"/>
    <w:p w:rsidR="00306711" w:rsidRDefault="00306711" w:rsidP="00BF566C"/>
    <w:p w:rsidR="00306711" w:rsidRDefault="00306711" w:rsidP="00BF566C"/>
    <w:p w:rsidR="005B5824" w:rsidRDefault="005B5824" w:rsidP="00361131">
      <w:pPr>
        <w:pBdr>
          <w:bottom w:val="dashSmallGap" w:sz="12" w:space="1" w:color="C45911" w:themeColor="accent2" w:themeShade="BF"/>
        </w:pBdr>
        <w:ind w:left="-284"/>
      </w:pPr>
    </w:p>
    <w:p w:rsidR="00306711" w:rsidRDefault="00306711" w:rsidP="005B5824">
      <w:pPr>
        <w:shd w:val="clear" w:color="auto" w:fill="FFFFFF" w:themeFill="background1"/>
        <w:jc w:val="center"/>
        <w:rPr>
          <w:rFonts w:cs="Arial"/>
          <w:b/>
          <w:sz w:val="24"/>
        </w:rPr>
      </w:pPr>
    </w:p>
    <w:p w:rsidR="005B5824" w:rsidRPr="00361131" w:rsidRDefault="005B5824" w:rsidP="005B5824">
      <w:pPr>
        <w:shd w:val="clear" w:color="auto" w:fill="FFFFFF" w:themeFill="background1"/>
        <w:jc w:val="center"/>
        <w:rPr>
          <w:rFonts w:cs="Arial"/>
          <w:b/>
          <w:sz w:val="24"/>
        </w:rPr>
      </w:pPr>
      <w:r w:rsidRPr="00361131">
        <w:rPr>
          <w:rFonts w:cs="Arial"/>
          <w:b/>
          <w:sz w:val="24"/>
        </w:rPr>
        <w:t>Project Categorisation</w:t>
      </w:r>
    </w:p>
    <w:p w:rsidR="005B5824" w:rsidRPr="005B5824" w:rsidRDefault="005B5824" w:rsidP="005B5824">
      <w:pPr>
        <w:shd w:val="clear" w:color="auto" w:fill="FFFFFF" w:themeFill="background1"/>
        <w:jc w:val="center"/>
        <w:rPr>
          <w:rFonts w:cs="Arial"/>
          <w:b/>
          <w:i/>
          <w:color w:val="FF0000"/>
        </w:rPr>
      </w:pPr>
      <w:r w:rsidRPr="005B5824">
        <w:rPr>
          <w:rFonts w:cs="Arial"/>
          <w:b/>
          <w:i/>
          <w:color w:val="FF0000"/>
        </w:rPr>
        <w:t xml:space="preserve">For NT Assessment Panel </w:t>
      </w:r>
      <w:r w:rsidR="00361131">
        <w:rPr>
          <w:rFonts w:cs="Arial"/>
          <w:b/>
          <w:i/>
          <w:color w:val="FF0000"/>
        </w:rPr>
        <w:t>use o</w:t>
      </w:r>
      <w:r w:rsidRPr="005B5824">
        <w:rPr>
          <w:rFonts w:cs="Arial"/>
          <w:b/>
          <w:i/>
          <w:color w:val="FF0000"/>
        </w:rPr>
        <w:t>nly</w:t>
      </w:r>
    </w:p>
    <w:p w:rsidR="005B5824" w:rsidRDefault="005B5824" w:rsidP="005B5824">
      <w:pPr>
        <w:pStyle w:val="BodyText"/>
        <w:shd w:val="clear" w:color="auto" w:fill="FFFFFF" w:themeFill="background1"/>
        <w:rPr>
          <w:rFonts w:ascii="Arial" w:hAnsi="Arial" w:cs="Arial"/>
          <w:b/>
        </w:rPr>
      </w:pPr>
      <w:r w:rsidRPr="00722EC5">
        <w:rPr>
          <w:rFonts w:ascii="Arial" w:hAnsi="Arial" w:cs="Arial"/>
          <w:b/>
        </w:rPr>
        <w:t xml:space="preserve">Suitability of the project </w:t>
      </w:r>
    </w:p>
    <w:p w:rsidR="005B5824" w:rsidRPr="005B5824" w:rsidRDefault="005B5824" w:rsidP="005B5824">
      <w:pPr>
        <w:pStyle w:val="BodyText"/>
        <w:shd w:val="clear" w:color="auto" w:fill="FFFFFF" w:themeFill="background1"/>
        <w:rPr>
          <w:rFonts w:cs="Arial"/>
        </w:rPr>
      </w:pPr>
      <w:r w:rsidRPr="005B5824">
        <w:rPr>
          <w:rFonts w:cs="Arial"/>
        </w:rPr>
        <w:t>Jurisdictions are responsible for categorising each project as ‘Highly Suitable’, ‘Suitable’ or</w:t>
      </w:r>
      <w:r w:rsidR="00361131">
        <w:rPr>
          <w:rFonts w:cs="Arial"/>
        </w:rPr>
        <w:t xml:space="preserve"> ‘Not Suitable’ as part of the</w:t>
      </w:r>
      <w:r w:rsidRPr="005B5824">
        <w:rPr>
          <w:rFonts w:cs="Arial"/>
        </w:rPr>
        <w:t xml:space="preserve"> initial review of project proposals and for completing this part of the form</w:t>
      </w:r>
      <w:r w:rsidR="00361131">
        <w:rPr>
          <w:rFonts w:cs="Arial"/>
        </w:rPr>
        <w:t>,</w:t>
      </w:r>
      <w:r w:rsidRPr="005B5824">
        <w:rPr>
          <w:rFonts w:cs="Arial"/>
        </w:rPr>
        <w:t xml:space="preserve"> prior to submitting Individual Project Applications to NEMA.</w:t>
      </w:r>
    </w:p>
    <w:p w:rsidR="005B5824" w:rsidRPr="005B5824" w:rsidRDefault="005B5824" w:rsidP="005B5824">
      <w:pPr>
        <w:pStyle w:val="BodyText"/>
        <w:shd w:val="clear" w:color="auto" w:fill="FFFFFF" w:themeFill="background1"/>
        <w:rPr>
          <w:rFonts w:cs="Arial"/>
        </w:rPr>
      </w:pPr>
      <w:r w:rsidRPr="005B5824">
        <w:rPr>
          <w:rFonts w:cs="Arial"/>
        </w:rPr>
        <w:t>In accordance with Sections 1 and 9 of the Guidelines:</w:t>
      </w:r>
    </w:p>
    <w:p w:rsidR="005B5824" w:rsidRPr="005B5824" w:rsidRDefault="005B5824" w:rsidP="005B5824">
      <w:pPr>
        <w:pStyle w:val="BodyText"/>
        <w:numPr>
          <w:ilvl w:val="0"/>
          <w:numId w:val="20"/>
        </w:numPr>
        <w:shd w:val="clear" w:color="auto" w:fill="FFFFFF" w:themeFill="background1"/>
        <w:spacing w:before="120"/>
        <w:rPr>
          <w:rFonts w:cs="Arial"/>
        </w:rPr>
      </w:pPr>
      <w:r w:rsidRPr="005B5824">
        <w:rPr>
          <w:rFonts w:cs="Arial"/>
        </w:rPr>
        <w:t>Only “Highly Suitable’ and ‘Suitable’ projects may be submitted to NEMA and will be considered/assessed by the Commonwealth’s DRF Assessment Panel/s (the Panel/s).</w:t>
      </w:r>
    </w:p>
    <w:p w:rsidR="005B5824" w:rsidRPr="005B5824" w:rsidRDefault="005B5824" w:rsidP="005B5824">
      <w:pPr>
        <w:pStyle w:val="BodyText"/>
        <w:numPr>
          <w:ilvl w:val="0"/>
          <w:numId w:val="20"/>
        </w:numPr>
        <w:shd w:val="clear" w:color="auto" w:fill="FFFFFF" w:themeFill="background1"/>
        <w:spacing w:before="120"/>
        <w:rPr>
          <w:rFonts w:cs="Arial"/>
        </w:rPr>
      </w:pPr>
      <w:r w:rsidRPr="005B5824">
        <w:rPr>
          <w:rFonts w:cs="Arial"/>
        </w:rPr>
        <w:t xml:space="preserve">Projects </w:t>
      </w:r>
      <w:r w:rsidR="00484D8C">
        <w:rPr>
          <w:rFonts w:cs="Arial"/>
        </w:rPr>
        <w:t>categorised as ‘Not Suitable’ should</w:t>
      </w:r>
      <w:r w:rsidRPr="005B5824">
        <w:rPr>
          <w:rFonts w:cs="Arial"/>
        </w:rPr>
        <w:t xml:space="preserve"> </w:t>
      </w:r>
      <w:r w:rsidRPr="005B5824">
        <w:rPr>
          <w:rFonts w:cs="Arial"/>
          <w:u w:val="single"/>
        </w:rPr>
        <w:t>not</w:t>
      </w:r>
      <w:r w:rsidRPr="005B5824">
        <w:rPr>
          <w:rFonts w:cs="Arial"/>
        </w:rPr>
        <w:t xml:space="preserve"> be submitted to NEMA.</w:t>
      </w:r>
    </w:p>
    <w:tbl>
      <w:tblPr>
        <w:tblStyle w:val="TableGrid"/>
        <w:tblW w:w="0" w:type="auto"/>
        <w:tblLook w:val="04A0" w:firstRow="1" w:lastRow="0" w:firstColumn="1" w:lastColumn="0" w:noHBand="0" w:noVBand="1"/>
      </w:tblPr>
      <w:tblGrid>
        <w:gridCol w:w="10308"/>
      </w:tblGrid>
      <w:tr w:rsidR="005B5824" w:rsidTr="005B5824">
        <w:tc>
          <w:tcPr>
            <w:tcW w:w="10308" w:type="dxa"/>
          </w:tcPr>
          <w:p w:rsidR="005B5824" w:rsidRPr="005B5824" w:rsidRDefault="005B5824" w:rsidP="005B5824">
            <w:pPr>
              <w:shd w:val="clear" w:color="auto" w:fill="FFFFFF" w:themeFill="background1"/>
              <w:rPr>
                <w:rFonts w:cs="Arial"/>
                <w:color w:val="191B1C"/>
                <w:sz w:val="21"/>
                <w:szCs w:val="21"/>
                <w:lang w:eastAsia="en-AU"/>
              </w:rPr>
            </w:pPr>
            <w:r w:rsidRPr="005B5824">
              <w:rPr>
                <w:rFonts w:cs="Arial"/>
                <w:color w:val="191B1C"/>
                <w:sz w:val="21"/>
                <w:szCs w:val="21"/>
              </w:rPr>
              <w:object w:dxaOrig="225" w:dyaOrig="225">
                <v:shape id="_x0000_i1632" type="#_x0000_t75" style="width:20.15pt;height:17.3pt" o:ole="">
                  <v:imagedata r:id="rId9" o:title=""/>
                </v:shape>
                <w:control r:id="rId163" w:name="DefaultOcxName18111131" w:shapeid="_x0000_i1632"/>
              </w:object>
            </w:r>
            <w:r w:rsidRPr="005B5824">
              <w:rPr>
                <w:rFonts w:cs="Arial"/>
                <w:color w:val="191B1C"/>
                <w:sz w:val="21"/>
                <w:szCs w:val="21"/>
                <w:lang w:eastAsia="en-AU"/>
              </w:rPr>
              <w:t>Highly suitable</w:t>
            </w:r>
          </w:p>
          <w:p w:rsidR="005B5824" w:rsidRPr="005B5824" w:rsidRDefault="005B5824" w:rsidP="005B5824">
            <w:pPr>
              <w:shd w:val="clear" w:color="auto" w:fill="FFFFFF" w:themeFill="background1"/>
              <w:rPr>
                <w:rFonts w:cs="Arial"/>
                <w:color w:val="191B1C"/>
                <w:sz w:val="21"/>
                <w:szCs w:val="21"/>
                <w:lang w:eastAsia="en-AU"/>
              </w:rPr>
            </w:pPr>
            <w:r w:rsidRPr="005B5824">
              <w:rPr>
                <w:rFonts w:cs="Arial"/>
                <w:color w:val="191B1C"/>
                <w:sz w:val="21"/>
                <w:szCs w:val="21"/>
              </w:rPr>
              <w:object w:dxaOrig="225" w:dyaOrig="225">
                <v:shape id="_x0000_i1635" type="#_x0000_t75" style="width:20.15pt;height:17.3pt" o:ole="">
                  <v:imagedata r:id="rId9" o:title=""/>
                </v:shape>
                <w:control r:id="rId164" w:name="DefaultOcxName18121241" w:shapeid="_x0000_i1635"/>
              </w:object>
            </w:r>
            <w:r w:rsidRPr="005B5824">
              <w:rPr>
                <w:rFonts w:cs="Arial"/>
                <w:color w:val="191B1C"/>
                <w:sz w:val="21"/>
                <w:szCs w:val="21"/>
                <w:lang w:eastAsia="en-AU"/>
              </w:rPr>
              <w:t>Suitable</w:t>
            </w:r>
          </w:p>
          <w:p w:rsidR="005B5824" w:rsidRPr="005B5824" w:rsidRDefault="005B5824" w:rsidP="005B5824">
            <w:pPr>
              <w:shd w:val="clear" w:color="auto" w:fill="FFFFFF" w:themeFill="background1"/>
              <w:ind w:left="458" w:hanging="458"/>
              <w:rPr>
                <w:rFonts w:cs="Arial"/>
                <w:color w:val="191B1C"/>
                <w:sz w:val="21"/>
                <w:szCs w:val="21"/>
                <w:lang w:eastAsia="en-AU"/>
              </w:rPr>
            </w:pPr>
            <w:r w:rsidRPr="005B5824">
              <w:rPr>
                <w:rFonts w:cs="Arial"/>
                <w:color w:val="191B1C"/>
                <w:sz w:val="21"/>
                <w:szCs w:val="21"/>
              </w:rPr>
              <w:object w:dxaOrig="225" w:dyaOrig="225">
                <v:shape id="_x0000_i1638" type="#_x0000_t75" style="width:20.15pt;height:17.3pt" o:ole="">
                  <v:imagedata r:id="rId9" o:title=""/>
                </v:shape>
                <w:control r:id="rId165" w:name="DefaultOcxName181212311" w:shapeid="_x0000_i1638"/>
              </w:object>
            </w:r>
            <w:r w:rsidRPr="005B5824">
              <w:rPr>
                <w:rFonts w:cs="Arial"/>
                <w:color w:val="191B1C"/>
                <w:sz w:val="21"/>
                <w:szCs w:val="21"/>
                <w:lang w:eastAsia="en-AU"/>
              </w:rPr>
              <w:t>Not suitable (note: projects in this category should not be submitted to NEMA and will not be assessed by the Commonwealth)</w:t>
            </w:r>
          </w:p>
        </w:tc>
      </w:tr>
    </w:tbl>
    <w:p w:rsidR="00A113AB" w:rsidRDefault="00A113AB" w:rsidP="00BF566C"/>
    <w:p w:rsidR="005B5824" w:rsidRDefault="005B5824" w:rsidP="00BF566C">
      <w:pPr>
        <w:sectPr w:rsidR="005B5824" w:rsidSect="00361131">
          <w:headerReference w:type="even" r:id="rId166"/>
          <w:headerReference w:type="default" r:id="rId167"/>
          <w:footerReference w:type="even" r:id="rId168"/>
          <w:footerReference w:type="default" r:id="rId169"/>
          <w:headerReference w:type="first" r:id="rId170"/>
          <w:footerReference w:type="first" r:id="rId171"/>
          <w:pgSz w:w="11906" w:h="16838" w:code="9"/>
          <w:pgMar w:top="1134" w:right="566" w:bottom="794" w:left="794" w:header="794" w:footer="794" w:gutter="0"/>
          <w:cols w:space="708"/>
          <w:titlePg/>
          <w:docGrid w:linePitch="360"/>
        </w:sectPr>
      </w:pPr>
    </w:p>
    <w:tbl>
      <w:tblPr>
        <w:tblW w:w="154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451"/>
      </w:tblGrid>
      <w:tr w:rsidR="00247C82" w:rsidRPr="007A5EFD" w:rsidTr="00247C82">
        <w:trPr>
          <w:cantSplit/>
          <w:trHeight w:val="344"/>
        </w:trPr>
        <w:tc>
          <w:tcPr>
            <w:tcW w:w="15451" w:type="dxa"/>
            <w:tcBorders>
              <w:top w:val="nil"/>
              <w:left w:val="nil"/>
              <w:bottom w:val="nil"/>
              <w:right w:val="nil"/>
            </w:tcBorders>
            <w:shd w:val="clear" w:color="auto" w:fill="FFFFFF"/>
            <w:noWrap/>
            <w:tcMar>
              <w:left w:w="0" w:type="dxa"/>
              <w:right w:w="0" w:type="dxa"/>
            </w:tcMar>
            <w:vAlign w:val="center"/>
          </w:tcPr>
          <w:p w:rsidR="00247C82" w:rsidRDefault="00AE768F" w:rsidP="00F156E7">
            <w:pPr>
              <w:pStyle w:val="Subtitle0"/>
              <w:tabs>
                <w:tab w:val="left" w:pos="11769"/>
              </w:tabs>
              <w:rPr>
                <w:rFonts w:ascii="Lato Semibold" w:hAnsi="Lato Semibold"/>
                <w:lang w:eastAsia="en-AU"/>
              </w:rPr>
            </w:pPr>
            <w:r>
              <w:rPr>
                <w:rFonts w:ascii="Lato Semibold" w:hAnsi="Lato Semibold"/>
                <w:lang w:eastAsia="en-AU"/>
              </w:rPr>
              <w:lastRenderedPageBreak/>
              <w:t>Round Two 2024-25</w:t>
            </w:r>
            <w:r w:rsidR="00106FE1">
              <w:rPr>
                <w:rFonts w:ascii="Lato Semibold" w:hAnsi="Lato Semibold"/>
                <w:lang w:eastAsia="en-AU"/>
              </w:rPr>
              <w:tab/>
            </w:r>
            <w:r w:rsidR="00247C82">
              <w:rPr>
                <w:rFonts w:ascii="Lato Semibold" w:hAnsi="Lato Semibold"/>
                <w:lang w:eastAsia="en-AU"/>
              </w:rPr>
              <w:t>Project Logic</w:t>
            </w:r>
            <w:r w:rsidR="00106FE1">
              <w:rPr>
                <w:rFonts w:ascii="Lato Semibold" w:hAnsi="Lato Semibold"/>
                <w:lang w:eastAsia="en-AU"/>
              </w:rPr>
              <w:t xml:space="preserve"> Form</w:t>
            </w:r>
          </w:p>
        </w:tc>
      </w:tr>
    </w:tbl>
    <w:p w:rsidR="006A65DA" w:rsidRPr="006A65DA" w:rsidRDefault="002847B3" w:rsidP="006A65DA">
      <w:pPr>
        <w:spacing w:after="0"/>
        <w:ind w:left="2268" w:hanging="2268"/>
        <w:rPr>
          <w:szCs w:val="24"/>
        </w:rPr>
      </w:pPr>
      <w:r w:rsidRPr="002847B3">
        <w:rPr>
          <w:b/>
          <w:color w:val="F48703"/>
          <w:szCs w:val="24"/>
        </w:rPr>
        <w:t>Project</w:t>
      </w:r>
      <w:r w:rsidR="006A65DA">
        <w:rPr>
          <w:b/>
          <w:color w:val="F48703"/>
          <w:szCs w:val="24"/>
        </w:rPr>
        <w:t xml:space="preserve"> Title</w:t>
      </w:r>
      <w:r w:rsidRPr="002847B3">
        <w:rPr>
          <w:b/>
          <w:color w:val="F48703"/>
          <w:szCs w:val="24"/>
        </w:rPr>
        <w:t>:</w:t>
      </w:r>
      <w:r w:rsidRPr="002847B3">
        <w:rPr>
          <w:b/>
          <w:color w:val="0070C0"/>
          <w:szCs w:val="24"/>
        </w:rPr>
        <w:t xml:space="preserve"> </w:t>
      </w:r>
      <w:r w:rsidR="006A65DA">
        <w:rPr>
          <w:b/>
          <w:color w:val="0070C0"/>
          <w:szCs w:val="24"/>
        </w:rPr>
        <w:tab/>
      </w:r>
    </w:p>
    <w:p w:rsidR="00C82E7C" w:rsidRPr="006A65DA" w:rsidRDefault="006A65DA" w:rsidP="00C82E7C">
      <w:pPr>
        <w:pStyle w:val="IntroPara"/>
        <w:spacing w:after="0"/>
        <w:ind w:left="2268" w:hanging="2268"/>
        <w:rPr>
          <w:rFonts w:ascii="Lato" w:hAnsi="Lato"/>
          <w:b w:val="0"/>
          <w:color w:val="auto"/>
          <w:szCs w:val="24"/>
        </w:rPr>
      </w:pPr>
      <w:r>
        <w:rPr>
          <w:rFonts w:ascii="Lato" w:hAnsi="Lato"/>
          <w:color w:val="F48703"/>
          <w:szCs w:val="24"/>
        </w:rPr>
        <w:t>Applicant name</w:t>
      </w:r>
      <w:r w:rsidR="002847B3" w:rsidRPr="002847B3">
        <w:rPr>
          <w:rFonts w:ascii="Lato" w:hAnsi="Lato"/>
          <w:color w:val="F48703"/>
          <w:szCs w:val="24"/>
        </w:rPr>
        <w:t>:</w:t>
      </w:r>
      <w:r w:rsidR="002847B3" w:rsidRPr="002847B3">
        <w:rPr>
          <w:rFonts w:ascii="Lato" w:hAnsi="Lato"/>
          <w:color w:val="0070C0"/>
          <w:szCs w:val="24"/>
        </w:rPr>
        <w:t xml:space="preserve"> </w:t>
      </w:r>
      <w:r w:rsidR="002847B3" w:rsidRPr="002847B3">
        <w:rPr>
          <w:rFonts w:ascii="Lato" w:hAnsi="Lato"/>
          <w:color w:val="005D6C"/>
          <w:szCs w:val="24"/>
        </w:rPr>
        <w:t xml:space="preserve"> </w:t>
      </w:r>
      <w:r>
        <w:rPr>
          <w:rFonts w:ascii="Lato" w:hAnsi="Lato"/>
          <w:b w:val="0"/>
          <w:i/>
          <w:color w:val="auto"/>
          <w:szCs w:val="24"/>
        </w:rPr>
        <w:t xml:space="preserve"> </w:t>
      </w:r>
      <w:r>
        <w:rPr>
          <w:rFonts w:ascii="Lato" w:hAnsi="Lato"/>
          <w:b w:val="0"/>
          <w:color w:val="auto"/>
          <w:szCs w:val="24"/>
        </w:rPr>
        <w:tab/>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684"/>
        <w:gridCol w:w="3684"/>
        <w:gridCol w:w="4365"/>
      </w:tblGrid>
      <w:tr w:rsidR="006A65DA" w:rsidRPr="002847B3" w:rsidTr="006A65DA">
        <w:trPr>
          <w:trHeight w:val="371"/>
        </w:trPr>
        <w:tc>
          <w:tcPr>
            <w:tcW w:w="154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65DA" w:rsidRPr="00C82E7C" w:rsidRDefault="006A65DA" w:rsidP="006A65DA">
            <w:pPr>
              <w:pStyle w:val="Heading3"/>
              <w:spacing w:before="0" w:after="0"/>
              <w:rPr>
                <w:b/>
                <w:sz w:val="22"/>
                <w:szCs w:val="22"/>
              </w:rPr>
            </w:pPr>
            <w:r w:rsidRPr="006A65DA">
              <w:rPr>
                <w:b/>
                <w:sz w:val="22"/>
                <w:szCs w:val="22"/>
              </w:rPr>
              <w:t xml:space="preserve">Project Description: </w:t>
            </w:r>
            <w:r w:rsidR="00C82E7C">
              <w:rPr>
                <w:b/>
                <w:sz w:val="22"/>
                <w:szCs w:val="22"/>
              </w:rPr>
              <w:t xml:space="preserve">   </w:t>
            </w:r>
            <w:r w:rsidRPr="006A65DA">
              <w:rPr>
                <w:i/>
                <w:sz w:val="22"/>
                <w:szCs w:val="22"/>
              </w:rPr>
              <w:t>(This should be identical to the description provided in the project application form. Refer to the How-To Guide)</w:t>
            </w:r>
          </w:p>
        </w:tc>
      </w:tr>
      <w:tr w:rsidR="006A65DA" w:rsidRPr="002847B3" w:rsidTr="005553FB">
        <w:trPr>
          <w:trHeight w:val="371"/>
        </w:trPr>
        <w:tc>
          <w:tcPr>
            <w:tcW w:w="7368" w:type="dxa"/>
            <w:gridSpan w:val="2"/>
            <w:tcBorders>
              <w:top w:val="single" w:sz="4" w:space="0" w:color="auto"/>
              <w:left w:val="single" w:sz="4" w:space="0" w:color="auto"/>
              <w:bottom w:val="single" w:sz="4" w:space="0" w:color="auto"/>
              <w:right w:val="single" w:sz="4" w:space="0" w:color="auto"/>
            </w:tcBorders>
            <w:shd w:val="clear" w:color="auto" w:fill="auto"/>
          </w:tcPr>
          <w:p w:rsidR="006A65DA" w:rsidRPr="00787353" w:rsidRDefault="006A65DA" w:rsidP="005553FB">
            <w:pPr>
              <w:pStyle w:val="Heading3"/>
              <w:spacing w:before="0" w:after="0"/>
              <w:jc w:val="center"/>
              <w:rPr>
                <w:rFonts w:cs="Times New Roman"/>
                <w:b/>
                <w:sz w:val="22"/>
                <w:szCs w:val="22"/>
              </w:rPr>
            </w:pPr>
            <w:r w:rsidRPr="00787353">
              <w:rPr>
                <w:b/>
                <w:i/>
                <w:sz w:val="22"/>
                <w:szCs w:val="22"/>
              </w:rPr>
              <w:sym w:font="Wingdings" w:char="F0E0"/>
            </w:r>
            <w:r w:rsidRPr="00787353">
              <w:rPr>
                <w:b/>
                <w:i/>
                <w:sz w:val="22"/>
                <w:szCs w:val="22"/>
              </w:rPr>
              <w:t xml:space="preserve"> </w:t>
            </w:r>
            <w:r w:rsidRPr="00787353">
              <w:rPr>
                <w:b/>
                <w:i/>
                <w:sz w:val="22"/>
                <w:szCs w:val="22"/>
              </w:rPr>
              <w:sym w:font="Wingdings" w:char="F0E0"/>
            </w:r>
            <w:r w:rsidRPr="00787353">
              <w:rPr>
                <w:b/>
                <w:i/>
                <w:sz w:val="22"/>
                <w:szCs w:val="22"/>
              </w:rPr>
              <w:t xml:space="preserve"> </w:t>
            </w:r>
            <w:r w:rsidRPr="00787353">
              <w:rPr>
                <w:b/>
                <w:i/>
                <w:sz w:val="22"/>
                <w:szCs w:val="22"/>
              </w:rPr>
              <w:sym w:font="Wingdings" w:char="F0E0"/>
            </w:r>
            <w:r w:rsidRPr="00787353">
              <w:rPr>
                <w:b/>
                <w:i/>
                <w:sz w:val="22"/>
                <w:szCs w:val="22"/>
              </w:rPr>
              <w:t xml:space="preserve">   </w:t>
            </w:r>
            <w:r w:rsidRPr="00787353">
              <w:rPr>
                <w:b/>
                <w:i/>
                <w:sz w:val="22"/>
                <w:szCs w:val="22"/>
              </w:rPr>
              <w:sym w:font="Wingdings" w:char="F0E0"/>
            </w:r>
            <w:r w:rsidRPr="00787353">
              <w:rPr>
                <w:b/>
                <w:i/>
                <w:sz w:val="22"/>
                <w:szCs w:val="22"/>
              </w:rPr>
              <w:t xml:space="preserve"> </w:t>
            </w:r>
            <w:r w:rsidRPr="00787353">
              <w:rPr>
                <w:b/>
                <w:i/>
                <w:sz w:val="22"/>
                <w:szCs w:val="22"/>
              </w:rPr>
              <w:sym w:font="Wingdings" w:char="F0E0"/>
            </w:r>
            <w:r w:rsidRPr="00787353">
              <w:rPr>
                <w:b/>
                <w:i/>
                <w:sz w:val="22"/>
                <w:szCs w:val="22"/>
              </w:rPr>
              <w:t xml:space="preserve"> </w:t>
            </w:r>
            <w:r w:rsidRPr="00787353">
              <w:rPr>
                <w:b/>
                <w:i/>
                <w:sz w:val="22"/>
                <w:szCs w:val="22"/>
              </w:rPr>
              <w:sym w:font="Wingdings" w:char="F0E0"/>
            </w:r>
            <w:r w:rsidRPr="00787353">
              <w:rPr>
                <w:b/>
                <w:i/>
                <w:sz w:val="22"/>
                <w:szCs w:val="22"/>
              </w:rPr>
              <w:t xml:space="preserve">   Your planned work     </w:t>
            </w:r>
            <w:r w:rsidRPr="00787353">
              <w:rPr>
                <w:b/>
                <w:i/>
                <w:sz w:val="22"/>
                <w:szCs w:val="22"/>
              </w:rPr>
              <w:sym w:font="Wingdings" w:char="F0E0"/>
            </w:r>
            <w:r w:rsidRPr="00787353">
              <w:rPr>
                <w:b/>
                <w:i/>
                <w:sz w:val="22"/>
                <w:szCs w:val="22"/>
              </w:rPr>
              <w:t xml:space="preserve"> </w:t>
            </w:r>
            <w:r w:rsidRPr="00787353">
              <w:rPr>
                <w:b/>
                <w:i/>
                <w:sz w:val="22"/>
                <w:szCs w:val="22"/>
              </w:rPr>
              <w:sym w:font="Wingdings" w:char="F0E0"/>
            </w:r>
            <w:r w:rsidRPr="00787353">
              <w:rPr>
                <w:b/>
                <w:i/>
                <w:sz w:val="22"/>
                <w:szCs w:val="22"/>
              </w:rPr>
              <w:t xml:space="preserve"> </w:t>
            </w:r>
            <w:r w:rsidRPr="00787353">
              <w:rPr>
                <w:b/>
                <w:i/>
                <w:sz w:val="22"/>
                <w:szCs w:val="22"/>
              </w:rPr>
              <w:sym w:font="Wingdings" w:char="F0E0"/>
            </w:r>
            <w:r w:rsidRPr="00787353">
              <w:rPr>
                <w:b/>
                <w:i/>
                <w:sz w:val="22"/>
                <w:szCs w:val="22"/>
              </w:rPr>
              <w:t xml:space="preserve">   </w:t>
            </w:r>
            <w:r w:rsidRPr="00787353">
              <w:rPr>
                <w:b/>
                <w:i/>
                <w:sz w:val="22"/>
                <w:szCs w:val="22"/>
              </w:rPr>
              <w:sym w:font="Wingdings" w:char="F0E0"/>
            </w:r>
            <w:r w:rsidRPr="00787353">
              <w:rPr>
                <w:b/>
                <w:i/>
                <w:sz w:val="22"/>
                <w:szCs w:val="22"/>
              </w:rPr>
              <w:t xml:space="preserve"> </w:t>
            </w:r>
            <w:r w:rsidRPr="00787353">
              <w:rPr>
                <w:b/>
                <w:i/>
                <w:sz w:val="22"/>
                <w:szCs w:val="22"/>
              </w:rPr>
              <w:sym w:font="Wingdings" w:char="F0E0"/>
            </w:r>
          </w:p>
        </w:tc>
        <w:tc>
          <w:tcPr>
            <w:tcW w:w="8049" w:type="dxa"/>
            <w:gridSpan w:val="2"/>
            <w:tcBorders>
              <w:top w:val="single" w:sz="4" w:space="0" w:color="auto"/>
              <w:left w:val="single" w:sz="4" w:space="0" w:color="auto"/>
              <w:bottom w:val="single" w:sz="4" w:space="0" w:color="auto"/>
              <w:right w:val="single" w:sz="4" w:space="0" w:color="auto"/>
            </w:tcBorders>
            <w:shd w:val="clear" w:color="auto" w:fill="auto"/>
          </w:tcPr>
          <w:p w:rsidR="006A65DA" w:rsidRPr="00787353" w:rsidRDefault="006A65DA" w:rsidP="005553FB">
            <w:pPr>
              <w:pStyle w:val="Heading3"/>
              <w:spacing w:before="0" w:after="0"/>
              <w:jc w:val="center"/>
              <w:rPr>
                <w:rFonts w:cs="Times New Roman"/>
                <w:b/>
                <w:sz w:val="22"/>
                <w:szCs w:val="22"/>
              </w:rPr>
            </w:pPr>
            <w:r w:rsidRPr="00787353">
              <w:rPr>
                <w:b/>
                <w:i/>
                <w:sz w:val="22"/>
                <w:szCs w:val="22"/>
              </w:rPr>
              <w:sym w:font="Wingdings" w:char="F0E0"/>
            </w:r>
            <w:r w:rsidRPr="00787353">
              <w:rPr>
                <w:b/>
                <w:i/>
                <w:sz w:val="22"/>
                <w:szCs w:val="22"/>
              </w:rPr>
              <w:sym w:font="Wingdings" w:char="F0E0"/>
            </w:r>
            <w:r w:rsidRPr="00787353">
              <w:rPr>
                <w:b/>
                <w:i/>
                <w:sz w:val="22"/>
                <w:szCs w:val="22"/>
              </w:rPr>
              <w:t xml:space="preserve"> </w:t>
            </w:r>
            <w:r w:rsidRPr="00787353">
              <w:rPr>
                <w:b/>
                <w:i/>
                <w:sz w:val="22"/>
                <w:szCs w:val="22"/>
              </w:rPr>
              <w:sym w:font="Wingdings" w:char="F0E0"/>
            </w:r>
            <w:r w:rsidRPr="00787353">
              <w:rPr>
                <w:b/>
                <w:i/>
                <w:sz w:val="22"/>
                <w:szCs w:val="22"/>
              </w:rPr>
              <w:t xml:space="preserve">   </w:t>
            </w:r>
            <w:r w:rsidRPr="00787353">
              <w:rPr>
                <w:b/>
                <w:i/>
                <w:sz w:val="22"/>
                <w:szCs w:val="22"/>
              </w:rPr>
              <w:sym w:font="Wingdings" w:char="F0E0"/>
            </w:r>
            <w:r w:rsidRPr="00787353">
              <w:rPr>
                <w:b/>
                <w:i/>
                <w:sz w:val="22"/>
                <w:szCs w:val="22"/>
              </w:rPr>
              <w:t xml:space="preserve"> </w:t>
            </w:r>
            <w:r w:rsidRPr="00787353">
              <w:rPr>
                <w:b/>
                <w:i/>
                <w:sz w:val="22"/>
                <w:szCs w:val="22"/>
              </w:rPr>
              <w:sym w:font="Wingdings" w:char="F0E0"/>
            </w:r>
            <w:r w:rsidRPr="00787353">
              <w:rPr>
                <w:b/>
                <w:i/>
                <w:sz w:val="22"/>
                <w:szCs w:val="22"/>
              </w:rPr>
              <w:t xml:space="preserve"> </w:t>
            </w:r>
            <w:r w:rsidRPr="00787353">
              <w:rPr>
                <w:b/>
                <w:i/>
                <w:sz w:val="22"/>
                <w:szCs w:val="22"/>
              </w:rPr>
              <w:sym w:font="Wingdings" w:char="F0E0"/>
            </w:r>
            <w:r w:rsidRPr="00787353">
              <w:rPr>
                <w:b/>
                <w:i/>
                <w:sz w:val="22"/>
                <w:szCs w:val="22"/>
              </w:rPr>
              <w:t xml:space="preserve">     Your intended results     </w:t>
            </w:r>
            <w:r w:rsidRPr="00787353">
              <w:rPr>
                <w:b/>
                <w:i/>
                <w:sz w:val="22"/>
                <w:szCs w:val="22"/>
              </w:rPr>
              <w:sym w:font="Wingdings" w:char="F0E0"/>
            </w:r>
            <w:r w:rsidRPr="00787353">
              <w:rPr>
                <w:b/>
                <w:i/>
                <w:sz w:val="22"/>
                <w:szCs w:val="22"/>
              </w:rPr>
              <w:t xml:space="preserve"> </w:t>
            </w:r>
            <w:r w:rsidRPr="00787353">
              <w:rPr>
                <w:b/>
                <w:i/>
                <w:sz w:val="22"/>
                <w:szCs w:val="22"/>
              </w:rPr>
              <w:sym w:font="Wingdings" w:char="F0E0"/>
            </w:r>
            <w:r w:rsidRPr="00787353">
              <w:rPr>
                <w:b/>
                <w:i/>
                <w:sz w:val="22"/>
                <w:szCs w:val="22"/>
              </w:rPr>
              <w:t xml:space="preserve"> </w:t>
            </w:r>
            <w:r w:rsidRPr="00787353">
              <w:rPr>
                <w:b/>
                <w:i/>
                <w:sz w:val="22"/>
                <w:szCs w:val="22"/>
              </w:rPr>
              <w:sym w:font="Wingdings" w:char="F0E0"/>
            </w:r>
            <w:r w:rsidRPr="00787353">
              <w:rPr>
                <w:b/>
                <w:i/>
                <w:sz w:val="22"/>
                <w:szCs w:val="22"/>
              </w:rPr>
              <w:t xml:space="preserve">   </w:t>
            </w:r>
            <w:r w:rsidRPr="00787353">
              <w:rPr>
                <w:b/>
                <w:i/>
                <w:sz w:val="22"/>
                <w:szCs w:val="22"/>
              </w:rPr>
              <w:sym w:font="Wingdings" w:char="F0E0"/>
            </w:r>
            <w:r w:rsidRPr="00787353">
              <w:rPr>
                <w:b/>
                <w:i/>
                <w:sz w:val="22"/>
                <w:szCs w:val="22"/>
              </w:rPr>
              <w:t xml:space="preserve"> </w:t>
            </w:r>
            <w:r w:rsidRPr="00787353">
              <w:rPr>
                <w:b/>
                <w:i/>
                <w:sz w:val="22"/>
                <w:szCs w:val="22"/>
              </w:rPr>
              <w:sym w:font="Wingdings" w:char="F0E0"/>
            </w:r>
            <w:r w:rsidRPr="00787353">
              <w:rPr>
                <w:b/>
                <w:i/>
                <w:sz w:val="22"/>
                <w:szCs w:val="22"/>
              </w:rPr>
              <w:t xml:space="preserve"> </w:t>
            </w:r>
            <w:r w:rsidRPr="00787353">
              <w:rPr>
                <w:b/>
                <w:i/>
                <w:sz w:val="22"/>
                <w:szCs w:val="22"/>
              </w:rPr>
              <w:sym w:font="Wingdings" w:char="F0E0"/>
            </w:r>
            <w:r w:rsidRPr="00787353">
              <w:rPr>
                <w:b/>
                <w:i/>
                <w:sz w:val="22"/>
                <w:szCs w:val="22"/>
              </w:rPr>
              <w:t xml:space="preserve">       </w:t>
            </w:r>
            <w:r w:rsidRPr="00787353">
              <w:rPr>
                <w:b/>
                <w:i/>
                <w:color w:val="F8C0A6"/>
                <w:sz w:val="22"/>
                <w:szCs w:val="22"/>
              </w:rPr>
              <w:t xml:space="preserve">  </w:t>
            </w:r>
          </w:p>
        </w:tc>
      </w:tr>
      <w:tr w:rsidR="00247C82" w:rsidRPr="00787353" w:rsidTr="00106FE1">
        <w:trPr>
          <w:trHeight w:val="574"/>
        </w:trPr>
        <w:tc>
          <w:tcPr>
            <w:tcW w:w="3684" w:type="dxa"/>
            <w:tcBorders>
              <w:top w:val="single" w:sz="4" w:space="0" w:color="auto"/>
            </w:tcBorders>
            <w:shd w:val="clear" w:color="auto" w:fill="F48703"/>
          </w:tcPr>
          <w:p w:rsidR="00247C82" w:rsidRPr="00787353" w:rsidRDefault="00247C82" w:rsidP="006A65DA">
            <w:pPr>
              <w:spacing w:after="40"/>
              <w:jc w:val="center"/>
              <w:rPr>
                <w:rStyle w:val="Questionlabel"/>
                <w:color w:val="FFFFFF"/>
                <w:lang w:eastAsia="en-AU"/>
              </w:rPr>
            </w:pPr>
            <w:r w:rsidRPr="00787353">
              <w:rPr>
                <w:rStyle w:val="Questionlabel"/>
                <w:color w:val="FFFFFF"/>
                <w:lang w:eastAsia="en-AU"/>
              </w:rPr>
              <w:t>Inputs</w:t>
            </w:r>
          </w:p>
        </w:tc>
        <w:tc>
          <w:tcPr>
            <w:tcW w:w="3684" w:type="dxa"/>
            <w:tcBorders>
              <w:top w:val="single" w:sz="4" w:space="0" w:color="auto"/>
            </w:tcBorders>
            <w:shd w:val="clear" w:color="auto" w:fill="F48703"/>
          </w:tcPr>
          <w:p w:rsidR="00247C82" w:rsidRPr="00787353" w:rsidRDefault="006A65DA" w:rsidP="006A65DA">
            <w:pPr>
              <w:spacing w:after="40"/>
              <w:jc w:val="center"/>
              <w:rPr>
                <w:rStyle w:val="Questionlabel"/>
                <w:color w:val="FFFFFF"/>
                <w:lang w:eastAsia="en-AU"/>
              </w:rPr>
            </w:pPr>
            <w:r>
              <w:rPr>
                <w:rStyle w:val="Questionlabel"/>
                <w:color w:val="FFFFFF"/>
                <w:lang w:eastAsia="en-AU"/>
              </w:rPr>
              <w:t>Outputs</w:t>
            </w:r>
          </w:p>
        </w:tc>
        <w:tc>
          <w:tcPr>
            <w:tcW w:w="3684" w:type="dxa"/>
            <w:tcBorders>
              <w:top w:val="single" w:sz="4" w:space="0" w:color="auto"/>
            </w:tcBorders>
            <w:shd w:val="clear" w:color="auto" w:fill="F48703"/>
          </w:tcPr>
          <w:p w:rsidR="00247C82" w:rsidRPr="00787353" w:rsidRDefault="00247C82" w:rsidP="006A65DA">
            <w:pPr>
              <w:spacing w:after="40"/>
              <w:jc w:val="center"/>
              <w:rPr>
                <w:rStyle w:val="Questionlabel"/>
                <w:color w:val="FFFFFF"/>
                <w:lang w:eastAsia="en-AU"/>
              </w:rPr>
            </w:pPr>
            <w:r w:rsidRPr="00787353">
              <w:rPr>
                <w:rStyle w:val="Questionlabel"/>
                <w:color w:val="FFFFFF"/>
                <w:lang w:eastAsia="en-AU"/>
              </w:rPr>
              <w:t>Short to medium-term outcomes</w:t>
            </w:r>
          </w:p>
          <w:p w:rsidR="00247C82" w:rsidRPr="00787353" w:rsidRDefault="00247C82" w:rsidP="006A65DA">
            <w:pPr>
              <w:spacing w:after="40"/>
              <w:jc w:val="center"/>
              <w:rPr>
                <w:rStyle w:val="Questionlabel"/>
                <w:color w:val="FFFFFF"/>
                <w:lang w:eastAsia="en-AU"/>
              </w:rPr>
            </w:pPr>
            <w:r w:rsidRPr="00787353">
              <w:rPr>
                <w:rStyle w:val="Questionlabel"/>
                <w:color w:val="FFFFFF"/>
                <w:lang w:eastAsia="en-AU"/>
              </w:rPr>
              <w:t>(timeframe)</w:t>
            </w:r>
          </w:p>
        </w:tc>
        <w:tc>
          <w:tcPr>
            <w:tcW w:w="4365" w:type="dxa"/>
            <w:tcBorders>
              <w:top w:val="single" w:sz="4" w:space="0" w:color="auto"/>
            </w:tcBorders>
            <w:shd w:val="clear" w:color="auto" w:fill="F48703"/>
          </w:tcPr>
          <w:p w:rsidR="00247C82" w:rsidRPr="00787353" w:rsidRDefault="00247C82" w:rsidP="006A65DA">
            <w:pPr>
              <w:spacing w:after="40"/>
              <w:jc w:val="center"/>
              <w:rPr>
                <w:rStyle w:val="Questionlabel"/>
                <w:color w:val="FFFFFF"/>
                <w:lang w:eastAsia="en-AU"/>
              </w:rPr>
            </w:pPr>
            <w:r w:rsidRPr="00787353">
              <w:rPr>
                <w:rStyle w:val="Questionlabel"/>
                <w:color w:val="FFFFFF"/>
                <w:lang w:eastAsia="en-AU"/>
              </w:rPr>
              <w:t>Long-term outcomes</w:t>
            </w:r>
          </w:p>
          <w:p w:rsidR="00247C82" w:rsidRPr="00787353" w:rsidRDefault="00247C82" w:rsidP="006A65DA">
            <w:pPr>
              <w:spacing w:after="40"/>
              <w:jc w:val="center"/>
              <w:rPr>
                <w:rStyle w:val="Questionlabel"/>
                <w:color w:val="FFFFFF"/>
                <w:lang w:eastAsia="en-AU"/>
              </w:rPr>
            </w:pPr>
            <w:r w:rsidRPr="00787353">
              <w:rPr>
                <w:rStyle w:val="Questionlabel"/>
                <w:color w:val="FFFFFF"/>
                <w:lang w:eastAsia="en-AU"/>
              </w:rPr>
              <w:t>(timeframe)</w:t>
            </w:r>
          </w:p>
        </w:tc>
      </w:tr>
      <w:tr w:rsidR="00247C82" w:rsidRPr="00262CD8" w:rsidTr="00787353">
        <w:trPr>
          <w:trHeight w:val="562"/>
        </w:trPr>
        <w:tc>
          <w:tcPr>
            <w:tcW w:w="3684" w:type="dxa"/>
            <w:shd w:val="clear" w:color="auto" w:fill="FFFFFF"/>
          </w:tcPr>
          <w:p w:rsidR="00247C82" w:rsidRPr="00262CD8" w:rsidRDefault="0086185F" w:rsidP="00247C82">
            <w:pPr>
              <w:rPr>
                <w:i/>
                <w:sz w:val="20"/>
              </w:rPr>
            </w:pPr>
            <w:r w:rsidRPr="00262CD8">
              <w:rPr>
                <w:i/>
                <w:sz w:val="20"/>
              </w:rPr>
              <w:t>&lt;I</w:t>
            </w:r>
            <w:r w:rsidR="00247C82" w:rsidRPr="00262CD8">
              <w:rPr>
                <w:i/>
                <w:sz w:val="20"/>
              </w:rPr>
              <w:t>ndi</w:t>
            </w:r>
            <w:r w:rsidRPr="00262CD8">
              <w:rPr>
                <w:i/>
                <w:sz w:val="20"/>
              </w:rPr>
              <w:t>cate the resources you will have</w:t>
            </w:r>
            <w:r w:rsidR="006A65DA">
              <w:rPr>
                <w:i/>
                <w:sz w:val="20"/>
              </w:rPr>
              <w:t>, subject to the project receiving Commonwealth support and include evidence</w:t>
            </w:r>
            <w:r w:rsidR="00247C82" w:rsidRPr="00262CD8">
              <w:rPr>
                <w:i/>
                <w:sz w:val="20"/>
              </w:rPr>
              <w:t>&gt;</w:t>
            </w:r>
          </w:p>
          <w:p w:rsidR="00247C82" w:rsidRPr="00262CD8" w:rsidRDefault="006A65DA" w:rsidP="006A65DA">
            <w:pPr>
              <w:spacing w:after="0"/>
              <w:rPr>
                <w:i/>
                <w:sz w:val="20"/>
              </w:rPr>
            </w:pPr>
            <w:r>
              <w:rPr>
                <w:i/>
                <w:sz w:val="20"/>
              </w:rPr>
              <w:t>&lt;</w:t>
            </w:r>
            <w:r w:rsidR="00247C82" w:rsidRPr="00262CD8">
              <w:rPr>
                <w:i/>
                <w:sz w:val="20"/>
              </w:rPr>
              <w:t>Consider:</w:t>
            </w:r>
          </w:p>
          <w:p w:rsidR="00247C82" w:rsidRPr="00262CD8" w:rsidRDefault="00247C82" w:rsidP="00611DFA">
            <w:pPr>
              <w:pStyle w:val="ListParagraph"/>
              <w:numPr>
                <w:ilvl w:val="0"/>
                <w:numId w:val="10"/>
              </w:numPr>
              <w:spacing w:after="0" w:line="264" w:lineRule="auto"/>
              <w:ind w:left="447"/>
              <w:rPr>
                <w:i/>
                <w:sz w:val="20"/>
              </w:rPr>
            </w:pPr>
            <w:r w:rsidRPr="00262CD8">
              <w:rPr>
                <w:i/>
                <w:sz w:val="20"/>
              </w:rPr>
              <w:t>People and staffing</w:t>
            </w:r>
          </w:p>
          <w:p w:rsidR="00247C82" w:rsidRPr="00262CD8" w:rsidRDefault="00247C82" w:rsidP="00611DFA">
            <w:pPr>
              <w:pStyle w:val="ListParagraph"/>
              <w:numPr>
                <w:ilvl w:val="0"/>
                <w:numId w:val="10"/>
              </w:numPr>
              <w:spacing w:after="0" w:line="264" w:lineRule="auto"/>
              <w:ind w:left="447"/>
              <w:rPr>
                <w:i/>
                <w:sz w:val="20"/>
              </w:rPr>
            </w:pPr>
            <w:r w:rsidRPr="00262CD8">
              <w:rPr>
                <w:i/>
                <w:sz w:val="20"/>
              </w:rPr>
              <w:t>Funding</w:t>
            </w:r>
          </w:p>
          <w:p w:rsidR="00247C82" w:rsidRPr="00262CD8" w:rsidRDefault="00247C82" w:rsidP="00611DFA">
            <w:pPr>
              <w:pStyle w:val="ListParagraph"/>
              <w:numPr>
                <w:ilvl w:val="0"/>
                <w:numId w:val="10"/>
              </w:numPr>
              <w:spacing w:after="0" w:line="264" w:lineRule="auto"/>
              <w:ind w:left="447"/>
              <w:rPr>
                <w:i/>
                <w:sz w:val="20"/>
              </w:rPr>
            </w:pPr>
            <w:r w:rsidRPr="00262CD8">
              <w:rPr>
                <w:i/>
                <w:sz w:val="20"/>
              </w:rPr>
              <w:t>Time</w:t>
            </w:r>
          </w:p>
          <w:p w:rsidR="00247C82" w:rsidRPr="00262CD8" w:rsidRDefault="00247C82" w:rsidP="00611DFA">
            <w:pPr>
              <w:pStyle w:val="ListParagraph"/>
              <w:numPr>
                <w:ilvl w:val="0"/>
                <w:numId w:val="10"/>
              </w:numPr>
              <w:spacing w:after="0" w:line="264" w:lineRule="auto"/>
              <w:ind w:left="447"/>
              <w:rPr>
                <w:i/>
                <w:sz w:val="20"/>
              </w:rPr>
            </w:pPr>
            <w:r w:rsidRPr="00262CD8">
              <w:rPr>
                <w:i/>
                <w:sz w:val="20"/>
              </w:rPr>
              <w:t>Knowledge</w:t>
            </w:r>
          </w:p>
          <w:p w:rsidR="00247C82" w:rsidRPr="00262CD8" w:rsidRDefault="00247C82" w:rsidP="00611DFA">
            <w:pPr>
              <w:pStyle w:val="ListParagraph"/>
              <w:numPr>
                <w:ilvl w:val="0"/>
                <w:numId w:val="10"/>
              </w:numPr>
              <w:spacing w:after="0" w:line="264" w:lineRule="auto"/>
              <w:ind w:left="447"/>
              <w:rPr>
                <w:i/>
                <w:sz w:val="20"/>
              </w:rPr>
            </w:pPr>
            <w:r w:rsidRPr="00262CD8">
              <w:rPr>
                <w:i/>
                <w:sz w:val="20"/>
              </w:rPr>
              <w:t>Networks</w:t>
            </w:r>
          </w:p>
          <w:p w:rsidR="00247C82" w:rsidRPr="00262CD8" w:rsidRDefault="00247C82" w:rsidP="00611DFA">
            <w:pPr>
              <w:pStyle w:val="ListParagraph"/>
              <w:numPr>
                <w:ilvl w:val="0"/>
                <w:numId w:val="10"/>
              </w:numPr>
              <w:spacing w:after="0" w:line="264" w:lineRule="auto"/>
              <w:ind w:left="447"/>
              <w:rPr>
                <w:i/>
                <w:sz w:val="20"/>
              </w:rPr>
            </w:pPr>
            <w:r w:rsidRPr="00262CD8">
              <w:rPr>
                <w:i/>
                <w:sz w:val="20"/>
              </w:rPr>
              <w:t>Places and spaces</w:t>
            </w:r>
          </w:p>
          <w:p w:rsidR="00247C82" w:rsidRPr="00262CD8" w:rsidRDefault="00247C82" w:rsidP="00611DFA">
            <w:pPr>
              <w:pStyle w:val="ListParagraph"/>
              <w:numPr>
                <w:ilvl w:val="0"/>
                <w:numId w:val="10"/>
              </w:numPr>
              <w:spacing w:after="0" w:line="264" w:lineRule="auto"/>
              <w:ind w:left="447"/>
              <w:rPr>
                <w:i/>
                <w:sz w:val="20"/>
              </w:rPr>
            </w:pPr>
            <w:r w:rsidRPr="00262CD8">
              <w:rPr>
                <w:i/>
                <w:sz w:val="20"/>
              </w:rPr>
              <w:t>Equipment</w:t>
            </w:r>
          </w:p>
          <w:p w:rsidR="006A65DA" w:rsidRPr="00C82E7C" w:rsidRDefault="00247C82" w:rsidP="00611DFA">
            <w:pPr>
              <w:pStyle w:val="ListParagraph"/>
              <w:numPr>
                <w:ilvl w:val="0"/>
                <w:numId w:val="10"/>
              </w:numPr>
              <w:spacing w:after="0" w:line="264" w:lineRule="auto"/>
              <w:ind w:left="447"/>
              <w:rPr>
                <w:i/>
                <w:sz w:val="20"/>
              </w:rPr>
            </w:pPr>
            <w:r w:rsidRPr="00262CD8">
              <w:rPr>
                <w:i/>
                <w:sz w:val="20"/>
              </w:rPr>
              <w:t>P</w:t>
            </w:r>
            <w:r w:rsidR="006A65DA">
              <w:rPr>
                <w:i/>
                <w:sz w:val="20"/>
              </w:rPr>
              <w:t>artner organisations and groups&gt;</w:t>
            </w:r>
          </w:p>
        </w:tc>
        <w:tc>
          <w:tcPr>
            <w:tcW w:w="3684" w:type="dxa"/>
            <w:shd w:val="clear" w:color="auto" w:fill="FFFFFF"/>
          </w:tcPr>
          <w:p w:rsidR="00247C82" w:rsidRPr="00262CD8" w:rsidRDefault="00247C82" w:rsidP="00247C82">
            <w:pPr>
              <w:rPr>
                <w:i/>
                <w:sz w:val="20"/>
              </w:rPr>
            </w:pPr>
            <w:r w:rsidRPr="00262CD8">
              <w:rPr>
                <w:i/>
                <w:sz w:val="20"/>
              </w:rPr>
              <w:t>&lt;Describe the activities that are part of your project. For example, what will have been done when you have finished delivering the project?*&gt;</w:t>
            </w:r>
          </w:p>
          <w:p w:rsidR="00247C82" w:rsidRPr="00262CD8" w:rsidRDefault="00247C82" w:rsidP="00247C82">
            <w:pPr>
              <w:rPr>
                <w:i/>
                <w:sz w:val="20"/>
              </w:rPr>
            </w:pPr>
          </w:p>
          <w:p w:rsidR="00247C82" w:rsidRPr="00262CD8" w:rsidRDefault="00247C82" w:rsidP="00247C82">
            <w:pPr>
              <w:rPr>
                <w:i/>
                <w:sz w:val="20"/>
              </w:rPr>
            </w:pPr>
            <w:r w:rsidRPr="00262CD8">
              <w:rPr>
                <w:i/>
                <w:sz w:val="20"/>
              </w:rPr>
              <w:t>*Be careful not to confuse outputs (what is delivered) with outcomes (what changes are caused).</w:t>
            </w:r>
          </w:p>
          <w:p w:rsidR="00144AEF" w:rsidRPr="00262CD8" w:rsidRDefault="00144AEF" w:rsidP="00144AEF">
            <w:pPr>
              <w:spacing w:after="0"/>
              <w:rPr>
                <w:i/>
                <w:sz w:val="20"/>
              </w:rPr>
            </w:pPr>
          </w:p>
          <w:p w:rsidR="00144AEF" w:rsidRPr="00262CD8" w:rsidRDefault="00144AEF" w:rsidP="00247C82">
            <w:pPr>
              <w:rPr>
                <w:i/>
                <w:sz w:val="20"/>
              </w:rPr>
            </w:pPr>
          </w:p>
        </w:tc>
        <w:tc>
          <w:tcPr>
            <w:tcW w:w="3684" w:type="dxa"/>
            <w:shd w:val="clear" w:color="auto" w:fill="FFFFFF"/>
          </w:tcPr>
          <w:p w:rsidR="00247C82" w:rsidRPr="00262CD8" w:rsidRDefault="00247C82" w:rsidP="00247C82">
            <w:pPr>
              <w:rPr>
                <w:i/>
                <w:sz w:val="20"/>
              </w:rPr>
            </w:pPr>
            <w:r w:rsidRPr="00262CD8">
              <w:rPr>
                <w:i/>
                <w:sz w:val="20"/>
              </w:rPr>
              <w:t>&lt;Describe what will be different once your activities are completed? Short term outcomes would usually be expected on completion of a project, and often include changes in skills, knowledge, attitude, awareness or motivation. Medium-term outcomes may take some time to be seen, and can include changes in behaviour, practice or systems or the application of skills and knowledge.&gt;</w:t>
            </w:r>
          </w:p>
          <w:p w:rsidR="00247C82" w:rsidRPr="00262CD8" w:rsidRDefault="00247C82" w:rsidP="00144AEF">
            <w:pPr>
              <w:spacing w:after="0"/>
              <w:rPr>
                <w:i/>
                <w:sz w:val="20"/>
              </w:rPr>
            </w:pPr>
          </w:p>
          <w:p w:rsidR="00247C82" w:rsidRPr="00262CD8" w:rsidRDefault="00247C82" w:rsidP="00247C82">
            <w:pPr>
              <w:rPr>
                <w:i/>
                <w:sz w:val="20"/>
              </w:rPr>
            </w:pPr>
          </w:p>
        </w:tc>
        <w:tc>
          <w:tcPr>
            <w:tcW w:w="4365" w:type="dxa"/>
            <w:shd w:val="clear" w:color="auto" w:fill="FFFFFF"/>
          </w:tcPr>
          <w:p w:rsidR="00247C82" w:rsidRPr="00262CD8" w:rsidRDefault="00247C82" w:rsidP="00247C82">
            <w:pPr>
              <w:rPr>
                <w:i/>
                <w:sz w:val="20"/>
              </w:rPr>
            </w:pPr>
            <w:r w:rsidRPr="00262CD8">
              <w:rPr>
                <w:i/>
                <w:sz w:val="20"/>
              </w:rPr>
              <w:t>&lt;Describe any long term outcomes as a result of your project being completed. This should link to your goal statement and resolve the issue in your problem statement.&gt;</w:t>
            </w:r>
          </w:p>
          <w:p w:rsidR="00144AEF" w:rsidRPr="00262CD8" w:rsidRDefault="00144AEF" w:rsidP="00247C82">
            <w:pPr>
              <w:rPr>
                <w:i/>
                <w:sz w:val="20"/>
              </w:rPr>
            </w:pPr>
          </w:p>
        </w:tc>
      </w:tr>
      <w:tr w:rsidR="00247C82" w:rsidRPr="002847B3" w:rsidTr="00787353">
        <w:trPr>
          <w:trHeight w:val="892"/>
        </w:trPr>
        <w:tc>
          <w:tcPr>
            <w:tcW w:w="7368" w:type="dxa"/>
            <w:gridSpan w:val="2"/>
            <w:shd w:val="clear" w:color="auto" w:fill="auto"/>
          </w:tcPr>
          <w:p w:rsidR="00247C82" w:rsidRPr="002847B3" w:rsidRDefault="00247C82" w:rsidP="00247C82">
            <w:r w:rsidRPr="00787353">
              <w:rPr>
                <w:rStyle w:val="Heading3Char"/>
                <w:b/>
                <w:sz w:val="22"/>
                <w:szCs w:val="22"/>
              </w:rPr>
              <w:t>Assumptions:</w:t>
            </w:r>
            <w:r w:rsidRPr="002847B3">
              <w:t xml:space="preserve"> </w:t>
            </w:r>
            <w:r w:rsidRPr="00787353">
              <w:rPr>
                <w:i/>
              </w:rPr>
              <w:t xml:space="preserve">&lt;indicate </w:t>
            </w:r>
            <w:r w:rsidRPr="002847B3">
              <w:t>w</w:t>
            </w:r>
            <w:r w:rsidRPr="00787353">
              <w:rPr>
                <w:i/>
              </w:rPr>
              <w:t xml:space="preserve">hat unexamined beliefs you may have about how or why the project will work. This could be assumptions around the participants, engagement, activities </w:t>
            </w:r>
            <w:proofErr w:type="spellStart"/>
            <w:r w:rsidRPr="00787353">
              <w:rPr>
                <w:i/>
              </w:rPr>
              <w:t>etc</w:t>
            </w:r>
            <w:proofErr w:type="spellEnd"/>
            <w:r w:rsidRPr="00787353">
              <w:rPr>
                <w:i/>
              </w:rPr>
              <w:t>&gt;.</w:t>
            </w:r>
          </w:p>
        </w:tc>
        <w:tc>
          <w:tcPr>
            <w:tcW w:w="8049" w:type="dxa"/>
            <w:gridSpan w:val="2"/>
            <w:shd w:val="clear" w:color="auto" w:fill="auto"/>
          </w:tcPr>
          <w:p w:rsidR="00247C82" w:rsidRPr="002847B3" w:rsidRDefault="00247C82" w:rsidP="00247C82">
            <w:r w:rsidRPr="00787353">
              <w:rPr>
                <w:rStyle w:val="Heading3Char"/>
                <w:b/>
                <w:sz w:val="22"/>
                <w:szCs w:val="22"/>
              </w:rPr>
              <w:t>External factors:</w:t>
            </w:r>
            <w:r w:rsidRPr="002847B3">
              <w:t xml:space="preserve"> </w:t>
            </w:r>
            <w:r w:rsidRPr="00787353">
              <w:rPr>
                <w:i/>
              </w:rPr>
              <w:t>&lt;indicate what is outside of your control but could impact your project, e.g. political, social, cultural and geographic environments that influence project delivery and outcomes.&gt;</w:t>
            </w:r>
          </w:p>
        </w:tc>
      </w:tr>
      <w:tr w:rsidR="00C82E7C" w:rsidRPr="002847B3" w:rsidTr="005553FB">
        <w:trPr>
          <w:trHeight w:val="363"/>
        </w:trPr>
        <w:tc>
          <w:tcPr>
            <w:tcW w:w="15417" w:type="dxa"/>
            <w:gridSpan w:val="4"/>
            <w:shd w:val="clear" w:color="auto" w:fill="auto"/>
          </w:tcPr>
          <w:p w:rsidR="00C344BD" w:rsidRDefault="00A113AB" w:rsidP="00C82E7C">
            <w:pPr>
              <w:spacing w:after="0"/>
              <w:rPr>
                <w:rStyle w:val="Heading3Char"/>
                <w:b/>
                <w:sz w:val="22"/>
                <w:szCs w:val="22"/>
              </w:rPr>
            </w:pPr>
            <w:r>
              <w:rPr>
                <w:rStyle w:val="Heading3Char"/>
                <w:b/>
                <w:sz w:val="22"/>
                <w:szCs w:val="22"/>
              </w:rPr>
              <w:t>Risk r</w:t>
            </w:r>
            <w:r w:rsidR="00C344BD">
              <w:rPr>
                <w:rStyle w:val="Heading3Char"/>
                <w:b/>
                <w:sz w:val="22"/>
                <w:szCs w:val="22"/>
              </w:rPr>
              <w:t>eduction or adaptation Plans:</w:t>
            </w:r>
          </w:p>
          <w:p w:rsidR="00C344BD" w:rsidRPr="00C344BD" w:rsidRDefault="00C344BD" w:rsidP="00C82E7C">
            <w:pPr>
              <w:spacing w:after="0"/>
              <w:rPr>
                <w:rStyle w:val="Heading3Char"/>
                <w:i/>
                <w:sz w:val="22"/>
                <w:szCs w:val="22"/>
              </w:rPr>
            </w:pPr>
            <w:r w:rsidRPr="00C344BD">
              <w:rPr>
                <w:rStyle w:val="Heading3Char"/>
                <w:i/>
                <w:sz w:val="22"/>
                <w:szCs w:val="22"/>
              </w:rPr>
              <w:t>&lt;Identify any disaster risk reduction or adaptation plans that underpin or otherwise relate to the project.&gt;</w:t>
            </w:r>
          </w:p>
          <w:p w:rsidR="00C344BD" w:rsidRPr="00C344BD" w:rsidRDefault="00C344BD" w:rsidP="00C82E7C">
            <w:pPr>
              <w:spacing w:after="0"/>
              <w:rPr>
                <w:rStyle w:val="Heading3Char"/>
                <w:sz w:val="22"/>
                <w:szCs w:val="22"/>
              </w:rPr>
            </w:pPr>
          </w:p>
        </w:tc>
      </w:tr>
    </w:tbl>
    <w:p w:rsidR="004B6D47" w:rsidRDefault="004B6D47" w:rsidP="002847B3">
      <w:pPr>
        <w:rPr>
          <w:sz w:val="18"/>
        </w:rPr>
        <w:sectPr w:rsidR="004B6D47" w:rsidSect="00DC1E55">
          <w:headerReference w:type="default" r:id="rId172"/>
          <w:footerReference w:type="default" r:id="rId173"/>
          <w:headerReference w:type="first" r:id="rId174"/>
          <w:footerReference w:type="first" r:id="rId175"/>
          <w:pgSz w:w="16838" w:h="11906" w:orient="landscape" w:code="9"/>
          <w:pgMar w:top="426" w:right="678" w:bottom="1560" w:left="794" w:header="794" w:footer="473" w:gutter="0"/>
          <w:cols w:space="708"/>
          <w:titlePg/>
          <w:docGrid w:linePitch="360"/>
        </w:sectPr>
      </w:pPr>
    </w:p>
    <w:p w:rsidR="006A0115" w:rsidRDefault="00AE768F" w:rsidP="001B5C99">
      <w:pPr>
        <w:pStyle w:val="Subtitle0"/>
        <w:tabs>
          <w:tab w:val="left" w:pos="10206"/>
        </w:tabs>
        <w:rPr>
          <w:rFonts w:ascii="Lato Semibold" w:hAnsi="Lato Semibold"/>
          <w:lang w:eastAsia="en-AU"/>
        </w:rPr>
      </w:pPr>
      <w:r>
        <w:rPr>
          <w:rFonts w:ascii="Lato Semibold" w:hAnsi="Lato Semibold"/>
          <w:lang w:eastAsia="en-AU"/>
        </w:rPr>
        <w:lastRenderedPageBreak/>
        <w:t>Round Two 2024-25</w:t>
      </w:r>
      <w:r w:rsidR="001B5C99">
        <w:rPr>
          <w:rFonts w:ascii="Lato Semibold" w:hAnsi="Lato Semibold"/>
          <w:lang w:eastAsia="en-AU"/>
        </w:rPr>
        <w:tab/>
      </w:r>
      <w:r w:rsidR="00E27C62">
        <w:rPr>
          <w:rFonts w:ascii="Lato Semibold" w:hAnsi="Lato Semibold"/>
          <w:lang w:eastAsia="en-AU"/>
        </w:rPr>
        <w:t>Project Risk Assessment</w:t>
      </w:r>
    </w:p>
    <w:p w:rsidR="004D0F06" w:rsidRDefault="004D0F06" w:rsidP="00170C13">
      <w:pPr>
        <w:tabs>
          <w:tab w:val="left" w:pos="1701"/>
        </w:tabs>
        <w:spacing w:after="0"/>
        <w:rPr>
          <w:szCs w:val="24"/>
        </w:rPr>
      </w:pPr>
      <w:r w:rsidRPr="00827748">
        <w:rPr>
          <w:b/>
          <w:color w:val="F48703"/>
          <w:szCs w:val="24"/>
        </w:rPr>
        <w:t>Project</w:t>
      </w:r>
      <w:r w:rsidR="00170C13">
        <w:rPr>
          <w:b/>
          <w:color w:val="F48703"/>
          <w:szCs w:val="24"/>
        </w:rPr>
        <w:t xml:space="preserve"> Title</w:t>
      </w:r>
      <w:r w:rsidRPr="00827748">
        <w:rPr>
          <w:b/>
          <w:color w:val="F48703"/>
          <w:szCs w:val="24"/>
        </w:rPr>
        <w:t xml:space="preserve">: </w:t>
      </w:r>
      <w:r w:rsidR="00170C13">
        <w:rPr>
          <w:b/>
          <w:color w:val="F48703"/>
          <w:szCs w:val="24"/>
        </w:rPr>
        <w:tab/>
      </w:r>
      <w:r w:rsidRPr="00827748">
        <w:rPr>
          <w:szCs w:val="24"/>
        </w:rPr>
        <w:t>&lt;insert title&gt;</w:t>
      </w:r>
    </w:p>
    <w:p w:rsidR="00170C13" w:rsidRPr="00170C13" w:rsidRDefault="00170C13" w:rsidP="00170C13">
      <w:pPr>
        <w:tabs>
          <w:tab w:val="left" w:pos="1560"/>
        </w:tabs>
        <w:spacing w:after="0"/>
        <w:rPr>
          <w:szCs w:val="24"/>
        </w:rPr>
      </w:pPr>
      <w:r w:rsidRPr="00170C13">
        <w:rPr>
          <w:b/>
          <w:color w:val="F48703"/>
          <w:szCs w:val="24"/>
        </w:rPr>
        <w:t>Applicant name</w:t>
      </w:r>
      <w:r w:rsidRPr="002847B3">
        <w:rPr>
          <w:color w:val="F48703"/>
          <w:szCs w:val="24"/>
        </w:rPr>
        <w:t>:</w:t>
      </w:r>
      <w:r w:rsidRPr="002847B3">
        <w:rPr>
          <w:color w:val="0070C0"/>
          <w:szCs w:val="24"/>
        </w:rPr>
        <w:t xml:space="preserve"> </w:t>
      </w:r>
      <w:r w:rsidRPr="002847B3">
        <w:rPr>
          <w:color w:val="005D6C"/>
          <w:szCs w:val="24"/>
        </w:rPr>
        <w:t xml:space="preserve"> </w:t>
      </w:r>
      <w:r w:rsidRPr="00170C13">
        <w:rPr>
          <w:szCs w:val="24"/>
        </w:rPr>
        <w:t>&lt;insert</w:t>
      </w:r>
      <w:r>
        <w:rPr>
          <w:szCs w:val="24"/>
        </w:rPr>
        <w:t xml:space="preserve"> name</w:t>
      </w:r>
      <w:r w:rsidRPr="00170C13">
        <w:rPr>
          <w:szCs w:val="24"/>
        </w:rPr>
        <w:t>&gt;</w:t>
      </w:r>
      <w:r w:rsidRPr="00170C13">
        <w:rPr>
          <w:b/>
          <w:i/>
          <w:szCs w:val="24"/>
        </w:rPr>
        <w:t xml:space="preserve"> </w:t>
      </w:r>
    </w:p>
    <w:p w:rsidR="00170C13" w:rsidRPr="004D0F06" w:rsidRDefault="00170C13" w:rsidP="004D0F06">
      <w:pPr>
        <w:spacing w:after="0"/>
        <w:rPr>
          <w:szCs w:val="24"/>
        </w:rPr>
      </w:pPr>
    </w:p>
    <w:tbl>
      <w:tblPr>
        <w:tblW w:w="15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037"/>
        <w:gridCol w:w="1408"/>
        <w:gridCol w:w="1412"/>
        <w:gridCol w:w="1270"/>
        <w:gridCol w:w="1404"/>
        <w:gridCol w:w="5032"/>
      </w:tblGrid>
      <w:tr w:rsidR="00262CD8" w:rsidRPr="00787353" w:rsidTr="00E94E43">
        <w:trPr>
          <w:trHeight w:val="722"/>
        </w:trPr>
        <w:tc>
          <w:tcPr>
            <w:tcW w:w="421" w:type="dxa"/>
            <w:shd w:val="clear" w:color="auto" w:fill="F48703"/>
          </w:tcPr>
          <w:p w:rsidR="00262CD8" w:rsidRPr="00DC1E55" w:rsidRDefault="00C344BD" w:rsidP="00DF150F">
            <w:pPr>
              <w:spacing w:before="120" w:after="120"/>
              <w:rPr>
                <w:rStyle w:val="Questionlabel"/>
                <w:color w:val="FFFFFF"/>
                <w:lang w:eastAsia="en-AU"/>
              </w:rPr>
            </w:pPr>
            <w:r>
              <w:rPr>
                <w:rStyle w:val="Questionlabel"/>
                <w:color w:val="FFFFFF"/>
                <w:lang w:eastAsia="en-AU"/>
              </w:rPr>
              <w:t>Risk</w:t>
            </w:r>
            <w:r>
              <w:rPr>
                <w:rStyle w:val="Questionlabel"/>
                <w:color w:val="FFFFFF"/>
                <w:lang w:eastAsia="en-AU"/>
              </w:rPr>
              <w:br/>
            </w:r>
            <w:r w:rsidR="00262CD8">
              <w:rPr>
                <w:rStyle w:val="Questionlabel"/>
                <w:color w:val="FFFFFF"/>
                <w:lang w:eastAsia="en-AU"/>
              </w:rPr>
              <w:t>#</w:t>
            </w:r>
          </w:p>
        </w:tc>
        <w:tc>
          <w:tcPr>
            <w:tcW w:w="4110" w:type="dxa"/>
            <w:shd w:val="clear" w:color="auto" w:fill="F48703"/>
          </w:tcPr>
          <w:p w:rsidR="00262CD8" w:rsidRPr="00787353" w:rsidRDefault="00262CD8" w:rsidP="00DF150F">
            <w:pPr>
              <w:spacing w:before="120" w:after="120"/>
              <w:rPr>
                <w:rStyle w:val="Questionlabel"/>
                <w:b w:val="0"/>
                <w:color w:val="FFFFFF"/>
                <w:lang w:eastAsia="en-AU"/>
              </w:rPr>
            </w:pPr>
            <w:r w:rsidRPr="00DC1E55">
              <w:rPr>
                <w:rStyle w:val="Questionlabel"/>
                <w:color w:val="FFFFFF"/>
                <w:lang w:eastAsia="en-AU"/>
              </w:rPr>
              <w:t>Project Risk Description</w:t>
            </w:r>
            <w:r>
              <w:rPr>
                <w:rStyle w:val="Questionlabel"/>
                <w:b w:val="0"/>
                <w:color w:val="FFFFFF"/>
                <w:lang w:eastAsia="en-AU"/>
              </w:rPr>
              <w:br/>
            </w:r>
          </w:p>
        </w:tc>
        <w:tc>
          <w:tcPr>
            <w:tcW w:w="1418" w:type="dxa"/>
            <w:shd w:val="clear" w:color="auto" w:fill="F48703"/>
          </w:tcPr>
          <w:p w:rsidR="00262CD8" w:rsidRPr="00DC1E55" w:rsidRDefault="00262CD8" w:rsidP="00DF150F">
            <w:pPr>
              <w:spacing w:before="120" w:after="120"/>
              <w:jc w:val="center"/>
              <w:rPr>
                <w:rStyle w:val="Questionlabel"/>
                <w:color w:val="FFFFFF"/>
                <w:lang w:eastAsia="en-AU"/>
              </w:rPr>
            </w:pPr>
            <w:r>
              <w:rPr>
                <w:rStyle w:val="Questionlabel"/>
                <w:color w:val="FFFFFF"/>
                <w:lang w:eastAsia="en-AU"/>
              </w:rPr>
              <w:t>Risk Type</w:t>
            </w:r>
            <w:r>
              <w:rPr>
                <w:rStyle w:val="Questionlabel"/>
                <w:color w:val="FFFFFF"/>
                <w:lang w:eastAsia="en-AU"/>
              </w:rPr>
              <w:br/>
            </w:r>
          </w:p>
        </w:tc>
        <w:tc>
          <w:tcPr>
            <w:tcW w:w="1417" w:type="dxa"/>
            <w:shd w:val="clear" w:color="auto" w:fill="F48703"/>
          </w:tcPr>
          <w:p w:rsidR="00262CD8" w:rsidRPr="00DF150F" w:rsidRDefault="00262CD8" w:rsidP="00DF150F">
            <w:pPr>
              <w:spacing w:before="120" w:after="120"/>
              <w:jc w:val="center"/>
              <w:rPr>
                <w:rStyle w:val="Questionlabel"/>
                <w:color w:val="FFFFFF"/>
                <w:lang w:eastAsia="en-AU"/>
              </w:rPr>
            </w:pPr>
            <w:r w:rsidRPr="00DC1E55">
              <w:rPr>
                <w:rStyle w:val="Questionlabel"/>
                <w:color w:val="FFFFFF"/>
                <w:lang w:eastAsia="en-AU"/>
              </w:rPr>
              <w:t>Likelihood</w:t>
            </w:r>
            <w:r w:rsidR="00DF150F">
              <w:rPr>
                <w:rStyle w:val="Questionlabel"/>
                <w:color w:val="FFFFFF"/>
                <w:lang w:eastAsia="en-AU"/>
              </w:rPr>
              <w:br/>
            </w:r>
            <w:r w:rsidR="00DF150F" w:rsidRPr="00DF150F">
              <w:rPr>
                <w:rStyle w:val="Questionlabel"/>
                <w:color w:val="FFFFFF"/>
                <w:sz w:val="18"/>
                <w:lang w:eastAsia="en-AU"/>
              </w:rPr>
              <w:t>(Probability)</w:t>
            </w:r>
          </w:p>
        </w:tc>
        <w:tc>
          <w:tcPr>
            <w:tcW w:w="1276" w:type="dxa"/>
            <w:shd w:val="clear" w:color="auto" w:fill="F48703"/>
          </w:tcPr>
          <w:p w:rsidR="00262CD8" w:rsidRPr="00DC1E55" w:rsidRDefault="00262CD8" w:rsidP="00DF150F">
            <w:pPr>
              <w:spacing w:before="120" w:after="120"/>
              <w:jc w:val="center"/>
              <w:rPr>
                <w:rStyle w:val="Questionlabel"/>
                <w:color w:val="FFFFFF"/>
                <w:lang w:eastAsia="en-AU"/>
              </w:rPr>
            </w:pPr>
            <w:r w:rsidRPr="00DC1E55">
              <w:rPr>
                <w:rStyle w:val="Questionlabel"/>
                <w:color w:val="FFFFFF"/>
                <w:lang w:eastAsia="en-AU"/>
              </w:rPr>
              <w:t>Impact</w:t>
            </w:r>
          </w:p>
          <w:p w:rsidR="00262CD8" w:rsidRPr="00DC1E55" w:rsidRDefault="00262CD8" w:rsidP="00DF150F">
            <w:pPr>
              <w:spacing w:before="120" w:after="120"/>
              <w:jc w:val="center"/>
              <w:rPr>
                <w:rStyle w:val="Questionlabel"/>
                <w:b w:val="0"/>
                <w:color w:val="FFFFFF"/>
                <w:sz w:val="16"/>
                <w:lang w:eastAsia="en-AU"/>
              </w:rPr>
            </w:pPr>
          </w:p>
        </w:tc>
        <w:tc>
          <w:tcPr>
            <w:tcW w:w="1418" w:type="dxa"/>
            <w:shd w:val="clear" w:color="auto" w:fill="F48703"/>
          </w:tcPr>
          <w:p w:rsidR="00262CD8" w:rsidRPr="006772B9" w:rsidRDefault="00262CD8" w:rsidP="006772B9">
            <w:pPr>
              <w:spacing w:before="120" w:after="120"/>
              <w:jc w:val="center"/>
              <w:rPr>
                <w:rStyle w:val="Questionlabel"/>
                <w:color w:val="FFFFFF"/>
                <w:lang w:eastAsia="en-AU"/>
              </w:rPr>
            </w:pPr>
            <w:r w:rsidRPr="00DC1E55">
              <w:rPr>
                <w:rStyle w:val="Questionlabel"/>
                <w:color w:val="FFFFFF"/>
                <w:lang w:eastAsia="en-AU"/>
              </w:rPr>
              <w:t>Risk Rating</w:t>
            </w:r>
            <w:r w:rsidR="006772B9">
              <w:rPr>
                <w:rStyle w:val="Questionlabel"/>
                <w:color w:val="FFFFFF"/>
                <w:lang w:eastAsia="en-AU"/>
              </w:rPr>
              <w:br/>
            </w:r>
            <w:r w:rsidR="0078524A" w:rsidRPr="0078524A">
              <w:rPr>
                <w:rStyle w:val="Questionlabel"/>
                <w:i/>
                <w:color w:val="FFFFFF"/>
                <w:lang w:eastAsia="en-AU"/>
              </w:rPr>
              <w:t>score</w:t>
            </w:r>
          </w:p>
        </w:tc>
        <w:tc>
          <w:tcPr>
            <w:tcW w:w="5131" w:type="dxa"/>
            <w:shd w:val="clear" w:color="auto" w:fill="F48703"/>
          </w:tcPr>
          <w:p w:rsidR="00262CD8" w:rsidRPr="00DC1E55" w:rsidRDefault="00262CD8" w:rsidP="00DF150F">
            <w:pPr>
              <w:spacing w:before="120" w:after="120"/>
              <w:jc w:val="center"/>
              <w:rPr>
                <w:rStyle w:val="Questionlabel"/>
                <w:color w:val="FFFFFF"/>
                <w:lang w:eastAsia="en-AU"/>
              </w:rPr>
            </w:pPr>
            <w:r w:rsidRPr="00DC1E55">
              <w:rPr>
                <w:rStyle w:val="Questionlabel"/>
                <w:color w:val="FFFFFF"/>
                <w:lang w:eastAsia="en-AU"/>
              </w:rPr>
              <w:t>Mitigation Action</w:t>
            </w:r>
          </w:p>
        </w:tc>
      </w:tr>
      <w:tr w:rsidR="00262CD8" w:rsidRPr="00DF150F" w:rsidTr="00E94E43">
        <w:trPr>
          <w:trHeight w:val="420"/>
        </w:trPr>
        <w:tc>
          <w:tcPr>
            <w:tcW w:w="421" w:type="dxa"/>
            <w:shd w:val="clear" w:color="auto" w:fill="FBE4D5" w:themeFill="accent2" w:themeFillTint="33"/>
          </w:tcPr>
          <w:p w:rsidR="00262CD8" w:rsidRPr="00DF150F" w:rsidRDefault="00262CD8" w:rsidP="00DC1E55">
            <w:pPr>
              <w:spacing w:before="120" w:after="40"/>
              <w:rPr>
                <w:rStyle w:val="Questionlabel"/>
                <w:b w:val="0"/>
                <w:i/>
                <w:sz w:val="16"/>
                <w:lang w:eastAsia="en-AU"/>
              </w:rPr>
            </w:pPr>
          </w:p>
        </w:tc>
        <w:tc>
          <w:tcPr>
            <w:tcW w:w="4110" w:type="dxa"/>
            <w:shd w:val="clear" w:color="auto" w:fill="FBE4D5" w:themeFill="accent2" w:themeFillTint="33"/>
          </w:tcPr>
          <w:p w:rsidR="00262CD8" w:rsidRPr="00DF150F" w:rsidRDefault="00E94E43" w:rsidP="00C04080">
            <w:pPr>
              <w:spacing w:before="120" w:after="40"/>
              <w:rPr>
                <w:rStyle w:val="Questionlabel"/>
                <w:b w:val="0"/>
                <w:i/>
                <w:sz w:val="16"/>
                <w:lang w:eastAsia="en-AU"/>
              </w:rPr>
            </w:pPr>
            <w:r>
              <w:rPr>
                <w:rStyle w:val="Questionlabel"/>
                <w:b w:val="0"/>
                <w:i/>
                <w:sz w:val="18"/>
                <w:lang w:eastAsia="en-AU"/>
              </w:rPr>
              <w:t xml:space="preserve">Short description of the risk identified. </w:t>
            </w:r>
            <w:r>
              <w:rPr>
                <w:rStyle w:val="Questionlabel"/>
                <w:b w:val="0"/>
                <w:i/>
                <w:sz w:val="18"/>
                <w:lang w:eastAsia="en-AU"/>
              </w:rPr>
              <w:br/>
            </w:r>
            <w:r>
              <w:rPr>
                <w:rStyle w:val="Questionlabel"/>
                <w:b w:val="0"/>
                <w:i/>
                <w:sz w:val="16"/>
                <w:lang w:eastAsia="en-AU"/>
              </w:rPr>
              <w:t>i.e. poor project management; staff illness;</w:t>
            </w:r>
            <w:r w:rsidR="008D7653">
              <w:rPr>
                <w:rStyle w:val="Questionlabel"/>
                <w:b w:val="0"/>
                <w:i/>
                <w:sz w:val="16"/>
                <w:lang w:eastAsia="en-AU"/>
              </w:rPr>
              <w:t xml:space="preserve"> </w:t>
            </w:r>
            <w:r>
              <w:rPr>
                <w:rStyle w:val="Questionlabel"/>
                <w:b w:val="0"/>
                <w:i/>
                <w:sz w:val="16"/>
                <w:lang w:eastAsia="en-AU"/>
              </w:rPr>
              <w:t>scope creep; exceeding budget; loss of suppliers</w:t>
            </w:r>
            <w:r w:rsidR="00C04080">
              <w:rPr>
                <w:rStyle w:val="Questionlabel"/>
                <w:b w:val="0"/>
                <w:i/>
                <w:sz w:val="16"/>
                <w:lang w:eastAsia="en-AU"/>
              </w:rPr>
              <w:t>. “Risk of consultant failing to complete contract”;  “</w:t>
            </w:r>
            <w:r w:rsidR="001B5C99">
              <w:rPr>
                <w:rStyle w:val="Questionlabel"/>
                <w:b w:val="0"/>
                <w:i/>
                <w:sz w:val="16"/>
                <w:lang w:eastAsia="en-AU"/>
              </w:rPr>
              <w:t>F</w:t>
            </w:r>
            <w:r w:rsidR="00C04080">
              <w:rPr>
                <w:rStyle w:val="Questionlabel"/>
                <w:b w:val="0"/>
                <w:i/>
                <w:sz w:val="16"/>
                <w:lang w:eastAsia="en-AU"/>
              </w:rPr>
              <w:t xml:space="preserve">ailure to identify </w:t>
            </w:r>
            <w:proofErr w:type="spellStart"/>
            <w:r w:rsidR="00C04080">
              <w:rPr>
                <w:rStyle w:val="Questionlabel"/>
                <w:b w:val="0"/>
                <w:i/>
                <w:sz w:val="16"/>
                <w:lang w:eastAsia="en-AU"/>
              </w:rPr>
              <w:t>xxxx</w:t>
            </w:r>
            <w:proofErr w:type="spellEnd"/>
            <w:r w:rsidR="00C04080">
              <w:rPr>
                <w:rStyle w:val="Questionlabel"/>
                <w:b w:val="0"/>
                <w:i/>
                <w:sz w:val="16"/>
                <w:lang w:eastAsia="en-AU"/>
              </w:rPr>
              <w:t>”</w:t>
            </w:r>
          </w:p>
        </w:tc>
        <w:tc>
          <w:tcPr>
            <w:tcW w:w="1418" w:type="dxa"/>
            <w:shd w:val="clear" w:color="auto" w:fill="FBE4D5" w:themeFill="accent2" w:themeFillTint="33"/>
          </w:tcPr>
          <w:p w:rsidR="00262CD8" w:rsidRPr="00DF150F" w:rsidRDefault="00262CD8" w:rsidP="00DC1E55">
            <w:pPr>
              <w:spacing w:after="40"/>
              <w:jc w:val="center"/>
              <w:rPr>
                <w:rStyle w:val="Questionlabel"/>
                <w:b w:val="0"/>
                <w:i/>
                <w:sz w:val="16"/>
                <w:lang w:eastAsia="en-AU"/>
              </w:rPr>
            </w:pPr>
            <w:r w:rsidRPr="00DF150F">
              <w:rPr>
                <w:rStyle w:val="Questionlabel"/>
                <w:b w:val="0"/>
                <w:i/>
                <w:sz w:val="16"/>
                <w:lang w:eastAsia="en-AU"/>
              </w:rPr>
              <w:t>Financial/ Supply</w:t>
            </w:r>
            <w:r w:rsidR="00E94E43">
              <w:rPr>
                <w:rStyle w:val="Questionlabel"/>
                <w:b w:val="0"/>
                <w:i/>
                <w:sz w:val="16"/>
                <w:lang w:eastAsia="en-AU"/>
              </w:rPr>
              <w:t>/ Labour/ Political/ Safety /</w:t>
            </w:r>
            <w:r w:rsidRPr="00DF150F">
              <w:rPr>
                <w:rStyle w:val="Questionlabel"/>
                <w:b w:val="0"/>
                <w:i/>
                <w:sz w:val="16"/>
                <w:lang w:eastAsia="en-AU"/>
              </w:rPr>
              <w:t>community</w:t>
            </w:r>
            <w:r w:rsidR="00E94E43">
              <w:rPr>
                <w:rStyle w:val="Questionlabel"/>
                <w:b w:val="0"/>
                <w:i/>
                <w:sz w:val="16"/>
                <w:lang w:eastAsia="en-AU"/>
              </w:rPr>
              <w:t xml:space="preserve"> risk</w:t>
            </w:r>
          </w:p>
        </w:tc>
        <w:tc>
          <w:tcPr>
            <w:tcW w:w="1417" w:type="dxa"/>
            <w:shd w:val="clear" w:color="auto" w:fill="FBE4D5" w:themeFill="accent2" w:themeFillTint="33"/>
          </w:tcPr>
          <w:p w:rsidR="00262CD8" w:rsidRPr="00DF150F" w:rsidRDefault="00DF150F" w:rsidP="000A6265">
            <w:pPr>
              <w:spacing w:before="120" w:after="40"/>
              <w:jc w:val="center"/>
              <w:rPr>
                <w:rStyle w:val="Questionlabel"/>
                <w:b w:val="0"/>
                <w:i/>
                <w:sz w:val="16"/>
                <w:lang w:eastAsia="en-AU"/>
              </w:rPr>
            </w:pPr>
            <w:r w:rsidRPr="00DF150F">
              <w:rPr>
                <w:rStyle w:val="Questionlabel"/>
                <w:b w:val="0"/>
                <w:i/>
                <w:sz w:val="16"/>
                <w:lang w:eastAsia="en-AU"/>
              </w:rPr>
              <w:t>Almost certain</w:t>
            </w:r>
            <w:r w:rsidR="00262CD8" w:rsidRPr="00DF150F">
              <w:rPr>
                <w:rStyle w:val="Questionlabel"/>
                <w:b w:val="0"/>
                <w:i/>
                <w:sz w:val="16"/>
                <w:lang w:eastAsia="en-AU"/>
              </w:rPr>
              <w:t xml:space="preserve">/ </w:t>
            </w:r>
            <w:r>
              <w:rPr>
                <w:rStyle w:val="Questionlabel"/>
                <w:b w:val="0"/>
                <w:i/>
                <w:sz w:val="16"/>
                <w:lang w:eastAsia="en-AU"/>
              </w:rPr>
              <w:t>Likely/ Possible</w:t>
            </w:r>
            <w:r w:rsidR="00262CD8" w:rsidRPr="00DF150F">
              <w:rPr>
                <w:rStyle w:val="Questionlabel"/>
                <w:b w:val="0"/>
                <w:i/>
                <w:sz w:val="16"/>
                <w:lang w:eastAsia="en-AU"/>
              </w:rPr>
              <w:t xml:space="preserve"> / Unlikely/ Rare</w:t>
            </w:r>
          </w:p>
        </w:tc>
        <w:tc>
          <w:tcPr>
            <w:tcW w:w="1276" w:type="dxa"/>
            <w:shd w:val="clear" w:color="auto" w:fill="FBE4D5" w:themeFill="accent2" w:themeFillTint="33"/>
          </w:tcPr>
          <w:p w:rsidR="00262CD8" w:rsidRPr="00DF150F" w:rsidRDefault="00DF150F" w:rsidP="000A6265">
            <w:pPr>
              <w:spacing w:before="120" w:after="40"/>
              <w:jc w:val="center"/>
              <w:rPr>
                <w:rStyle w:val="Questionlabel"/>
                <w:b w:val="0"/>
                <w:i/>
                <w:sz w:val="16"/>
                <w:lang w:eastAsia="en-AU"/>
              </w:rPr>
            </w:pPr>
            <w:r w:rsidRPr="00DF150F">
              <w:rPr>
                <w:rStyle w:val="Questionlabel"/>
                <w:b w:val="0"/>
                <w:i/>
                <w:sz w:val="16"/>
                <w:lang w:eastAsia="en-AU"/>
              </w:rPr>
              <w:t xml:space="preserve">Severe / </w:t>
            </w:r>
            <w:r>
              <w:rPr>
                <w:rStyle w:val="Questionlabel"/>
                <w:b w:val="0"/>
                <w:i/>
                <w:sz w:val="16"/>
                <w:lang w:eastAsia="en-AU"/>
              </w:rPr>
              <w:t xml:space="preserve">Major / /Significant/ Minor/ </w:t>
            </w:r>
            <w:r w:rsidRPr="00DF150F">
              <w:rPr>
                <w:rStyle w:val="Questionlabel"/>
                <w:b w:val="0"/>
                <w:i/>
                <w:sz w:val="16"/>
                <w:lang w:eastAsia="en-AU"/>
              </w:rPr>
              <w:t>insignificant</w:t>
            </w:r>
          </w:p>
        </w:tc>
        <w:tc>
          <w:tcPr>
            <w:tcW w:w="1418" w:type="dxa"/>
            <w:shd w:val="clear" w:color="auto" w:fill="FBE4D5" w:themeFill="accent2" w:themeFillTint="33"/>
          </w:tcPr>
          <w:p w:rsidR="00262CD8" w:rsidRPr="00DF150F" w:rsidRDefault="00DF150F" w:rsidP="000A6265">
            <w:pPr>
              <w:spacing w:before="120" w:after="40"/>
              <w:jc w:val="center"/>
              <w:rPr>
                <w:rStyle w:val="Questionlabel"/>
                <w:b w:val="0"/>
                <w:i/>
                <w:sz w:val="16"/>
                <w:lang w:eastAsia="en-AU"/>
              </w:rPr>
            </w:pPr>
            <w:r w:rsidRPr="00DF150F">
              <w:rPr>
                <w:rStyle w:val="Questionlabel"/>
                <w:b w:val="0"/>
                <w:i/>
                <w:sz w:val="16"/>
                <w:lang w:eastAsia="en-AU"/>
              </w:rPr>
              <w:t>Likelihood x Impact</w:t>
            </w:r>
            <w:r>
              <w:rPr>
                <w:rStyle w:val="Questionlabel"/>
                <w:b w:val="0"/>
                <w:i/>
                <w:sz w:val="16"/>
                <w:lang w:eastAsia="en-AU"/>
              </w:rPr>
              <w:t xml:space="preserve"> =</w:t>
            </w:r>
          </w:p>
        </w:tc>
        <w:tc>
          <w:tcPr>
            <w:tcW w:w="5131" w:type="dxa"/>
            <w:shd w:val="clear" w:color="auto" w:fill="FBE4D5" w:themeFill="accent2" w:themeFillTint="33"/>
          </w:tcPr>
          <w:p w:rsidR="00262CD8" w:rsidRPr="0078524A" w:rsidRDefault="0078524A" w:rsidP="001C15D2">
            <w:pPr>
              <w:spacing w:before="120" w:after="40"/>
              <w:rPr>
                <w:rStyle w:val="Questionlabel"/>
                <w:b w:val="0"/>
                <w:i/>
                <w:sz w:val="16"/>
                <w:lang w:eastAsia="en-AU"/>
              </w:rPr>
            </w:pPr>
            <w:r>
              <w:rPr>
                <w:rStyle w:val="Questionlabel"/>
                <w:b w:val="0"/>
                <w:i/>
                <w:sz w:val="16"/>
                <w:lang w:eastAsia="en-AU"/>
              </w:rPr>
              <w:t>High (17-25) – for urgent action</w:t>
            </w:r>
            <w:r w:rsidR="00E94E43">
              <w:rPr>
                <w:rStyle w:val="Questionlabel"/>
                <w:b w:val="0"/>
                <w:i/>
                <w:sz w:val="16"/>
                <w:lang w:eastAsia="en-AU"/>
              </w:rPr>
              <w:t xml:space="preserve"> – </w:t>
            </w:r>
            <w:r w:rsidR="00E94E43" w:rsidRPr="00534616">
              <w:rPr>
                <w:rStyle w:val="Questionlabel"/>
                <w:b w:val="0"/>
                <w:i/>
                <w:color w:val="FF0000"/>
                <w:sz w:val="16"/>
                <w:lang w:eastAsia="en-AU"/>
              </w:rPr>
              <w:t>Mitigation Strategy required</w:t>
            </w:r>
            <w:r>
              <w:rPr>
                <w:rStyle w:val="Questionlabel"/>
                <w:b w:val="0"/>
                <w:i/>
                <w:sz w:val="16"/>
                <w:lang w:eastAsia="en-AU"/>
              </w:rPr>
              <w:br/>
              <w:t xml:space="preserve">Medium (10-16) – for </w:t>
            </w:r>
            <w:r w:rsidR="001C15D2">
              <w:rPr>
                <w:rStyle w:val="Questionlabel"/>
                <w:b w:val="0"/>
                <w:i/>
                <w:sz w:val="16"/>
                <w:lang w:eastAsia="en-AU"/>
              </w:rPr>
              <w:t>attention/further analysis – strategies in place</w:t>
            </w:r>
            <w:r>
              <w:rPr>
                <w:rStyle w:val="Questionlabel"/>
                <w:b w:val="0"/>
                <w:i/>
                <w:sz w:val="16"/>
                <w:lang w:eastAsia="en-AU"/>
              </w:rPr>
              <w:br/>
              <w:t>Low (1-9) –</w:t>
            </w:r>
            <w:r w:rsidR="001C15D2">
              <w:rPr>
                <w:rStyle w:val="Questionlabel"/>
                <w:b w:val="0"/>
                <w:i/>
                <w:sz w:val="16"/>
                <w:lang w:eastAsia="en-AU"/>
              </w:rPr>
              <w:t xml:space="preserve"> </w:t>
            </w:r>
            <w:r w:rsidR="00405F63">
              <w:rPr>
                <w:rStyle w:val="Questionlabel"/>
                <w:b w:val="0"/>
                <w:i/>
                <w:sz w:val="16"/>
                <w:lang w:eastAsia="en-AU"/>
              </w:rPr>
              <w:t>N</w:t>
            </w:r>
            <w:r>
              <w:rPr>
                <w:rStyle w:val="Questionlabel"/>
                <w:b w:val="0"/>
                <w:i/>
                <w:sz w:val="16"/>
                <w:lang w:eastAsia="en-AU"/>
              </w:rPr>
              <w:t>o action required</w:t>
            </w:r>
          </w:p>
        </w:tc>
      </w:tr>
      <w:tr w:rsidR="00262CD8" w:rsidRPr="00787353" w:rsidTr="00E94E43">
        <w:trPr>
          <w:trHeight w:val="400"/>
        </w:trPr>
        <w:tc>
          <w:tcPr>
            <w:tcW w:w="421" w:type="dxa"/>
          </w:tcPr>
          <w:p w:rsidR="00262CD8" w:rsidRPr="00916E76" w:rsidRDefault="00262CD8" w:rsidP="00DC1E55">
            <w:pPr>
              <w:spacing w:before="60" w:after="60"/>
              <w:jc w:val="center"/>
            </w:pPr>
            <w:r>
              <w:t>1</w:t>
            </w:r>
          </w:p>
        </w:tc>
        <w:tc>
          <w:tcPr>
            <w:tcW w:w="4110" w:type="dxa"/>
            <w:shd w:val="clear" w:color="auto" w:fill="auto"/>
          </w:tcPr>
          <w:p w:rsidR="00262CD8" w:rsidRDefault="00262CD8" w:rsidP="00DC1E55">
            <w:pPr>
              <w:spacing w:before="60" w:after="60"/>
            </w:pPr>
          </w:p>
          <w:p w:rsidR="00262CD8" w:rsidRPr="00916E76" w:rsidRDefault="00262CD8" w:rsidP="00DC1E55">
            <w:pPr>
              <w:spacing w:before="60" w:after="60"/>
            </w:pPr>
          </w:p>
        </w:tc>
        <w:tc>
          <w:tcPr>
            <w:tcW w:w="1418" w:type="dxa"/>
          </w:tcPr>
          <w:p w:rsidR="00262CD8" w:rsidRPr="00DC1E55" w:rsidRDefault="00262CD8" w:rsidP="00DC1E55">
            <w:pPr>
              <w:spacing w:before="60" w:after="60"/>
              <w:jc w:val="center"/>
            </w:pPr>
          </w:p>
        </w:tc>
        <w:tc>
          <w:tcPr>
            <w:tcW w:w="1417" w:type="dxa"/>
            <w:shd w:val="clear" w:color="auto" w:fill="auto"/>
          </w:tcPr>
          <w:p w:rsidR="00262CD8" w:rsidRPr="00DC1E55" w:rsidRDefault="00262CD8" w:rsidP="00DC1E55">
            <w:pPr>
              <w:spacing w:before="60" w:after="60"/>
              <w:jc w:val="center"/>
            </w:pPr>
          </w:p>
        </w:tc>
        <w:tc>
          <w:tcPr>
            <w:tcW w:w="1276" w:type="dxa"/>
            <w:shd w:val="clear" w:color="auto" w:fill="auto"/>
          </w:tcPr>
          <w:p w:rsidR="00262CD8" w:rsidRPr="00DC1E55" w:rsidRDefault="00262CD8" w:rsidP="00DC1E55">
            <w:pPr>
              <w:spacing w:before="60" w:after="60"/>
              <w:jc w:val="center"/>
            </w:pPr>
          </w:p>
        </w:tc>
        <w:tc>
          <w:tcPr>
            <w:tcW w:w="1418" w:type="dxa"/>
            <w:shd w:val="clear" w:color="auto" w:fill="auto"/>
          </w:tcPr>
          <w:p w:rsidR="00262CD8" w:rsidRPr="00DC1E55" w:rsidRDefault="00262CD8" w:rsidP="00DC1E55">
            <w:pPr>
              <w:spacing w:before="60" w:after="60"/>
              <w:jc w:val="center"/>
            </w:pPr>
          </w:p>
        </w:tc>
        <w:tc>
          <w:tcPr>
            <w:tcW w:w="5131" w:type="dxa"/>
            <w:shd w:val="clear" w:color="auto" w:fill="auto"/>
          </w:tcPr>
          <w:p w:rsidR="00262CD8" w:rsidRPr="00DC1E55" w:rsidRDefault="00262CD8" w:rsidP="00DC1E55">
            <w:pPr>
              <w:spacing w:before="60" w:after="60"/>
            </w:pPr>
          </w:p>
        </w:tc>
      </w:tr>
      <w:tr w:rsidR="00262CD8" w:rsidRPr="00787353" w:rsidTr="00E94E43">
        <w:trPr>
          <w:trHeight w:val="400"/>
        </w:trPr>
        <w:tc>
          <w:tcPr>
            <w:tcW w:w="421" w:type="dxa"/>
          </w:tcPr>
          <w:p w:rsidR="00262CD8" w:rsidRDefault="00262CD8" w:rsidP="00DC1E55">
            <w:pPr>
              <w:spacing w:before="60" w:after="60"/>
              <w:jc w:val="center"/>
            </w:pPr>
            <w:r>
              <w:t>2</w:t>
            </w:r>
          </w:p>
        </w:tc>
        <w:tc>
          <w:tcPr>
            <w:tcW w:w="4110" w:type="dxa"/>
            <w:shd w:val="clear" w:color="auto" w:fill="auto"/>
          </w:tcPr>
          <w:p w:rsidR="00262CD8" w:rsidRDefault="00262CD8" w:rsidP="00DC1E55">
            <w:pPr>
              <w:spacing w:before="60" w:after="60"/>
            </w:pPr>
          </w:p>
          <w:p w:rsidR="00262CD8" w:rsidRPr="00916E76" w:rsidRDefault="00262CD8" w:rsidP="00DC1E55">
            <w:pPr>
              <w:spacing w:before="60" w:after="60"/>
            </w:pPr>
          </w:p>
        </w:tc>
        <w:tc>
          <w:tcPr>
            <w:tcW w:w="1418" w:type="dxa"/>
          </w:tcPr>
          <w:p w:rsidR="00262CD8" w:rsidRPr="00DC1E55" w:rsidRDefault="00262CD8" w:rsidP="00DC1E55">
            <w:pPr>
              <w:spacing w:before="60" w:after="60"/>
              <w:jc w:val="center"/>
            </w:pPr>
          </w:p>
        </w:tc>
        <w:tc>
          <w:tcPr>
            <w:tcW w:w="1417" w:type="dxa"/>
            <w:shd w:val="clear" w:color="auto" w:fill="auto"/>
          </w:tcPr>
          <w:p w:rsidR="00262CD8" w:rsidRPr="00DC1E55" w:rsidRDefault="00262CD8" w:rsidP="00DC1E55">
            <w:pPr>
              <w:spacing w:before="60" w:after="60"/>
              <w:jc w:val="center"/>
            </w:pPr>
          </w:p>
        </w:tc>
        <w:tc>
          <w:tcPr>
            <w:tcW w:w="1276" w:type="dxa"/>
            <w:shd w:val="clear" w:color="auto" w:fill="auto"/>
          </w:tcPr>
          <w:p w:rsidR="00262CD8" w:rsidRPr="00DC1E55" w:rsidRDefault="00262CD8" w:rsidP="00DC1E55">
            <w:pPr>
              <w:spacing w:before="60" w:after="60"/>
              <w:jc w:val="center"/>
            </w:pPr>
          </w:p>
        </w:tc>
        <w:tc>
          <w:tcPr>
            <w:tcW w:w="1418" w:type="dxa"/>
            <w:shd w:val="clear" w:color="auto" w:fill="auto"/>
          </w:tcPr>
          <w:p w:rsidR="00262CD8" w:rsidRPr="00DC1E55" w:rsidRDefault="00262CD8" w:rsidP="00DC1E55">
            <w:pPr>
              <w:spacing w:before="60" w:after="60"/>
              <w:jc w:val="center"/>
            </w:pPr>
          </w:p>
        </w:tc>
        <w:tc>
          <w:tcPr>
            <w:tcW w:w="5131" w:type="dxa"/>
            <w:shd w:val="clear" w:color="auto" w:fill="auto"/>
          </w:tcPr>
          <w:p w:rsidR="00262CD8" w:rsidRPr="00DC1E55" w:rsidRDefault="00262CD8" w:rsidP="00DC1E55">
            <w:pPr>
              <w:spacing w:before="60" w:after="60"/>
            </w:pPr>
          </w:p>
        </w:tc>
      </w:tr>
      <w:tr w:rsidR="00262CD8" w:rsidRPr="00787353" w:rsidTr="00E94E43">
        <w:trPr>
          <w:trHeight w:val="400"/>
        </w:trPr>
        <w:tc>
          <w:tcPr>
            <w:tcW w:w="421" w:type="dxa"/>
          </w:tcPr>
          <w:p w:rsidR="00262CD8" w:rsidRDefault="00262CD8" w:rsidP="00DC1E55">
            <w:pPr>
              <w:spacing w:before="60" w:after="60"/>
              <w:jc w:val="center"/>
            </w:pPr>
            <w:r>
              <w:t>3</w:t>
            </w:r>
          </w:p>
        </w:tc>
        <w:tc>
          <w:tcPr>
            <w:tcW w:w="4110" w:type="dxa"/>
            <w:shd w:val="clear" w:color="auto" w:fill="auto"/>
          </w:tcPr>
          <w:p w:rsidR="00262CD8" w:rsidRDefault="00262CD8" w:rsidP="00DC1E55">
            <w:pPr>
              <w:spacing w:before="60" w:after="60"/>
            </w:pPr>
          </w:p>
          <w:p w:rsidR="00262CD8" w:rsidRPr="00916E76" w:rsidRDefault="00262CD8" w:rsidP="00DC1E55">
            <w:pPr>
              <w:spacing w:before="60" w:after="60"/>
            </w:pPr>
          </w:p>
        </w:tc>
        <w:tc>
          <w:tcPr>
            <w:tcW w:w="1418" w:type="dxa"/>
          </w:tcPr>
          <w:p w:rsidR="00262CD8" w:rsidRPr="00DC1E55" w:rsidRDefault="00262CD8" w:rsidP="00DC1E55">
            <w:pPr>
              <w:spacing w:before="60" w:after="60"/>
              <w:jc w:val="center"/>
            </w:pPr>
          </w:p>
        </w:tc>
        <w:tc>
          <w:tcPr>
            <w:tcW w:w="1417" w:type="dxa"/>
            <w:shd w:val="clear" w:color="auto" w:fill="auto"/>
          </w:tcPr>
          <w:p w:rsidR="00262CD8" w:rsidRPr="00DC1E55" w:rsidRDefault="00262CD8" w:rsidP="00DC1E55">
            <w:pPr>
              <w:spacing w:before="60" w:after="60"/>
              <w:jc w:val="center"/>
            </w:pPr>
          </w:p>
        </w:tc>
        <w:tc>
          <w:tcPr>
            <w:tcW w:w="1276" w:type="dxa"/>
            <w:shd w:val="clear" w:color="auto" w:fill="auto"/>
          </w:tcPr>
          <w:p w:rsidR="00262CD8" w:rsidRPr="00DC1E55" w:rsidRDefault="00262CD8" w:rsidP="00DC1E55">
            <w:pPr>
              <w:spacing w:before="60" w:after="60"/>
              <w:jc w:val="center"/>
            </w:pPr>
          </w:p>
        </w:tc>
        <w:tc>
          <w:tcPr>
            <w:tcW w:w="1418" w:type="dxa"/>
            <w:shd w:val="clear" w:color="auto" w:fill="auto"/>
          </w:tcPr>
          <w:p w:rsidR="00262CD8" w:rsidRPr="00DC1E55" w:rsidRDefault="00262CD8" w:rsidP="00DC1E55">
            <w:pPr>
              <w:spacing w:before="60" w:after="60"/>
              <w:jc w:val="center"/>
            </w:pPr>
          </w:p>
        </w:tc>
        <w:tc>
          <w:tcPr>
            <w:tcW w:w="5131" w:type="dxa"/>
            <w:shd w:val="clear" w:color="auto" w:fill="auto"/>
          </w:tcPr>
          <w:p w:rsidR="00262CD8" w:rsidRPr="00DC1E55" w:rsidRDefault="00262CD8" w:rsidP="00DC1E55">
            <w:pPr>
              <w:spacing w:before="60" w:after="60"/>
            </w:pPr>
          </w:p>
        </w:tc>
      </w:tr>
      <w:tr w:rsidR="001B5C99" w:rsidRPr="00787353" w:rsidTr="00E94E43">
        <w:trPr>
          <w:trHeight w:val="400"/>
        </w:trPr>
        <w:tc>
          <w:tcPr>
            <w:tcW w:w="421" w:type="dxa"/>
          </w:tcPr>
          <w:p w:rsidR="001B5C99" w:rsidRDefault="001B5C99" w:rsidP="00DC1E55">
            <w:pPr>
              <w:spacing w:before="60" w:after="60"/>
              <w:jc w:val="center"/>
            </w:pPr>
            <w:r>
              <w:t>4</w:t>
            </w:r>
          </w:p>
        </w:tc>
        <w:tc>
          <w:tcPr>
            <w:tcW w:w="4110" w:type="dxa"/>
            <w:shd w:val="clear" w:color="auto" w:fill="auto"/>
          </w:tcPr>
          <w:p w:rsidR="001B5C99" w:rsidRDefault="001B5C99" w:rsidP="00DC1E55">
            <w:pPr>
              <w:spacing w:before="60" w:after="60"/>
            </w:pPr>
          </w:p>
          <w:p w:rsidR="001B5C99" w:rsidRDefault="001B5C99" w:rsidP="00DC1E55">
            <w:pPr>
              <w:spacing w:before="60" w:after="60"/>
            </w:pPr>
          </w:p>
        </w:tc>
        <w:tc>
          <w:tcPr>
            <w:tcW w:w="1418" w:type="dxa"/>
          </w:tcPr>
          <w:p w:rsidR="001B5C99" w:rsidRPr="00DC1E55" w:rsidRDefault="001B5C99" w:rsidP="00DC1E55">
            <w:pPr>
              <w:spacing w:before="60" w:after="60"/>
              <w:jc w:val="center"/>
            </w:pPr>
          </w:p>
        </w:tc>
        <w:tc>
          <w:tcPr>
            <w:tcW w:w="1417" w:type="dxa"/>
            <w:shd w:val="clear" w:color="auto" w:fill="auto"/>
          </w:tcPr>
          <w:p w:rsidR="001B5C99" w:rsidRPr="00DC1E55" w:rsidRDefault="001B5C99" w:rsidP="00DC1E55">
            <w:pPr>
              <w:spacing w:before="60" w:after="60"/>
              <w:jc w:val="center"/>
            </w:pPr>
          </w:p>
        </w:tc>
        <w:tc>
          <w:tcPr>
            <w:tcW w:w="1276" w:type="dxa"/>
            <w:shd w:val="clear" w:color="auto" w:fill="auto"/>
          </w:tcPr>
          <w:p w:rsidR="001B5C99" w:rsidRPr="00DC1E55" w:rsidRDefault="001B5C99" w:rsidP="00DC1E55">
            <w:pPr>
              <w:spacing w:before="60" w:after="60"/>
              <w:jc w:val="center"/>
            </w:pPr>
          </w:p>
        </w:tc>
        <w:tc>
          <w:tcPr>
            <w:tcW w:w="1418" w:type="dxa"/>
            <w:shd w:val="clear" w:color="auto" w:fill="auto"/>
          </w:tcPr>
          <w:p w:rsidR="001B5C99" w:rsidRPr="00DC1E55" w:rsidRDefault="001B5C99" w:rsidP="00DC1E55">
            <w:pPr>
              <w:spacing w:before="60" w:after="60"/>
              <w:jc w:val="center"/>
            </w:pPr>
          </w:p>
        </w:tc>
        <w:tc>
          <w:tcPr>
            <w:tcW w:w="5131" w:type="dxa"/>
            <w:shd w:val="clear" w:color="auto" w:fill="auto"/>
          </w:tcPr>
          <w:p w:rsidR="001B5C99" w:rsidRPr="00DC1E55" w:rsidRDefault="001B5C99" w:rsidP="00DC1E55">
            <w:pPr>
              <w:spacing w:before="60" w:after="60"/>
            </w:pPr>
          </w:p>
        </w:tc>
      </w:tr>
      <w:tr w:rsidR="001B5C99" w:rsidRPr="00787353" w:rsidTr="00E94E43">
        <w:trPr>
          <w:trHeight w:val="400"/>
        </w:trPr>
        <w:tc>
          <w:tcPr>
            <w:tcW w:w="421" w:type="dxa"/>
          </w:tcPr>
          <w:p w:rsidR="001B5C99" w:rsidRDefault="001B5C99" w:rsidP="00DC1E55">
            <w:pPr>
              <w:spacing w:before="60" w:after="60"/>
              <w:jc w:val="center"/>
            </w:pPr>
            <w:r>
              <w:t>5</w:t>
            </w:r>
          </w:p>
        </w:tc>
        <w:tc>
          <w:tcPr>
            <w:tcW w:w="4110" w:type="dxa"/>
            <w:shd w:val="clear" w:color="auto" w:fill="auto"/>
          </w:tcPr>
          <w:p w:rsidR="001B5C99" w:rsidRDefault="001B5C99" w:rsidP="00DC1E55">
            <w:pPr>
              <w:spacing w:before="60" w:after="60"/>
            </w:pPr>
          </w:p>
          <w:p w:rsidR="001B5C99" w:rsidRDefault="001B5C99" w:rsidP="00DC1E55">
            <w:pPr>
              <w:spacing w:before="60" w:after="60"/>
            </w:pPr>
          </w:p>
        </w:tc>
        <w:tc>
          <w:tcPr>
            <w:tcW w:w="1418" w:type="dxa"/>
          </w:tcPr>
          <w:p w:rsidR="001B5C99" w:rsidRPr="00DC1E55" w:rsidRDefault="001B5C99" w:rsidP="00DC1E55">
            <w:pPr>
              <w:spacing w:before="60" w:after="60"/>
              <w:jc w:val="center"/>
            </w:pPr>
          </w:p>
        </w:tc>
        <w:tc>
          <w:tcPr>
            <w:tcW w:w="1417" w:type="dxa"/>
            <w:shd w:val="clear" w:color="auto" w:fill="auto"/>
          </w:tcPr>
          <w:p w:rsidR="001B5C99" w:rsidRPr="00DC1E55" w:rsidRDefault="001B5C99" w:rsidP="00DC1E55">
            <w:pPr>
              <w:spacing w:before="60" w:after="60"/>
              <w:jc w:val="center"/>
            </w:pPr>
          </w:p>
        </w:tc>
        <w:tc>
          <w:tcPr>
            <w:tcW w:w="1276" w:type="dxa"/>
            <w:shd w:val="clear" w:color="auto" w:fill="auto"/>
          </w:tcPr>
          <w:p w:rsidR="001B5C99" w:rsidRPr="00DC1E55" w:rsidRDefault="001B5C99" w:rsidP="00DC1E55">
            <w:pPr>
              <w:spacing w:before="60" w:after="60"/>
              <w:jc w:val="center"/>
            </w:pPr>
          </w:p>
        </w:tc>
        <w:tc>
          <w:tcPr>
            <w:tcW w:w="1418" w:type="dxa"/>
            <w:shd w:val="clear" w:color="auto" w:fill="auto"/>
          </w:tcPr>
          <w:p w:rsidR="001B5C99" w:rsidRPr="00DC1E55" w:rsidRDefault="001B5C99" w:rsidP="00DC1E55">
            <w:pPr>
              <w:spacing w:before="60" w:after="60"/>
              <w:jc w:val="center"/>
            </w:pPr>
          </w:p>
        </w:tc>
        <w:tc>
          <w:tcPr>
            <w:tcW w:w="5131" w:type="dxa"/>
            <w:shd w:val="clear" w:color="auto" w:fill="auto"/>
          </w:tcPr>
          <w:p w:rsidR="001B5C99" w:rsidRPr="00DC1E55" w:rsidRDefault="001B5C99" w:rsidP="00DC1E55">
            <w:pPr>
              <w:spacing w:before="60" w:after="60"/>
            </w:pPr>
          </w:p>
        </w:tc>
      </w:tr>
    </w:tbl>
    <w:p w:rsidR="001B5C99" w:rsidRDefault="001B5C99" w:rsidP="00BF566C">
      <w:pPr>
        <w:rPr>
          <w:sz w:val="20"/>
        </w:rPr>
      </w:pPr>
      <w:r>
        <w:rPr>
          <w:sz w:val="20"/>
        </w:rPr>
        <w:br/>
      </w:r>
    </w:p>
    <w:p w:rsidR="00DF150F" w:rsidRDefault="00DC1E55" w:rsidP="00F156E7">
      <w:pPr>
        <w:rPr>
          <w:sz w:val="20"/>
          <w:u w:val="single"/>
        </w:rPr>
      </w:pPr>
      <w:r w:rsidRPr="00DC1E55">
        <w:rPr>
          <w:sz w:val="20"/>
        </w:rPr>
        <w:t>Project Manager:</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Date:      /     /2024</w:t>
      </w:r>
      <w:r>
        <w:rPr>
          <w:sz w:val="20"/>
        </w:rPr>
        <w:tab/>
      </w:r>
      <w:r>
        <w:rPr>
          <w:sz w:val="20"/>
        </w:rPr>
        <w:tab/>
      </w:r>
      <w:r>
        <w:rPr>
          <w:sz w:val="20"/>
        </w:rPr>
        <w:tab/>
      </w:r>
      <w:r>
        <w:rPr>
          <w:sz w:val="20"/>
        </w:rPr>
        <w:tab/>
      </w:r>
      <w:r>
        <w:rPr>
          <w:sz w:val="20"/>
        </w:rPr>
        <w:tab/>
      </w:r>
      <w:r>
        <w:rPr>
          <w:sz w:val="20"/>
        </w:rPr>
        <w:tab/>
      </w:r>
      <w:r>
        <w:rPr>
          <w:sz w:val="20"/>
        </w:rPr>
        <w:tab/>
      </w:r>
      <w:r>
        <w:rPr>
          <w:sz w:val="20"/>
        </w:rPr>
        <w:tab/>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344BD" w:rsidRDefault="00C344BD">
      <w:pPr>
        <w:spacing w:after="0"/>
        <w:rPr>
          <w:rFonts w:ascii="Lato Semibold" w:eastAsia="Times New Roman" w:hAnsi="Lato Semibold"/>
          <w:i/>
          <w:color w:val="F48703"/>
          <w:sz w:val="40"/>
          <w:lang w:eastAsia="en-AU"/>
        </w:rPr>
      </w:pPr>
      <w:r>
        <w:rPr>
          <w:rFonts w:ascii="Lato Semibold" w:hAnsi="Lato Semibold"/>
          <w:lang w:eastAsia="en-AU"/>
        </w:rPr>
        <w:br w:type="page"/>
      </w:r>
    </w:p>
    <w:p w:rsidR="006C45AC" w:rsidRPr="000A671A" w:rsidRDefault="000A671A" w:rsidP="0023308C">
      <w:pPr>
        <w:pStyle w:val="Subtitle0"/>
        <w:rPr>
          <w:rFonts w:ascii="Lato Semibold" w:hAnsi="Lato Semibold"/>
          <w:sz w:val="32"/>
          <w:lang w:eastAsia="en-AU"/>
        </w:rPr>
      </w:pPr>
      <w:r>
        <w:rPr>
          <w:rFonts w:ascii="Lato Semibold" w:hAnsi="Lato Semibold"/>
          <w:lang w:eastAsia="en-AU"/>
        </w:rPr>
        <w:lastRenderedPageBreak/>
        <w:t xml:space="preserve">How to calculate risk         </w:t>
      </w:r>
      <w:r w:rsidR="001B5C99">
        <w:rPr>
          <w:rFonts w:ascii="Lato Semibold" w:hAnsi="Lato Semibold"/>
          <w:lang w:eastAsia="en-AU"/>
        </w:rPr>
        <w:t xml:space="preserve">                                </w:t>
      </w:r>
      <w:r w:rsidR="00F156E7">
        <w:rPr>
          <w:rFonts w:ascii="Lato Semibold" w:hAnsi="Lato Semibold"/>
          <w:lang w:eastAsia="en-AU"/>
        </w:rPr>
        <w:t xml:space="preserve">                                       </w:t>
      </w:r>
      <w:r w:rsidR="001B5C99">
        <w:rPr>
          <w:rFonts w:ascii="Lato Semibold" w:hAnsi="Lato Semibold"/>
          <w:lang w:eastAsia="en-AU"/>
        </w:rPr>
        <w:t xml:space="preserve"> </w:t>
      </w:r>
      <w:r w:rsidR="00F156E7">
        <w:rPr>
          <w:rFonts w:ascii="Lato Semibold" w:hAnsi="Lato Semibold"/>
          <w:color w:val="FF0000"/>
          <w:sz w:val="22"/>
          <w:lang w:eastAsia="en-AU"/>
        </w:rPr>
        <w:t>(d</w:t>
      </w:r>
      <w:r w:rsidR="001C15D2" w:rsidRPr="000A671A">
        <w:rPr>
          <w:rFonts w:ascii="Lato Semibold" w:hAnsi="Lato Semibold"/>
          <w:color w:val="FF0000"/>
          <w:sz w:val="22"/>
          <w:lang w:eastAsia="en-AU"/>
        </w:rPr>
        <w:t>elete this page prior to submitting proposal</w:t>
      </w:r>
      <w:r w:rsidR="00F156E7">
        <w:rPr>
          <w:rFonts w:ascii="Lato Semibold" w:hAnsi="Lato Semibold"/>
          <w:color w:val="FF0000"/>
          <w:sz w:val="22"/>
          <w:lang w:eastAsia="en-AU"/>
        </w:rPr>
        <w:t>)</w:t>
      </w:r>
    </w:p>
    <w:tbl>
      <w:tblPr>
        <w:tblStyle w:val="TableGrid"/>
        <w:tblW w:w="15163" w:type="dxa"/>
        <w:tblLayout w:type="fixed"/>
        <w:tblLook w:val="04A0" w:firstRow="1" w:lastRow="0" w:firstColumn="1" w:lastColumn="0" w:noHBand="0" w:noVBand="1"/>
      </w:tblPr>
      <w:tblGrid>
        <w:gridCol w:w="7650"/>
        <w:gridCol w:w="7513"/>
      </w:tblGrid>
      <w:tr w:rsidR="006C45AC" w:rsidRPr="006C45AC" w:rsidTr="0023308C">
        <w:trPr>
          <w:trHeight w:val="3500"/>
        </w:trPr>
        <w:tc>
          <w:tcPr>
            <w:tcW w:w="7650" w:type="dxa"/>
          </w:tcPr>
          <w:p w:rsidR="006C45AC" w:rsidRPr="006C45AC" w:rsidRDefault="006C45AC" w:rsidP="0023308C">
            <w:pPr>
              <w:pStyle w:val="Subtitle0"/>
              <w:spacing w:before="60" w:after="60"/>
              <w:rPr>
                <w:rFonts w:ascii="Lato Semibold" w:hAnsi="Lato Semibold"/>
                <w:sz w:val="22"/>
                <w:lang w:eastAsia="en-AU"/>
              </w:rPr>
            </w:pPr>
            <w:r w:rsidRPr="006C45AC">
              <w:rPr>
                <w:noProof/>
                <w:sz w:val="22"/>
                <w:lang w:eastAsia="en-AU"/>
              </w:rPr>
              <w:drawing>
                <wp:inline distT="0" distB="0" distL="0" distR="0" wp14:anchorId="21C43BDB" wp14:editId="00390B31">
                  <wp:extent cx="4557740" cy="2067005"/>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6"/>
                          <a:stretch>
                            <a:fillRect/>
                          </a:stretch>
                        </pic:blipFill>
                        <pic:spPr>
                          <a:xfrm>
                            <a:off x="0" y="0"/>
                            <a:ext cx="4806239" cy="2179703"/>
                          </a:xfrm>
                          <a:prstGeom prst="rect">
                            <a:avLst/>
                          </a:prstGeom>
                        </pic:spPr>
                      </pic:pic>
                    </a:graphicData>
                  </a:graphic>
                </wp:inline>
              </w:drawing>
            </w:r>
          </w:p>
        </w:tc>
        <w:tc>
          <w:tcPr>
            <w:tcW w:w="7513" w:type="dxa"/>
          </w:tcPr>
          <w:p w:rsidR="006C45AC" w:rsidRPr="006C45AC" w:rsidRDefault="0023308C" w:rsidP="0023308C">
            <w:pPr>
              <w:pStyle w:val="Subtitle0"/>
              <w:spacing w:after="60"/>
              <w:rPr>
                <w:b/>
                <w:noProof/>
                <w:sz w:val="22"/>
                <w:lang w:eastAsia="en-AU"/>
              </w:rPr>
            </w:pPr>
            <w:r w:rsidRPr="006C45AC">
              <w:rPr>
                <w:noProof/>
                <w:sz w:val="22"/>
                <w:lang w:eastAsia="en-AU"/>
              </w:rPr>
              <w:drawing>
                <wp:inline distT="0" distB="0" distL="0" distR="0" wp14:anchorId="01F957C7" wp14:editId="55A921AB">
                  <wp:extent cx="4725670" cy="2059321"/>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77"/>
                          <a:stretch>
                            <a:fillRect/>
                          </a:stretch>
                        </pic:blipFill>
                        <pic:spPr>
                          <a:xfrm>
                            <a:off x="0" y="0"/>
                            <a:ext cx="4807238" cy="2094866"/>
                          </a:xfrm>
                          <a:prstGeom prst="rect">
                            <a:avLst/>
                          </a:prstGeom>
                        </pic:spPr>
                      </pic:pic>
                    </a:graphicData>
                  </a:graphic>
                </wp:inline>
              </w:drawing>
            </w:r>
          </w:p>
        </w:tc>
      </w:tr>
      <w:tr w:rsidR="006C45AC" w:rsidRPr="006C45AC" w:rsidTr="001B5C99">
        <w:trPr>
          <w:trHeight w:val="2742"/>
        </w:trPr>
        <w:tc>
          <w:tcPr>
            <w:tcW w:w="7650" w:type="dxa"/>
          </w:tcPr>
          <w:p w:rsidR="006C45AC" w:rsidRPr="006C45AC" w:rsidRDefault="0023308C" w:rsidP="0023308C">
            <w:pPr>
              <w:pStyle w:val="Subtitle0"/>
              <w:spacing w:before="120" w:after="60"/>
              <w:rPr>
                <w:noProof/>
                <w:sz w:val="22"/>
                <w:lang w:eastAsia="en-AU"/>
              </w:rPr>
            </w:pPr>
            <w:r w:rsidRPr="006C45AC">
              <w:rPr>
                <w:noProof/>
                <w:sz w:val="22"/>
                <w:lang w:eastAsia="en-AU"/>
              </w:rPr>
              <w:drawing>
                <wp:inline distT="0" distB="0" distL="0" distR="0" wp14:anchorId="15928661" wp14:editId="3139F01C">
                  <wp:extent cx="4345206" cy="1629015"/>
                  <wp:effectExtent l="0" t="0" r="0" b="9525"/>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8"/>
                          <a:stretch>
                            <a:fillRect/>
                          </a:stretch>
                        </pic:blipFill>
                        <pic:spPr>
                          <a:xfrm>
                            <a:off x="0" y="0"/>
                            <a:ext cx="4546138" cy="1704344"/>
                          </a:xfrm>
                          <a:prstGeom prst="rect">
                            <a:avLst/>
                          </a:prstGeom>
                        </pic:spPr>
                      </pic:pic>
                    </a:graphicData>
                  </a:graphic>
                </wp:inline>
              </w:drawing>
            </w:r>
          </w:p>
        </w:tc>
        <w:tc>
          <w:tcPr>
            <w:tcW w:w="7513" w:type="dxa"/>
          </w:tcPr>
          <w:p w:rsidR="006C45AC" w:rsidRPr="006C45AC" w:rsidRDefault="006C45AC" w:rsidP="0023308C">
            <w:pPr>
              <w:pStyle w:val="Subtitle0"/>
              <w:spacing w:before="60" w:after="60"/>
              <w:rPr>
                <w:noProof/>
                <w:sz w:val="22"/>
                <w:lang w:eastAsia="en-AU"/>
              </w:rPr>
            </w:pPr>
            <w:r w:rsidRPr="006C45AC">
              <w:rPr>
                <w:noProof/>
                <w:sz w:val="22"/>
                <w:lang w:eastAsia="en-AU"/>
              </w:rPr>
              <w:drawing>
                <wp:inline distT="0" distB="0" distL="0" distR="0" wp14:anchorId="58C719C3" wp14:editId="6934419A">
                  <wp:extent cx="4493205" cy="1644383"/>
                  <wp:effectExtent l="0" t="0" r="3175" b="0"/>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79"/>
                          <a:stretch>
                            <a:fillRect/>
                          </a:stretch>
                        </pic:blipFill>
                        <pic:spPr>
                          <a:xfrm>
                            <a:off x="0" y="0"/>
                            <a:ext cx="4643220" cy="1699284"/>
                          </a:xfrm>
                          <a:prstGeom prst="rect">
                            <a:avLst/>
                          </a:prstGeom>
                        </pic:spPr>
                      </pic:pic>
                    </a:graphicData>
                  </a:graphic>
                </wp:inline>
              </w:drawing>
            </w:r>
          </w:p>
        </w:tc>
      </w:tr>
    </w:tbl>
    <w:p w:rsidR="00F156E7" w:rsidRDefault="004D0F06" w:rsidP="00F156E7">
      <w:pPr>
        <w:pStyle w:val="Subtitle0"/>
        <w:spacing w:before="60" w:after="0" w:line="276" w:lineRule="auto"/>
        <w:jc w:val="center"/>
        <w:rPr>
          <w:i w:val="0"/>
          <w:color w:val="auto"/>
          <w:sz w:val="20"/>
          <w:lang w:eastAsia="en-AU"/>
        </w:rPr>
      </w:pPr>
      <w:r>
        <w:rPr>
          <w:i w:val="0"/>
          <w:color w:val="auto"/>
          <w:sz w:val="20"/>
          <w:lang w:eastAsia="en-AU"/>
        </w:rPr>
        <w:t>Example:</w:t>
      </w:r>
      <w:r w:rsidRPr="004D0F06">
        <w:rPr>
          <w:i w:val="0"/>
          <w:color w:val="auto"/>
          <w:sz w:val="20"/>
          <w:lang w:eastAsia="en-AU"/>
        </w:rPr>
        <w:t xml:space="preserve"> the likelihood (probability) of an identified risk happening is ‘Likely’=</w:t>
      </w:r>
      <w:r>
        <w:rPr>
          <w:i w:val="0"/>
          <w:color w:val="auto"/>
          <w:sz w:val="20"/>
          <w:lang w:eastAsia="en-AU"/>
        </w:rPr>
        <w:t xml:space="preserve"> </w:t>
      </w:r>
      <w:r w:rsidRPr="004D0F06">
        <w:rPr>
          <w:i w:val="0"/>
          <w:color w:val="auto"/>
          <w:sz w:val="20"/>
          <w:lang w:eastAsia="en-AU"/>
        </w:rPr>
        <w:t xml:space="preserve">4 and the impact on </w:t>
      </w:r>
      <w:r>
        <w:rPr>
          <w:i w:val="0"/>
          <w:color w:val="auto"/>
          <w:sz w:val="20"/>
          <w:lang w:eastAsia="en-AU"/>
        </w:rPr>
        <w:t xml:space="preserve">the </w:t>
      </w:r>
      <w:r w:rsidRPr="004D0F06">
        <w:rPr>
          <w:i w:val="0"/>
          <w:color w:val="auto"/>
          <w:sz w:val="20"/>
          <w:lang w:eastAsia="en-AU"/>
        </w:rPr>
        <w:t xml:space="preserve">community would be seen as ‘Significant’ = 3 </w:t>
      </w:r>
      <w:r w:rsidRPr="004D0F06">
        <w:rPr>
          <w:i w:val="0"/>
          <w:color w:val="auto"/>
          <w:sz w:val="20"/>
          <w:lang w:eastAsia="en-AU"/>
        </w:rPr>
        <w:br/>
      </w:r>
      <w:r w:rsidR="001C15D2">
        <w:rPr>
          <w:i w:val="0"/>
          <w:color w:val="auto"/>
          <w:sz w:val="20"/>
          <w:lang w:eastAsia="en-AU"/>
        </w:rPr>
        <w:t xml:space="preserve">Therefore, </w:t>
      </w:r>
      <w:r w:rsidRPr="004D0F06">
        <w:rPr>
          <w:i w:val="0"/>
          <w:color w:val="auto"/>
          <w:sz w:val="20"/>
          <w:lang w:eastAsia="en-AU"/>
        </w:rPr>
        <w:t xml:space="preserve">3 x 4 = 12 – The risk is </w:t>
      </w:r>
      <w:r>
        <w:rPr>
          <w:i w:val="0"/>
          <w:color w:val="auto"/>
          <w:sz w:val="20"/>
          <w:lang w:eastAsia="en-AU"/>
        </w:rPr>
        <w:t>‘</w:t>
      </w:r>
      <w:r w:rsidRPr="004D0F06">
        <w:rPr>
          <w:i w:val="0"/>
          <w:color w:val="auto"/>
          <w:sz w:val="20"/>
          <w:lang w:eastAsia="en-AU"/>
        </w:rPr>
        <w:t>Tolerable</w:t>
      </w:r>
      <w:r>
        <w:rPr>
          <w:i w:val="0"/>
          <w:color w:val="auto"/>
          <w:sz w:val="20"/>
          <w:lang w:eastAsia="en-AU"/>
        </w:rPr>
        <w:t>’</w:t>
      </w:r>
      <w:r w:rsidRPr="004D0F06">
        <w:rPr>
          <w:i w:val="0"/>
          <w:color w:val="auto"/>
          <w:sz w:val="20"/>
          <w:lang w:eastAsia="en-AU"/>
        </w:rPr>
        <w:t xml:space="preserve"> (High) and a risk mitigation strategy is required </w:t>
      </w:r>
      <w:r>
        <w:rPr>
          <w:i w:val="0"/>
          <w:color w:val="auto"/>
          <w:sz w:val="20"/>
          <w:lang w:eastAsia="en-AU"/>
        </w:rPr>
        <w:t>to be identified</w:t>
      </w:r>
      <w:r w:rsidRPr="004D0F06">
        <w:rPr>
          <w:i w:val="0"/>
          <w:color w:val="auto"/>
          <w:sz w:val="20"/>
          <w:lang w:eastAsia="en-AU"/>
        </w:rPr>
        <w:t>.</w:t>
      </w:r>
    </w:p>
    <w:p w:rsidR="001B5C99" w:rsidRPr="004D0F06" w:rsidRDefault="000C5D38" w:rsidP="001B5C99">
      <w:pPr>
        <w:pStyle w:val="Subtitle0"/>
        <w:spacing w:before="60" w:after="0" w:line="276" w:lineRule="auto"/>
        <w:rPr>
          <w:i w:val="0"/>
          <w:color w:val="auto"/>
          <w:sz w:val="20"/>
          <w:lang w:eastAsia="en-AU"/>
        </w:rPr>
      </w:pPr>
      <w:hyperlink r:id="rId180" w:history="1">
        <w:r w:rsidR="001B5C99" w:rsidRPr="0069418B">
          <w:rPr>
            <w:rStyle w:val="Hyperlink"/>
            <w:rFonts w:ascii="Lato Semibold" w:hAnsi="Lato Semibold"/>
            <w:sz w:val="16"/>
            <w:lang w:eastAsia="en-AU"/>
          </w:rPr>
          <w:t>https://safetyculture.com/topics/risk-assessment/5x5-risk</w:t>
        </w:r>
        <w:r w:rsidR="001B5C99" w:rsidRPr="0069418B">
          <w:rPr>
            <w:rStyle w:val="Hyperlink"/>
            <w:rFonts w:ascii="Lato Semibold" w:hAnsi="Lato Semibold"/>
            <w:sz w:val="16"/>
            <w:lang w:eastAsia="en-AU"/>
          </w:rPr>
          <w:noBreakHyphen/>
          <w:t>matrix/</w:t>
        </w:r>
      </w:hyperlink>
    </w:p>
    <w:sectPr w:rsidR="001B5C99" w:rsidRPr="004D0F06" w:rsidSect="00F156E7">
      <w:headerReference w:type="first" r:id="rId181"/>
      <w:pgSz w:w="16838" w:h="11906" w:orient="landscape" w:code="9"/>
      <w:pgMar w:top="634" w:right="678" w:bottom="1276" w:left="794" w:header="567" w:footer="4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24" w:rsidRDefault="005B5824" w:rsidP="007332FF">
      <w:r>
        <w:separator/>
      </w:r>
    </w:p>
  </w:endnote>
  <w:endnote w:type="continuationSeparator" w:id="0">
    <w:p w:rsidR="005B5824" w:rsidRDefault="005B582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Semibold">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D51" w:rsidRDefault="00463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24" w:rsidRPr="0019257B" w:rsidRDefault="005B5824" w:rsidP="00177F73">
    <w:pPr>
      <w:pStyle w:val="Footer"/>
    </w:pPr>
    <w:r>
      <w:rPr>
        <w:noProof/>
        <w:lang w:eastAsia="en-AU"/>
      </w:rPr>
      <w:drawing>
        <wp:anchor distT="0" distB="0" distL="114300" distR="114300" simplePos="0" relativeHeight="251653632" behindDoc="0" locked="0" layoutInCell="1" allowOverlap="1">
          <wp:simplePos x="0" y="0"/>
          <wp:positionH relativeFrom="column">
            <wp:posOffset>-599440</wp:posOffset>
          </wp:positionH>
          <wp:positionV relativeFrom="paragraph">
            <wp:posOffset>-304800</wp:posOffset>
          </wp:positionV>
          <wp:extent cx="7732395" cy="1287780"/>
          <wp:effectExtent l="0" t="0" r="0" b="0"/>
          <wp:wrapNone/>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2395" cy="1287780"/>
                  </a:xfrm>
                  <a:prstGeom prst="rect">
                    <a:avLst/>
                  </a:prstGeom>
                  <a:noFill/>
                </pic:spPr>
              </pic:pic>
            </a:graphicData>
          </a:graphic>
          <wp14:sizeRelH relativeFrom="page">
            <wp14:pctWidth>0</wp14:pctWidth>
          </wp14:sizeRelH>
          <wp14:sizeRelV relativeFrom="page">
            <wp14:pctHeight>0</wp14:pctHeight>
          </wp14:sizeRelV>
        </wp:anchor>
      </w:drawing>
    </w:r>
  </w:p>
  <w:p w:rsidR="005B5824" w:rsidRPr="00287F67" w:rsidRDefault="005B5824" w:rsidP="00177F73">
    <w:pPr>
      <w:pStyle w:val="Footer"/>
      <w:rPr>
        <w:rStyle w:val="Hidden"/>
        <w:color w:val="auto"/>
        <w:sz w:val="22"/>
      </w:rPr>
    </w:pPr>
  </w:p>
  <w:p w:rsidR="005B5824" w:rsidRPr="00177F73" w:rsidRDefault="005B5824" w:rsidP="00177F73">
    <w:pPr>
      <w:pStyle w:val="Footer"/>
      <w:rPr>
        <w:rStyle w:val="Hidden"/>
        <w:rFonts w:ascii="Century Gothic" w:hAnsi="Century Gothic"/>
        <w:color w:val="auto"/>
        <w:sz w:val="19"/>
      </w:rPr>
    </w:pPr>
    <w:r>
      <w:rPr>
        <w:noProof/>
        <w:lang w:eastAsia="en-AU"/>
      </w:rPr>
      <mc:AlternateContent>
        <mc:Choice Requires="wps">
          <w:drawing>
            <wp:anchor distT="0" distB="0" distL="114300" distR="114300" simplePos="0" relativeHeight="251654656" behindDoc="0" locked="0" layoutInCell="1" allowOverlap="1">
              <wp:simplePos x="0" y="0"/>
              <wp:positionH relativeFrom="column">
                <wp:posOffset>-358775</wp:posOffset>
              </wp:positionH>
              <wp:positionV relativeFrom="paragraph">
                <wp:posOffset>179705</wp:posOffset>
              </wp:positionV>
              <wp:extent cx="7297420" cy="4222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7420" cy="422275"/>
                      </a:xfrm>
                      <a:prstGeom prst="rect">
                        <a:avLst/>
                      </a:prstGeom>
                      <a:noFill/>
                      <a:ln w="9525">
                        <a:noFill/>
                        <a:miter lim="800000"/>
                        <a:headEnd/>
                        <a:tailEnd/>
                      </a:ln>
                    </wps:spPr>
                    <wps:txbx>
                      <w:txbxContent>
                        <w:tbl>
                          <w:tblPr>
                            <w:tblW w:w="11766" w:type="dxa"/>
                            <w:tblInd w:w="-147" w:type="dxa"/>
                            <w:tblLook w:val="04A0" w:firstRow="1" w:lastRow="0" w:firstColumn="1" w:lastColumn="0" w:noHBand="0" w:noVBand="1"/>
                          </w:tblPr>
                          <w:tblGrid>
                            <w:gridCol w:w="9928"/>
                            <w:gridCol w:w="1838"/>
                          </w:tblGrid>
                          <w:tr w:rsidR="005B5824" w:rsidRPr="00287F67" w:rsidTr="006D15BE">
                            <w:tc>
                              <w:tcPr>
                                <w:tcW w:w="9928" w:type="dxa"/>
                                <w:shd w:val="clear" w:color="auto" w:fill="auto"/>
                              </w:tcPr>
                              <w:p w:rsidR="005B5824" w:rsidRPr="00787353" w:rsidRDefault="005B5824" w:rsidP="001D4F16">
                                <w:pPr>
                                  <w:ind w:left="292"/>
                                  <w:rPr>
                                    <w:rStyle w:val="PageNumber"/>
                                    <w:color w:val="FFFFFF"/>
                                  </w:rPr>
                                </w:pPr>
                                <w:r w:rsidRPr="00787353">
                                  <w:rPr>
                                    <w:rStyle w:val="PageNumber"/>
                                    <w:color w:val="FFFFFF"/>
                                  </w:rPr>
                                  <w:t xml:space="preserve">Version </w:t>
                                </w:r>
                                <w:r w:rsidR="00463D51">
                                  <w:rPr>
                                    <w:rStyle w:val="PageNumber"/>
                                    <w:color w:val="FFFFFF"/>
                                  </w:rPr>
                                  <w:t>1</w:t>
                                </w:r>
                                <w:r w:rsidRPr="00787353">
                                  <w:rPr>
                                    <w:rStyle w:val="PageNumber"/>
                                    <w:color w:val="FFFFFF"/>
                                  </w:rPr>
                                  <w:t xml:space="preserve"> | </w:t>
                                </w:r>
                                <w:r w:rsidR="00463D51">
                                  <w:rPr>
                                    <w:rStyle w:val="PageNumber"/>
                                    <w:color w:val="FFFFFF"/>
                                  </w:rPr>
                                  <w:t>January 2024</w:t>
                                </w:r>
                              </w:p>
                              <w:p w:rsidR="005B5824" w:rsidRPr="006D15BE" w:rsidRDefault="005B5824" w:rsidP="00EB6776">
                                <w:pPr>
                                  <w:rPr>
                                    <w:rFonts w:ascii="Century Gothic" w:hAnsi="Century Gothic" w:cs="Arial"/>
                                    <w:color w:val="FFFFFF"/>
                                  </w:rPr>
                                </w:pPr>
                              </w:p>
                              <w:p w:rsidR="005B5824" w:rsidRPr="006D15BE" w:rsidRDefault="005B5824" w:rsidP="00EB6776">
                                <w:pPr>
                                  <w:rPr>
                                    <w:rFonts w:ascii="Century Gothic" w:hAnsi="Century Gothic" w:cs="Arial"/>
                                    <w:color w:val="FFFFFF"/>
                                  </w:rPr>
                                </w:pPr>
                              </w:p>
                            </w:tc>
                            <w:tc>
                              <w:tcPr>
                                <w:tcW w:w="1838" w:type="dxa"/>
                                <w:shd w:val="clear" w:color="auto" w:fill="auto"/>
                              </w:tcPr>
                              <w:p w:rsidR="005B5824" w:rsidRPr="006D15BE" w:rsidRDefault="005B5824" w:rsidP="00EB6776">
                                <w:pPr>
                                  <w:rPr>
                                    <w:rFonts w:ascii="Century Gothic" w:hAnsi="Century Gothic" w:cs="Arial"/>
                                    <w:color w:val="FFFFFF"/>
                                  </w:rPr>
                                </w:pPr>
                                <w:r w:rsidRPr="006D15BE">
                                  <w:rPr>
                                    <w:rStyle w:val="PageNumber"/>
                                    <w:rFonts w:cs="Arial"/>
                                    <w:color w:val="FFFFFF"/>
                                  </w:rPr>
                                  <w:t xml:space="preserve">PAGE </w:t>
                                </w:r>
                                <w:r w:rsidRPr="006D15BE">
                                  <w:rPr>
                                    <w:rStyle w:val="PageNumber"/>
                                    <w:rFonts w:cs="Arial"/>
                                    <w:color w:val="FFFFFF"/>
                                  </w:rPr>
                                  <w:fldChar w:fldCharType="begin"/>
                                </w:r>
                                <w:r w:rsidRPr="006D15BE">
                                  <w:rPr>
                                    <w:rStyle w:val="PageNumber"/>
                                    <w:rFonts w:cs="Arial"/>
                                    <w:color w:val="FFFFFF"/>
                                  </w:rPr>
                                  <w:instrText xml:space="preserve"> PAGE  \* Arabic  \* MERGEFORMAT </w:instrText>
                                </w:r>
                                <w:r w:rsidRPr="006D15BE">
                                  <w:rPr>
                                    <w:rStyle w:val="PageNumber"/>
                                    <w:rFonts w:cs="Arial"/>
                                    <w:color w:val="FFFFFF"/>
                                  </w:rPr>
                                  <w:fldChar w:fldCharType="separate"/>
                                </w:r>
                                <w:r w:rsidR="000C5D38">
                                  <w:rPr>
                                    <w:rStyle w:val="PageNumber"/>
                                    <w:rFonts w:cs="Arial"/>
                                    <w:noProof/>
                                    <w:color w:val="FFFFFF"/>
                                  </w:rPr>
                                  <w:t>2</w:t>
                                </w:r>
                                <w:r w:rsidRPr="006D15BE">
                                  <w:rPr>
                                    <w:rStyle w:val="PageNumber"/>
                                    <w:rFonts w:cs="Arial"/>
                                    <w:color w:val="FFFFFF"/>
                                  </w:rPr>
                                  <w:fldChar w:fldCharType="end"/>
                                </w:r>
                                <w:r w:rsidRPr="006D15BE">
                                  <w:rPr>
                                    <w:rStyle w:val="PageNumber"/>
                                    <w:rFonts w:cs="Arial"/>
                                    <w:color w:val="FFFFFF"/>
                                  </w:rPr>
                                  <w:t xml:space="preserve"> OF </w:t>
                                </w:r>
                                <w:r w:rsidRPr="006D15BE">
                                  <w:rPr>
                                    <w:rStyle w:val="PageNumber"/>
                                    <w:rFonts w:cs="Arial"/>
                                    <w:color w:val="FFFFFF"/>
                                  </w:rPr>
                                  <w:fldChar w:fldCharType="begin"/>
                                </w:r>
                                <w:r w:rsidRPr="006D15BE">
                                  <w:rPr>
                                    <w:rStyle w:val="PageNumber"/>
                                    <w:rFonts w:cs="Arial"/>
                                    <w:color w:val="FFFFFF"/>
                                  </w:rPr>
                                  <w:instrText xml:space="preserve"> NUMPAGES  \* Arabic  \* MERGEFORMAT </w:instrText>
                                </w:r>
                                <w:r w:rsidRPr="006D15BE">
                                  <w:rPr>
                                    <w:rStyle w:val="PageNumber"/>
                                    <w:rFonts w:cs="Arial"/>
                                    <w:color w:val="FFFFFF"/>
                                  </w:rPr>
                                  <w:fldChar w:fldCharType="separate"/>
                                </w:r>
                                <w:r w:rsidR="000C5D38">
                                  <w:rPr>
                                    <w:rStyle w:val="PageNumber"/>
                                    <w:rFonts w:cs="Arial"/>
                                    <w:noProof/>
                                    <w:color w:val="FFFFFF"/>
                                  </w:rPr>
                                  <w:t>22</w:t>
                                </w:r>
                                <w:r w:rsidRPr="006D15BE">
                                  <w:rPr>
                                    <w:rStyle w:val="PageNumber"/>
                                    <w:rFonts w:cs="Arial"/>
                                    <w:color w:val="FFFFFF"/>
                                  </w:rPr>
                                  <w:fldChar w:fldCharType="end"/>
                                </w:r>
                              </w:p>
                              <w:p w:rsidR="005B5824" w:rsidRPr="006D15BE" w:rsidRDefault="005B5824" w:rsidP="00EB6776">
                                <w:pPr>
                                  <w:rPr>
                                    <w:rFonts w:ascii="Century Gothic" w:hAnsi="Century Gothic" w:cs="Arial"/>
                                    <w:color w:val="FFFFFF"/>
                                  </w:rPr>
                                </w:pPr>
                              </w:p>
                            </w:tc>
                          </w:tr>
                        </w:tbl>
                        <w:p w:rsidR="005B5824" w:rsidRPr="006D15BE" w:rsidRDefault="005B5824" w:rsidP="00177F73">
                          <w:pPr>
                            <w:rPr>
                              <w:rFonts w:ascii="Century Gothic" w:hAnsi="Century Gothic" w:cs="Arial"/>
                              <w:color w:val="FFFFF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5pt;margin-top:14.15pt;width:574.6pt;height:3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" filled="f" stroked="f">
              <v:textbox>
                <w:txbxContent>
                  <w:tbl>
                    <w:tblPr>
                      <w:tblW w:w="11766" w:type="dxa"/>
                      <w:tblInd w:w="-147" w:type="dxa"/>
                      <w:tblLook w:val="04A0" w:firstRow="1" w:lastRow="0" w:firstColumn="1" w:lastColumn="0" w:noHBand="0" w:noVBand="1"/>
                    </w:tblPr>
                    <w:tblGrid>
                      <w:gridCol w:w="9928"/>
                      <w:gridCol w:w="1838"/>
                    </w:tblGrid>
                    <w:tr w:rsidR="005B5824" w:rsidRPr="00287F67" w:rsidTr="006D15BE">
                      <w:tc>
                        <w:tcPr>
                          <w:tcW w:w="9928" w:type="dxa"/>
                          <w:shd w:val="clear" w:color="auto" w:fill="auto"/>
                        </w:tcPr>
                        <w:p w:rsidR="005B5824" w:rsidRPr="00787353" w:rsidRDefault="005B5824" w:rsidP="001D4F16">
                          <w:pPr>
                            <w:ind w:left="292"/>
                            <w:rPr>
                              <w:rStyle w:val="PageNumber"/>
                              <w:color w:val="FFFFFF"/>
                            </w:rPr>
                          </w:pPr>
                          <w:r w:rsidRPr="00787353">
                            <w:rPr>
                              <w:rStyle w:val="PageNumber"/>
                              <w:color w:val="FFFFFF"/>
                            </w:rPr>
                            <w:t xml:space="preserve">Version </w:t>
                          </w:r>
                          <w:r w:rsidR="00463D51">
                            <w:rPr>
                              <w:rStyle w:val="PageNumber"/>
                              <w:color w:val="FFFFFF"/>
                            </w:rPr>
                            <w:t>1</w:t>
                          </w:r>
                          <w:r w:rsidRPr="00787353">
                            <w:rPr>
                              <w:rStyle w:val="PageNumber"/>
                              <w:color w:val="FFFFFF"/>
                            </w:rPr>
                            <w:t xml:space="preserve"> | </w:t>
                          </w:r>
                          <w:r w:rsidR="00463D51">
                            <w:rPr>
                              <w:rStyle w:val="PageNumber"/>
                              <w:color w:val="FFFFFF"/>
                            </w:rPr>
                            <w:t>January 2024</w:t>
                          </w:r>
                        </w:p>
                        <w:p w:rsidR="005B5824" w:rsidRPr="006D15BE" w:rsidRDefault="005B5824" w:rsidP="00EB6776">
                          <w:pPr>
                            <w:rPr>
                              <w:rFonts w:ascii="Century Gothic" w:hAnsi="Century Gothic" w:cs="Arial"/>
                              <w:color w:val="FFFFFF"/>
                            </w:rPr>
                          </w:pPr>
                        </w:p>
                        <w:p w:rsidR="005B5824" w:rsidRPr="006D15BE" w:rsidRDefault="005B5824" w:rsidP="00EB6776">
                          <w:pPr>
                            <w:rPr>
                              <w:rFonts w:ascii="Century Gothic" w:hAnsi="Century Gothic" w:cs="Arial"/>
                              <w:color w:val="FFFFFF"/>
                            </w:rPr>
                          </w:pPr>
                        </w:p>
                      </w:tc>
                      <w:tc>
                        <w:tcPr>
                          <w:tcW w:w="1838" w:type="dxa"/>
                          <w:shd w:val="clear" w:color="auto" w:fill="auto"/>
                        </w:tcPr>
                        <w:p w:rsidR="005B5824" w:rsidRPr="006D15BE" w:rsidRDefault="005B5824" w:rsidP="00EB6776">
                          <w:pPr>
                            <w:rPr>
                              <w:rFonts w:ascii="Century Gothic" w:hAnsi="Century Gothic" w:cs="Arial"/>
                              <w:color w:val="FFFFFF"/>
                            </w:rPr>
                          </w:pPr>
                          <w:r w:rsidRPr="006D15BE">
                            <w:rPr>
                              <w:rStyle w:val="PageNumber"/>
                              <w:rFonts w:cs="Arial"/>
                              <w:color w:val="FFFFFF"/>
                            </w:rPr>
                            <w:t xml:space="preserve">PAGE </w:t>
                          </w:r>
                          <w:r w:rsidRPr="006D15BE">
                            <w:rPr>
                              <w:rStyle w:val="PageNumber"/>
                              <w:rFonts w:cs="Arial"/>
                              <w:color w:val="FFFFFF"/>
                            </w:rPr>
                            <w:fldChar w:fldCharType="begin"/>
                          </w:r>
                          <w:r w:rsidRPr="006D15BE">
                            <w:rPr>
                              <w:rStyle w:val="PageNumber"/>
                              <w:rFonts w:cs="Arial"/>
                              <w:color w:val="FFFFFF"/>
                            </w:rPr>
                            <w:instrText xml:space="preserve"> PAGE  \* Arabic  \* MERGEFORMAT </w:instrText>
                          </w:r>
                          <w:r w:rsidRPr="006D15BE">
                            <w:rPr>
                              <w:rStyle w:val="PageNumber"/>
                              <w:rFonts w:cs="Arial"/>
                              <w:color w:val="FFFFFF"/>
                            </w:rPr>
                            <w:fldChar w:fldCharType="separate"/>
                          </w:r>
                          <w:r w:rsidR="000C5D38">
                            <w:rPr>
                              <w:rStyle w:val="PageNumber"/>
                              <w:rFonts w:cs="Arial"/>
                              <w:noProof/>
                              <w:color w:val="FFFFFF"/>
                            </w:rPr>
                            <w:t>2</w:t>
                          </w:r>
                          <w:r w:rsidRPr="006D15BE">
                            <w:rPr>
                              <w:rStyle w:val="PageNumber"/>
                              <w:rFonts w:cs="Arial"/>
                              <w:color w:val="FFFFFF"/>
                            </w:rPr>
                            <w:fldChar w:fldCharType="end"/>
                          </w:r>
                          <w:r w:rsidRPr="006D15BE">
                            <w:rPr>
                              <w:rStyle w:val="PageNumber"/>
                              <w:rFonts w:cs="Arial"/>
                              <w:color w:val="FFFFFF"/>
                            </w:rPr>
                            <w:t xml:space="preserve"> OF </w:t>
                          </w:r>
                          <w:r w:rsidRPr="006D15BE">
                            <w:rPr>
                              <w:rStyle w:val="PageNumber"/>
                              <w:rFonts w:cs="Arial"/>
                              <w:color w:val="FFFFFF"/>
                            </w:rPr>
                            <w:fldChar w:fldCharType="begin"/>
                          </w:r>
                          <w:r w:rsidRPr="006D15BE">
                            <w:rPr>
                              <w:rStyle w:val="PageNumber"/>
                              <w:rFonts w:cs="Arial"/>
                              <w:color w:val="FFFFFF"/>
                            </w:rPr>
                            <w:instrText xml:space="preserve"> NUMPAGES  \* Arabic  \* MERGEFORMAT </w:instrText>
                          </w:r>
                          <w:r w:rsidRPr="006D15BE">
                            <w:rPr>
                              <w:rStyle w:val="PageNumber"/>
                              <w:rFonts w:cs="Arial"/>
                              <w:color w:val="FFFFFF"/>
                            </w:rPr>
                            <w:fldChar w:fldCharType="separate"/>
                          </w:r>
                          <w:r w:rsidR="000C5D38">
                            <w:rPr>
                              <w:rStyle w:val="PageNumber"/>
                              <w:rFonts w:cs="Arial"/>
                              <w:noProof/>
                              <w:color w:val="FFFFFF"/>
                            </w:rPr>
                            <w:t>22</w:t>
                          </w:r>
                          <w:r w:rsidRPr="006D15BE">
                            <w:rPr>
                              <w:rStyle w:val="PageNumber"/>
                              <w:rFonts w:cs="Arial"/>
                              <w:color w:val="FFFFFF"/>
                            </w:rPr>
                            <w:fldChar w:fldCharType="end"/>
                          </w:r>
                        </w:p>
                        <w:p w:rsidR="005B5824" w:rsidRPr="006D15BE" w:rsidRDefault="005B5824" w:rsidP="00EB6776">
                          <w:pPr>
                            <w:rPr>
                              <w:rFonts w:ascii="Century Gothic" w:hAnsi="Century Gothic" w:cs="Arial"/>
                              <w:color w:val="FFFFFF"/>
                            </w:rPr>
                          </w:pPr>
                        </w:p>
                      </w:tc>
                    </w:tr>
                  </w:tbl>
                  <w:p w:rsidR="005B5824" w:rsidRPr="006D15BE" w:rsidRDefault="005B5824" w:rsidP="00177F73">
                    <w:pPr>
                      <w:rPr>
                        <w:rFonts w:ascii="Century Gothic" w:hAnsi="Century Gothic" w:cs="Arial"/>
                        <w:color w:val="FFFFFF"/>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24" w:rsidRPr="0019257B" w:rsidRDefault="005B5824" w:rsidP="00287F67">
    <w:pPr>
      <w:pStyle w:val="Footer"/>
    </w:pPr>
    <w:r>
      <w:rPr>
        <w:noProof/>
        <w:lang w:eastAsia="en-AU"/>
      </w:rPr>
      <w:drawing>
        <wp:anchor distT="0" distB="0" distL="114300" distR="114300" simplePos="0" relativeHeight="251651584" behindDoc="0" locked="0" layoutInCell="1" allowOverlap="1">
          <wp:simplePos x="0" y="0"/>
          <wp:positionH relativeFrom="column">
            <wp:posOffset>-599440</wp:posOffset>
          </wp:positionH>
          <wp:positionV relativeFrom="paragraph">
            <wp:posOffset>-446405</wp:posOffset>
          </wp:positionV>
          <wp:extent cx="7732395" cy="1287780"/>
          <wp:effectExtent l="0" t="0" r="0" b="0"/>
          <wp:wrapNone/>
          <wp:docPr id="6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2395" cy="1287780"/>
                  </a:xfrm>
                  <a:prstGeom prst="rect">
                    <a:avLst/>
                  </a:prstGeom>
                  <a:noFill/>
                </pic:spPr>
              </pic:pic>
            </a:graphicData>
          </a:graphic>
          <wp14:sizeRelH relativeFrom="page">
            <wp14:pctWidth>0</wp14:pctWidth>
          </wp14:sizeRelH>
          <wp14:sizeRelV relativeFrom="page">
            <wp14:pctHeight>0</wp14:pctHeight>
          </wp14:sizeRelV>
        </wp:anchor>
      </w:drawing>
    </w:r>
  </w:p>
  <w:p w:rsidR="005B5824" w:rsidRPr="00287F67" w:rsidRDefault="005B5824" w:rsidP="00287F67">
    <w:pPr>
      <w:pStyle w:val="Footer"/>
      <w:rPr>
        <w:rStyle w:val="Hidden"/>
        <w:color w:val="auto"/>
        <w:sz w:val="22"/>
      </w:rPr>
    </w:pPr>
    <w:r>
      <w:rPr>
        <w:noProof/>
        <w:lang w:eastAsia="en-AU"/>
      </w:rPr>
      <mc:AlternateContent>
        <mc:Choice Requires="wps">
          <w:drawing>
            <wp:anchor distT="0" distB="0" distL="114300" distR="114300" simplePos="0" relativeHeight="251652608" behindDoc="0" locked="0" layoutInCell="1" allowOverlap="1">
              <wp:simplePos x="0" y="0"/>
              <wp:positionH relativeFrom="column">
                <wp:posOffset>-358775</wp:posOffset>
              </wp:positionH>
              <wp:positionV relativeFrom="paragraph">
                <wp:posOffset>207010</wp:posOffset>
              </wp:positionV>
              <wp:extent cx="7297420" cy="4222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7420" cy="422275"/>
                      </a:xfrm>
                      <a:prstGeom prst="rect">
                        <a:avLst/>
                      </a:prstGeom>
                      <a:noFill/>
                      <a:ln w="9525">
                        <a:noFill/>
                        <a:miter lim="800000"/>
                        <a:headEnd/>
                        <a:tailEnd/>
                      </a:ln>
                    </wps:spPr>
                    <wps:txbx>
                      <w:txbxContent>
                        <w:tbl>
                          <w:tblPr>
                            <w:tblW w:w="11766" w:type="dxa"/>
                            <w:tblInd w:w="-147" w:type="dxa"/>
                            <w:tblLook w:val="04A0" w:firstRow="1" w:lastRow="0" w:firstColumn="1" w:lastColumn="0" w:noHBand="0" w:noVBand="1"/>
                          </w:tblPr>
                          <w:tblGrid>
                            <w:gridCol w:w="9928"/>
                            <w:gridCol w:w="1838"/>
                          </w:tblGrid>
                          <w:tr w:rsidR="005B5824" w:rsidRPr="00287F67" w:rsidTr="006D15BE">
                            <w:tc>
                              <w:tcPr>
                                <w:tcW w:w="9928" w:type="dxa"/>
                                <w:shd w:val="clear" w:color="auto" w:fill="auto"/>
                              </w:tcPr>
                              <w:p w:rsidR="005B5824" w:rsidRPr="00787353" w:rsidRDefault="005B5824" w:rsidP="006D15BE">
                                <w:pPr>
                                  <w:ind w:left="292"/>
                                  <w:rPr>
                                    <w:rStyle w:val="PageNumber"/>
                                    <w:color w:val="FFFFFF"/>
                                  </w:rPr>
                                </w:pPr>
                                <w:r w:rsidRPr="00787353">
                                  <w:rPr>
                                    <w:rStyle w:val="PageNumber"/>
                                    <w:color w:val="FFFFFF"/>
                                  </w:rPr>
                                  <w:t xml:space="preserve">Version </w:t>
                                </w:r>
                                <w:r w:rsidR="00463D51">
                                  <w:rPr>
                                    <w:rStyle w:val="PageNumber"/>
                                    <w:color w:val="FFFFFF"/>
                                  </w:rPr>
                                  <w:t>1</w:t>
                                </w:r>
                                <w:r w:rsidRPr="00787353">
                                  <w:rPr>
                                    <w:rStyle w:val="PageNumber"/>
                                    <w:color w:val="FFFFFF"/>
                                  </w:rPr>
                                  <w:t xml:space="preserve"> | </w:t>
                                </w:r>
                                <w:r w:rsidR="00463D51">
                                  <w:rPr>
                                    <w:rStyle w:val="PageNumber"/>
                                    <w:color w:val="FFFFFF"/>
                                  </w:rPr>
                                  <w:t>January 2024</w:t>
                                </w:r>
                              </w:p>
                              <w:p w:rsidR="005B5824" w:rsidRPr="006D15BE" w:rsidRDefault="005B5824" w:rsidP="00EB6776">
                                <w:pPr>
                                  <w:rPr>
                                    <w:rFonts w:ascii="Century Gothic" w:hAnsi="Century Gothic" w:cs="Arial"/>
                                    <w:color w:val="FFFFFF"/>
                                  </w:rPr>
                                </w:pPr>
                              </w:p>
                            </w:tc>
                            <w:tc>
                              <w:tcPr>
                                <w:tcW w:w="1838" w:type="dxa"/>
                                <w:shd w:val="clear" w:color="auto" w:fill="auto"/>
                              </w:tcPr>
                              <w:p w:rsidR="005B5824" w:rsidRPr="006D15BE" w:rsidRDefault="005B5824" w:rsidP="006D15BE">
                                <w:pPr>
                                  <w:ind w:left="285"/>
                                  <w:rPr>
                                    <w:rFonts w:ascii="Century Gothic" w:hAnsi="Century Gothic" w:cs="Arial"/>
                                    <w:color w:val="FFFFFF"/>
                                    <w:sz w:val="16"/>
                                    <w:szCs w:val="16"/>
                                  </w:rPr>
                                </w:pPr>
                                <w:r w:rsidRPr="006D15BE">
                                  <w:rPr>
                                    <w:rStyle w:val="PageNumber"/>
                                    <w:rFonts w:cs="Arial"/>
                                    <w:color w:val="FFFFFF"/>
                                    <w:sz w:val="16"/>
                                    <w:szCs w:val="16"/>
                                  </w:rPr>
                                  <w:t xml:space="preserve">PAGE </w:t>
                                </w:r>
                                <w:r w:rsidRPr="006D15BE">
                                  <w:rPr>
                                    <w:rStyle w:val="PageNumber"/>
                                    <w:rFonts w:cs="Arial"/>
                                    <w:color w:val="FFFFFF"/>
                                    <w:sz w:val="16"/>
                                    <w:szCs w:val="16"/>
                                  </w:rPr>
                                  <w:fldChar w:fldCharType="begin"/>
                                </w:r>
                                <w:r w:rsidRPr="006D15BE">
                                  <w:rPr>
                                    <w:rStyle w:val="PageNumber"/>
                                    <w:rFonts w:cs="Arial"/>
                                    <w:color w:val="FFFFFF"/>
                                    <w:sz w:val="16"/>
                                    <w:szCs w:val="16"/>
                                  </w:rPr>
                                  <w:instrText xml:space="preserve"> PAGE  \* Arabic  \* MERGEFORMAT </w:instrText>
                                </w:r>
                                <w:r w:rsidRPr="006D15BE">
                                  <w:rPr>
                                    <w:rStyle w:val="PageNumber"/>
                                    <w:rFonts w:cs="Arial"/>
                                    <w:color w:val="FFFFFF"/>
                                    <w:sz w:val="16"/>
                                    <w:szCs w:val="16"/>
                                  </w:rPr>
                                  <w:fldChar w:fldCharType="separate"/>
                                </w:r>
                                <w:r w:rsidR="000C5D38">
                                  <w:rPr>
                                    <w:rStyle w:val="PageNumber"/>
                                    <w:rFonts w:cs="Arial"/>
                                    <w:noProof/>
                                    <w:color w:val="FFFFFF"/>
                                    <w:sz w:val="16"/>
                                    <w:szCs w:val="16"/>
                                  </w:rPr>
                                  <w:t>1</w:t>
                                </w:r>
                                <w:r w:rsidRPr="006D15BE">
                                  <w:rPr>
                                    <w:rStyle w:val="PageNumber"/>
                                    <w:rFonts w:cs="Arial"/>
                                    <w:color w:val="FFFFFF"/>
                                    <w:sz w:val="16"/>
                                    <w:szCs w:val="16"/>
                                  </w:rPr>
                                  <w:fldChar w:fldCharType="end"/>
                                </w:r>
                                <w:r w:rsidRPr="006D15BE">
                                  <w:rPr>
                                    <w:rStyle w:val="PageNumber"/>
                                    <w:rFonts w:cs="Arial"/>
                                    <w:color w:val="FFFFFF"/>
                                    <w:sz w:val="16"/>
                                    <w:szCs w:val="16"/>
                                  </w:rPr>
                                  <w:t xml:space="preserve"> OF </w:t>
                                </w:r>
                                <w:r w:rsidRPr="006D15BE">
                                  <w:rPr>
                                    <w:rStyle w:val="PageNumber"/>
                                    <w:rFonts w:cs="Arial"/>
                                    <w:color w:val="FFFFFF"/>
                                    <w:sz w:val="16"/>
                                    <w:szCs w:val="16"/>
                                  </w:rPr>
                                  <w:fldChar w:fldCharType="begin"/>
                                </w:r>
                                <w:r w:rsidRPr="006D15BE">
                                  <w:rPr>
                                    <w:rStyle w:val="PageNumber"/>
                                    <w:rFonts w:cs="Arial"/>
                                    <w:color w:val="FFFFFF"/>
                                    <w:sz w:val="16"/>
                                    <w:szCs w:val="16"/>
                                  </w:rPr>
                                  <w:instrText xml:space="preserve"> NUMPAGES  \* Arabic  \* MERGEFORMAT </w:instrText>
                                </w:r>
                                <w:r w:rsidRPr="006D15BE">
                                  <w:rPr>
                                    <w:rStyle w:val="PageNumber"/>
                                    <w:rFonts w:cs="Arial"/>
                                    <w:color w:val="FFFFFF"/>
                                    <w:sz w:val="16"/>
                                    <w:szCs w:val="16"/>
                                  </w:rPr>
                                  <w:fldChar w:fldCharType="separate"/>
                                </w:r>
                                <w:r w:rsidR="000C5D38">
                                  <w:rPr>
                                    <w:rStyle w:val="PageNumber"/>
                                    <w:rFonts w:cs="Arial"/>
                                    <w:noProof/>
                                    <w:color w:val="FFFFFF"/>
                                    <w:sz w:val="16"/>
                                    <w:szCs w:val="16"/>
                                  </w:rPr>
                                  <w:t>22</w:t>
                                </w:r>
                                <w:r w:rsidRPr="006D15BE">
                                  <w:rPr>
                                    <w:rStyle w:val="PageNumber"/>
                                    <w:rFonts w:cs="Arial"/>
                                    <w:color w:val="FFFFFF"/>
                                    <w:sz w:val="16"/>
                                    <w:szCs w:val="16"/>
                                  </w:rPr>
                                  <w:fldChar w:fldCharType="end"/>
                                </w:r>
                              </w:p>
                              <w:p w:rsidR="005B5824" w:rsidRPr="006D15BE" w:rsidRDefault="005B5824" w:rsidP="00EB6776">
                                <w:pPr>
                                  <w:rPr>
                                    <w:rFonts w:ascii="Century Gothic" w:hAnsi="Century Gothic" w:cs="Arial"/>
                                    <w:color w:val="FFFFFF"/>
                                  </w:rPr>
                                </w:pPr>
                              </w:p>
                            </w:tc>
                          </w:tr>
                        </w:tbl>
                        <w:p w:rsidR="005B5824" w:rsidRPr="006D15BE" w:rsidRDefault="005B5824" w:rsidP="00287F67">
                          <w:pPr>
                            <w:rPr>
                              <w:rFonts w:ascii="Century Gothic" w:hAnsi="Century Gothic" w:cs="Arial"/>
                              <w:color w:val="FFFFF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25pt;margin-top:16.3pt;width:574.6pt;height:3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" filled="f" stroked="f">
              <v:textbox>
                <w:txbxContent>
                  <w:tbl>
                    <w:tblPr>
                      <w:tblW w:w="11766" w:type="dxa"/>
                      <w:tblInd w:w="-147" w:type="dxa"/>
                      <w:tblLook w:val="04A0" w:firstRow="1" w:lastRow="0" w:firstColumn="1" w:lastColumn="0" w:noHBand="0" w:noVBand="1"/>
                    </w:tblPr>
                    <w:tblGrid>
                      <w:gridCol w:w="9928"/>
                      <w:gridCol w:w="1838"/>
                    </w:tblGrid>
                    <w:tr w:rsidR="005B5824" w:rsidRPr="00287F67" w:rsidTr="006D15BE">
                      <w:tc>
                        <w:tcPr>
                          <w:tcW w:w="9928" w:type="dxa"/>
                          <w:shd w:val="clear" w:color="auto" w:fill="auto"/>
                        </w:tcPr>
                        <w:p w:rsidR="005B5824" w:rsidRPr="00787353" w:rsidRDefault="005B5824" w:rsidP="006D15BE">
                          <w:pPr>
                            <w:ind w:left="292"/>
                            <w:rPr>
                              <w:rStyle w:val="PageNumber"/>
                              <w:color w:val="FFFFFF"/>
                            </w:rPr>
                          </w:pPr>
                          <w:r w:rsidRPr="00787353">
                            <w:rPr>
                              <w:rStyle w:val="PageNumber"/>
                              <w:color w:val="FFFFFF"/>
                            </w:rPr>
                            <w:t xml:space="preserve">Version </w:t>
                          </w:r>
                          <w:r w:rsidR="00463D51">
                            <w:rPr>
                              <w:rStyle w:val="PageNumber"/>
                              <w:color w:val="FFFFFF"/>
                            </w:rPr>
                            <w:t>1</w:t>
                          </w:r>
                          <w:r w:rsidRPr="00787353">
                            <w:rPr>
                              <w:rStyle w:val="PageNumber"/>
                              <w:color w:val="FFFFFF"/>
                            </w:rPr>
                            <w:t xml:space="preserve"> | </w:t>
                          </w:r>
                          <w:r w:rsidR="00463D51">
                            <w:rPr>
                              <w:rStyle w:val="PageNumber"/>
                              <w:color w:val="FFFFFF"/>
                            </w:rPr>
                            <w:t>January 2024</w:t>
                          </w:r>
                        </w:p>
                        <w:p w:rsidR="005B5824" w:rsidRPr="006D15BE" w:rsidRDefault="005B5824" w:rsidP="00EB6776">
                          <w:pPr>
                            <w:rPr>
                              <w:rFonts w:ascii="Century Gothic" w:hAnsi="Century Gothic" w:cs="Arial"/>
                              <w:color w:val="FFFFFF"/>
                            </w:rPr>
                          </w:pPr>
                        </w:p>
                      </w:tc>
                      <w:tc>
                        <w:tcPr>
                          <w:tcW w:w="1838" w:type="dxa"/>
                          <w:shd w:val="clear" w:color="auto" w:fill="auto"/>
                        </w:tcPr>
                        <w:p w:rsidR="005B5824" w:rsidRPr="006D15BE" w:rsidRDefault="005B5824" w:rsidP="006D15BE">
                          <w:pPr>
                            <w:ind w:left="285"/>
                            <w:rPr>
                              <w:rFonts w:ascii="Century Gothic" w:hAnsi="Century Gothic" w:cs="Arial"/>
                              <w:color w:val="FFFFFF"/>
                              <w:sz w:val="16"/>
                              <w:szCs w:val="16"/>
                            </w:rPr>
                          </w:pPr>
                          <w:r w:rsidRPr="006D15BE">
                            <w:rPr>
                              <w:rStyle w:val="PageNumber"/>
                              <w:rFonts w:cs="Arial"/>
                              <w:color w:val="FFFFFF"/>
                              <w:sz w:val="16"/>
                              <w:szCs w:val="16"/>
                            </w:rPr>
                            <w:t xml:space="preserve">PAGE </w:t>
                          </w:r>
                          <w:r w:rsidRPr="006D15BE">
                            <w:rPr>
                              <w:rStyle w:val="PageNumber"/>
                              <w:rFonts w:cs="Arial"/>
                              <w:color w:val="FFFFFF"/>
                              <w:sz w:val="16"/>
                              <w:szCs w:val="16"/>
                            </w:rPr>
                            <w:fldChar w:fldCharType="begin"/>
                          </w:r>
                          <w:r w:rsidRPr="006D15BE">
                            <w:rPr>
                              <w:rStyle w:val="PageNumber"/>
                              <w:rFonts w:cs="Arial"/>
                              <w:color w:val="FFFFFF"/>
                              <w:sz w:val="16"/>
                              <w:szCs w:val="16"/>
                            </w:rPr>
                            <w:instrText xml:space="preserve"> PAGE  \* Arabic  \* MERGEFORMAT </w:instrText>
                          </w:r>
                          <w:r w:rsidRPr="006D15BE">
                            <w:rPr>
                              <w:rStyle w:val="PageNumber"/>
                              <w:rFonts w:cs="Arial"/>
                              <w:color w:val="FFFFFF"/>
                              <w:sz w:val="16"/>
                              <w:szCs w:val="16"/>
                            </w:rPr>
                            <w:fldChar w:fldCharType="separate"/>
                          </w:r>
                          <w:r w:rsidR="000C5D38">
                            <w:rPr>
                              <w:rStyle w:val="PageNumber"/>
                              <w:rFonts w:cs="Arial"/>
                              <w:noProof/>
                              <w:color w:val="FFFFFF"/>
                              <w:sz w:val="16"/>
                              <w:szCs w:val="16"/>
                            </w:rPr>
                            <w:t>1</w:t>
                          </w:r>
                          <w:r w:rsidRPr="006D15BE">
                            <w:rPr>
                              <w:rStyle w:val="PageNumber"/>
                              <w:rFonts w:cs="Arial"/>
                              <w:color w:val="FFFFFF"/>
                              <w:sz w:val="16"/>
                              <w:szCs w:val="16"/>
                            </w:rPr>
                            <w:fldChar w:fldCharType="end"/>
                          </w:r>
                          <w:r w:rsidRPr="006D15BE">
                            <w:rPr>
                              <w:rStyle w:val="PageNumber"/>
                              <w:rFonts w:cs="Arial"/>
                              <w:color w:val="FFFFFF"/>
                              <w:sz w:val="16"/>
                              <w:szCs w:val="16"/>
                            </w:rPr>
                            <w:t xml:space="preserve"> OF </w:t>
                          </w:r>
                          <w:r w:rsidRPr="006D15BE">
                            <w:rPr>
                              <w:rStyle w:val="PageNumber"/>
                              <w:rFonts w:cs="Arial"/>
                              <w:color w:val="FFFFFF"/>
                              <w:sz w:val="16"/>
                              <w:szCs w:val="16"/>
                            </w:rPr>
                            <w:fldChar w:fldCharType="begin"/>
                          </w:r>
                          <w:r w:rsidRPr="006D15BE">
                            <w:rPr>
                              <w:rStyle w:val="PageNumber"/>
                              <w:rFonts w:cs="Arial"/>
                              <w:color w:val="FFFFFF"/>
                              <w:sz w:val="16"/>
                              <w:szCs w:val="16"/>
                            </w:rPr>
                            <w:instrText xml:space="preserve"> NUMPAGES  \* Arabic  \* MERGEFORMAT </w:instrText>
                          </w:r>
                          <w:r w:rsidRPr="006D15BE">
                            <w:rPr>
                              <w:rStyle w:val="PageNumber"/>
                              <w:rFonts w:cs="Arial"/>
                              <w:color w:val="FFFFFF"/>
                              <w:sz w:val="16"/>
                              <w:szCs w:val="16"/>
                            </w:rPr>
                            <w:fldChar w:fldCharType="separate"/>
                          </w:r>
                          <w:r w:rsidR="000C5D38">
                            <w:rPr>
                              <w:rStyle w:val="PageNumber"/>
                              <w:rFonts w:cs="Arial"/>
                              <w:noProof/>
                              <w:color w:val="FFFFFF"/>
                              <w:sz w:val="16"/>
                              <w:szCs w:val="16"/>
                            </w:rPr>
                            <w:t>22</w:t>
                          </w:r>
                          <w:r w:rsidRPr="006D15BE">
                            <w:rPr>
                              <w:rStyle w:val="PageNumber"/>
                              <w:rFonts w:cs="Arial"/>
                              <w:color w:val="FFFFFF"/>
                              <w:sz w:val="16"/>
                              <w:szCs w:val="16"/>
                            </w:rPr>
                            <w:fldChar w:fldCharType="end"/>
                          </w:r>
                        </w:p>
                        <w:p w:rsidR="005B5824" w:rsidRPr="006D15BE" w:rsidRDefault="005B5824" w:rsidP="00EB6776">
                          <w:pPr>
                            <w:rPr>
                              <w:rFonts w:ascii="Century Gothic" w:hAnsi="Century Gothic" w:cs="Arial"/>
                              <w:color w:val="FFFFFF"/>
                            </w:rPr>
                          </w:pPr>
                        </w:p>
                      </w:tc>
                    </w:tr>
                  </w:tbl>
                  <w:p w:rsidR="005B5824" w:rsidRPr="006D15BE" w:rsidRDefault="005B5824" w:rsidP="00287F67">
                    <w:pPr>
                      <w:rPr>
                        <w:rFonts w:ascii="Century Gothic" w:hAnsi="Century Gothic" w:cs="Arial"/>
                        <w:color w:val="FFFFFF"/>
                      </w:rP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24" w:rsidRDefault="005B5824" w:rsidP="00047E85">
    <w:pPr>
      <w:spacing w:after="0"/>
    </w:pPr>
    <w:r>
      <w:rPr>
        <w:rFonts w:cs="Arial"/>
        <w:b/>
        <w:noProof/>
        <w:sz w:val="19"/>
        <w:lang w:eastAsia="en-AU"/>
      </w:rPr>
      <mc:AlternateContent>
        <mc:Choice Requires="wpg">
          <w:drawing>
            <wp:anchor distT="0" distB="0" distL="114300" distR="114300" simplePos="0" relativeHeight="251660800" behindDoc="1" locked="0" layoutInCell="1" allowOverlap="1">
              <wp:simplePos x="0" y="0"/>
              <wp:positionH relativeFrom="page">
                <wp:posOffset>-6350</wp:posOffset>
              </wp:positionH>
              <wp:positionV relativeFrom="paragraph">
                <wp:posOffset>179705</wp:posOffset>
              </wp:positionV>
              <wp:extent cx="10737850" cy="1392555"/>
              <wp:effectExtent l="0" t="0" r="3175" b="0"/>
              <wp:wrapNone/>
              <wp:docPr id="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7850" cy="1392555"/>
                        <a:chOff x="22" y="2404"/>
                        <a:chExt cx="77329" cy="9633"/>
                      </a:xfrm>
                    </wpg:grpSpPr>
                    <pic:pic xmlns:pic="http://schemas.openxmlformats.org/drawingml/2006/picture">
                      <pic:nvPicPr>
                        <pic:cNvPr id="6"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 y="2404"/>
                          <a:ext cx="77329" cy="8069"/>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2"/>
                      <wps:cNvSpPr txBox="1">
                        <a:spLocks noChangeArrowheads="1"/>
                      </wps:cNvSpPr>
                      <wps:spPr bwMode="auto">
                        <a:xfrm>
                          <a:off x="2437" y="7110"/>
                          <a:ext cx="72980" cy="4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840" w:type="dxa"/>
                              <w:tblInd w:w="-147" w:type="dxa"/>
                              <w:tblLook w:val="04A0" w:firstRow="1" w:lastRow="0" w:firstColumn="1" w:lastColumn="0" w:noHBand="0" w:noVBand="1"/>
                            </w:tblPr>
                            <w:tblGrid>
                              <w:gridCol w:w="18505"/>
                            </w:tblGrid>
                            <w:tr w:rsidR="005B5824" w:rsidTr="00EB6776">
                              <w:tc>
                                <w:tcPr>
                                  <w:tcW w:w="11840" w:type="dxa"/>
                                  <w:shd w:val="clear" w:color="auto" w:fill="auto"/>
                                </w:tcPr>
                                <w:tbl>
                                  <w:tblPr>
                                    <w:tblW w:w="18289" w:type="dxa"/>
                                    <w:tblLook w:val="04A0" w:firstRow="1" w:lastRow="0" w:firstColumn="1" w:lastColumn="0" w:noHBand="0" w:noVBand="1"/>
                                  </w:tblPr>
                                  <w:tblGrid>
                                    <w:gridCol w:w="9786"/>
                                    <w:gridCol w:w="8503"/>
                                  </w:tblGrid>
                                  <w:tr w:rsidR="005B5824" w:rsidRPr="0004076E" w:rsidTr="00EB6776">
                                    <w:tc>
                                      <w:tcPr>
                                        <w:tcW w:w="9786" w:type="dxa"/>
                                        <w:shd w:val="clear" w:color="auto" w:fill="auto"/>
                                      </w:tcPr>
                                      <w:p w:rsidR="005B5824" w:rsidRPr="0004076E" w:rsidRDefault="005B5824" w:rsidP="00EB6776">
                                        <w:pPr>
                                          <w:ind w:left="-105" w:firstLine="531"/>
                                          <w:rPr>
                                            <w:rFonts w:ascii="Century Gothic" w:hAnsi="Century Gothic" w:cs="Arial"/>
                                            <w:color w:val="FFFFFF"/>
                                          </w:rPr>
                                        </w:pPr>
                                        <w:r w:rsidRPr="0004076E">
                                          <w:rPr>
                                            <w:rFonts w:ascii="Century Gothic" w:hAnsi="Century Gothic" w:cs="Arial"/>
                                            <w:color w:val="FFFFFF"/>
                                          </w:rPr>
                                          <w:t xml:space="preserve"> </w:t>
                                        </w:r>
                                      </w:p>
                                    </w:tc>
                                    <w:tc>
                                      <w:tcPr>
                                        <w:tcW w:w="8503" w:type="dxa"/>
                                        <w:shd w:val="clear" w:color="auto" w:fill="auto"/>
                                      </w:tcPr>
                                      <w:p w:rsidR="005B5824" w:rsidRPr="0004076E" w:rsidRDefault="005B5824" w:rsidP="00EB6776">
                                        <w:pPr>
                                          <w:ind w:left="4701" w:right="-4215"/>
                                          <w:rPr>
                                            <w:rFonts w:ascii="Century Gothic" w:hAnsi="Century Gothic" w:cs="Arial"/>
                                            <w:color w:val="FFFFFF"/>
                                          </w:rPr>
                                        </w:pPr>
                                        <w:r w:rsidRPr="0004076E">
                                          <w:rPr>
                                            <w:rStyle w:val="PageNumber"/>
                                            <w:rFonts w:cs="Arial"/>
                                            <w:color w:val="FFFFFF"/>
                                            <w:sz w:val="16"/>
                                            <w:szCs w:val="16"/>
                                          </w:rPr>
                                          <w:t xml:space="preserve">PAGE </w:t>
                                        </w:r>
                                        <w:r w:rsidRPr="0004076E">
                                          <w:rPr>
                                            <w:rStyle w:val="PageNumber"/>
                                            <w:rFonts w:cs="Arial"/>
                                            <w:color w:val="FFFFFF"/>
                                            <w:sz w:val="16"/>
                                            <w:szCs w:val="16"/>
                                          </w:rPr>
                                          <w:fldChar w:fldCharType="begin"/>
                                        </w:r>
                                        <w:r w:rsidRPr="0004076E">
                                          <w:rPr>
                                            <w:rStyle w:val="PageNumber"/>
                                            <w:rFonts w:cs="Arial"/>
                                            <w:color w:val="FFFFFF"/>
                                            <w:sz w:val="16"/>
                                            <w:szCs w:val="16"/>
                                          </w:rPr>
                                          <w:instrText xml:space="preserve"> PAGE  \* Arabic  \* MERGEFORMAT </w:instrText>
                                        </w:r>
                                        <w:r w:rsidRPr="0004076E">
                                          <w:rPr>
                                            <w:rStyle w:val="PageNumber"/>
                                            <w:rFonts w:cs="Arial"/>
                                            <w:color w:val="FFFFFF"/>
                                            <w:sz w:val="16"/>
                                            <w:szCs w:val="16"/>
                                          </w:rPr>
                                          <w:fldChar w:fldCharType="separate"/>
                                        </w:r>
                                        <w:r w:rsidR="000C5D38">
                                          <w:rPr>
                                            <w:rStyle w:val="PageNumber"/>
                                            <w:rFonts w:cs="Arial"/>
                                            <w:noProof/>
                                            <w:color w:val="FFFFFF"/>
                                            <w:sz w:val="16"/>
                                            <w:szCs w:val="16"/>
                                          </w:rPr>
                                          <w:t>22</w:t>
                                        </w:r>
                                        <w:r w:rsidRPr="0004076E">
                                          <w:rPr>
                                            <w:rStyle w:val="PageNumber"/>
                                            <w:rFonts w:cs="Arial"/>
                                            <w:color w:val="FFFFFF"/>
                                            <w:sz w:val="16"/>
                                            <w:szCs w:val="16"/>
                                          </w:rPr>
                                          <w:fldChar w:fldCharType="end"/>
                                        </w:r>
                                        <w:r w:rsidRPr="0004076E">
                                          <w:rPr>
                                            <w:rStyle w:val="PageNumber"/>
                                            <w:rFonts w:cs="Arial"/>
                                            <w:color w:val="FFFFFF"/>
                                            <w:sz w:val="16"/>
                                            <w:szCs w:val="16"/>
                                          </w:rPr>
                                          <w:t xml:space="preserve"> OF </w:t>
                                        </w:r>
                                        <w:r w:rsidRPr="0004076E">
                                          <w:rPr>
                                            <w:rStyle w:val="PageNumber"/>
                                            <w:rFonts w:cs="Arial"/>
                                            <w:color w:val="FFFFFF"/>
                                            <w:sz w:val="16"/>
                                            <w:szCs w:val="16"/>
                                          </w:rPr>
                                          <w:fldChar w:fldCharType="begin"/>
                                        </w:r>
                                        <w:r w:rsidRPr="0004076E">
                                          <w:rPr>
                                            <w:rStyle w:val="PageNumber"/>
                                            <w:rFonts w:cs="Arial"/>
                                            <w:color w:val="FFFFFF"/>
                                            <w:sz w:val="16"/>
                                            <w:szCs w:val="16"/>
                                          </w:rPr>
                                          <w:instrText xml:space="preserve"> NUMPAGES  \* Arabic  \* MERGEFORMAT </w:instrText>
                                        </w:r>
                                        <w:r w:rsidRPr="0004076E">
                                          <w:rPr>
                                            <w:rStyle w:val="PageNumber"/>
                                            <w:rFonts w:cs="Arial"/>
                                            <w:color w:val="FFFFFF"/>
                                            <w:sz w:val="16"/>
                                            <w:szCs w:val="16"/>
                                          </w:rPr>
                                          <w:fldChar w:fldCharType="separate"/>
                                        </w:r>
                                        <w:r w:rsidR="000C5D38">
                                          <w:rPr>
                                            <w:rStyle w:val="PageNumber"/>
                                            <w:rFonts w:cs="Arial"/>
                                            <w:noProof/>
                                            <w:color w:val="FFFFFF"/>
                                            <w:sz w:val="16"/>
                                            <w:szCs w:val="16"/>
                                          </w:rPr>
                                          <w:t>22</w:t>
                                        </w:r>
                                        <w:r w:rsidRPr="0004076E">
                                          <w:rPr>
                                            <w:rStyle w:val="PageNumber"/>
                                            <w:rFonts w:cs="Arial"/>
                                            <w:color w:val="FFFFFF"/>
                                            <w:sz w:val="16"/>
                                            <w:szCs w:val="16"/>
                                          </w:rPr>
                                          <w:fldChar w:fldCharType="end"/>
                                        </w:r>
                                      </w:p>
                                    </w:tc>
                                  </w:tr>
                                </w:tbl>
                                <w:p w:rsidR="005B5824" w:rsidRPr="0004076E" w:rsidRDefault="005B5824" w:rsidP="00EB6776">
                                  <w:pPr>
                                    <w:rPr>
                                      <w:rFonts w:ascii="Century Gothic" w:hAnsi="Century Gothic" w:cs="Arial"/>
                                      <w:color w:val="FFFFFF"/>
                                    </w:rPr>
                                  </w:pPr>
                                </w:p>
                              </w:tc>
                            </w:tr>
                          </w:tbl>
                          <w:p w:rsidR="005B5824" w:rsidRPr="007A5595" w:rsidRDefault="005B5824" w:rsidP="00047E85">
                            <w:pPr>
                              <w:rPr>
                                <w:rFonts w:ascii="Century Gothic" w:hAnsi="Century Gothic" w:cs="Arial"/>
                                <w:color w:val="FFFFFF"/>
                              </w:rPr>
                            </w:pPr>
                          </w:p>
                          <w:p w:rsidR="005B5824" w:rsidRPr="007A5595" w:rsidRDefault="005B5824" w:rsidP="00047E85">
                            <w:pPr>
                              <w:ind w:left="-105"/>
                              <w:rPr>
                                <w:rFonts w:ascii="Century Gothic" w:hAnsi="Century Gothic" w:cs="Arial"/>
                                <w:color w:val="FFFFFF"/>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5" o:spid="_x0000_s1028" style="position:absolute;margin-left:-.5pt;margin-top:14.15pt;width:845.5pt;height:109.65pt;z-index:-251655680;mso-position-horizontal-relative:page;mso-width-relative:margin;mso-height-relative:margin" coordorigin="22,2404" coordsize="77329,9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22;top:2404;width:77329;height:8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30" type="#_x0000_t202" style="position:absolute;left:2437;top:7110;width:72980;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tbl>
                      <w:tblPr>
                        <w:tblW w:w="11840" w:type="dxa"/>
                        <w:tblInd w:w="-147" w:type="dxa"/>
                        <w:tblLook w:val="04A0" w:firstRow="1" w:lastRow="0" w:firstColumn="1" w:lastColumn="0" w:noHBand="0" w:noVBand="1"/>
                      </w:tblPr>
                      <w:tblGrid>
                        <w:gridCol w:w="18505"/>
                      </w:tblGrid>
                      <w:tr w:rsidR="005B5824" w:rsidTr="00EB6776">
                        <w:tc>
                          <w:tcPr>
                            <w:tcW w:w="11840" w:type="dxa"/>
                            <w:shd w:val="clear" w:color="auto" w:fill="auto"/>
                          </w:tcPr>
                          <w:tbl>
                            <w:tblPr>
                              <w:tblW w:w="18289" w:type="dxa"/>
                              <w:tblLook w:val="04A0" w:firstRow="1" w:lastRow="0" w:firstColumn="1" w:lastColumn="0" w:noHBand="0" w:noVBand="1"/>
                            </w:tblPr>
                            <w:tblGrid>
                              <w:gridCol w:w="9786"/>
                              <w:gridCol w:w="8503"/>
                            </w:tblGrid>
                            <w:tr w:rsidR="005B5824" w:rsidRPr="0004076E" w:rsidTr="00EB6776">
                              <w:tc>
                                <w:tcPr>
                                  <w:tcW w:w="9786" w:type="dxa"/>
                                  <w:shd w:val="clear" w:color="auto" w:fill="auto"/>
                                </w:tcPr>
                                <w:p w:rsidR="005B5824" w:rsidRPr="0004076E" w:rsidRDefault="005B5824" w:rsidP="00EB6776">
                                  <w:pPr>
                                    <w:ind w:left="-105" w:firstLine="531"/>
                                    <w:rPr>
                                      <w:rFonts w:ascii="Century Gothic" w:hAnsi="Century Gothic" w:cs="Arial"/>
                                      <w:color w:val="FFFFFF"/>
                                    </w:rPr>
                                  </w:pPr>
                                  <w:r w:rsidRPr="0004076E">
                                    <w:rPr>
                                      <w:rFonts w:ascii="Century Gothic" w:hAnsi="Century Gothic" w:cs="Arial"/>
                                      <w:color w:val="FFFFFF"/>
                                    </w:rPr>
                                    <w:t xml:space="preserve"> </w:t>
                                  </w:r>
                                </w:p>
                              </w:tc>
                              <w:tc>
                                <w:tcPr>
                                  <w:tcW w:w="8503" w:type="dxa"/>
                                  <w:shd w:val="clear" w:color="auto" w:fill="auto"/>
                                </w:tcPr>
                                <w:p w:rsidR="005B5824" w:rsidRPr="0004076E" w:rsidRDefault="005B5824" w:rsidP="00EB6776">
                                  <w:pPr>
                                    <w:ind w:left="4701" w:right="-4215"/>
                                    <w:rPr>
                                      <w:rFonts w:ascii="Century Gothic" w:hAnsi="Century Gothic" w:cs="Arial"/>
                                      <w:color w:val="FFFFFF"/>
                                    </w:rPr>
                                  </w:pPr>
                                  <w:r w:rsidRPr="0004076E">
                                    <w:rPr>
                                      <w:rStyle w:val="PageNumber"/>
                                      <w:rFonts w:cs="Arial"/>
                                      <w:color w:val="FFFFFF"/>
                                      <w:sz w:val="16"/>
                                      <w:szCs w:val="16"/>
                                    </w:rPr>
                                    <w:t xml:space="preserve">PAGE </w:t>
                                  </w:r>
                                  <w:r w:rsidRPr="0004076E">
                                    <w:rPr>
                                      <w:rStyle w:val="PageNumber"/>
                                      <w:rFonts w:cs="Arial"/>
                                      <w:color w:val="FFFFFF"/>
                                      <w:sz w:val="16"/>
                                      <w:szCs w:val="16"/>
                                    </w:rPr>
                                    <w:fldChar w:fldCharType="begin"/>
                                  </w:r>
                                  <w:r w:rsidRPr="0004076E">
                                    <w:rPr>
                                      <w:rStyle w:val="PageNumber"/>
                                      <w:rFonts w:cs="Arial"/>
                                      <w:color w:val="FFFFFF"/>
                                      <w:sz w:val="16"/>
                                      <w:szCs w:val="16"/>
                                    </w:rPr>
                                    <w:instrText xml:space="preserve"> PAGE  \* Arabic  \* MERGEFORMAT </w:instrText>
                                  </w:r>
                                  <w:r w:rsidRPr="0004076E">
                                    <w:rPr>
                                      <w:rStyle w:val="PageNumber"/>
                                      <w:rFonts w:cs="Arial"/>
                                      <w:color w:val="FFFFFF"/>
                                      <w:sz w:val="16"/>
                                      <w:szCs w:val="16"/>
                                    </w:rPr>
                                    <w:fldChar w:fldCharType="separate"/>
                                  </w:r>
                                  <w:r w:rsidR="000C5D38">
                                    <w:rPr>
                                      <w:rStyle w:val="PageNumber"/>
                                      <w:rFonts w:cs="Arial"/>
                                      <w:noProof/>
                                      <w:color w:val="FFFFFF"/>
                                      <w:sz w:val="16"/>
                                      <w:szCs w:val="16"/>
                                    </w:rPr>
                                    <w:t>22</w:t>
                                  </w:r>
                                  <w:r w:rsidRPr="0004076E">
                                    <w:rPr>
                                      <w:rStyle w:val="PageNumber"/>
                                      <w:rFonts w:cs="Arial"/>
                                      <w:color w:val="FFFFFF"/>
                                      <w:sz w:val="16"/>
                                      <w:szCs w:val="16"/>
                                    </w:rPr>
                                    <w:fldChar w:fldCharType="end"/>
                                  </w:r>
                                  <w:r w:rsidRPr="0004076E">
                                    <w:rPr>
                                      <w:rStyle w:val="PageNumber"/>
                                      <w:rFonts w:cs="Arial"/>
                                      <w:color w:val="FFFFFF"/>
                                      <w:sz w:val="16"/>
                                      <w:szCs w:val="16"/>
                                    </w:rPr>
                                    <w:t xml:space="preserve"> OF </w:t>
                                  </w:r>
                                  <w:r w:rsidRPr="0004076E">
                                    <w:rPr>
                                      <w:rStyle w:val="PageNumber"/>
                                      <w:rFonts w:cs="Arial"/>
                                      <w:color w:val="FFFFFF"/>
                                      <w:sz w:val="16"/>
                                      <w:szCs w:val="16"/>
                                    </w:rPr>
                                    <w:fldChar w:fldCharType="begin"/>
                                  </w:r>
                                  <w:r w:rsidRPr="0004076E">
                                    <w:rPr>
                                      <w:rStyle w:val="PageNumber"/>
                                      <w:rFonts w:cs="Arial"/>
                                      <w:color w:val="FFFFFF"/>
                                      <w:sz w:val="16"/>
                                      <w:szCs w:val="16"/>
                                    </w:rPr>
                                    <w:instrText xml:space="preserve"> NUMPAGES  \* Arabic  \* MERGEFORMAT </w:instrText>
                                  </w:r>
                                  <w:r w:rsidRPr="0004076E">
                                    <w:rPr>
                                      <w:rStyle w:val="PageNumber"/>
                                      <w:rFonts w:cs="Arial"/>
                                      <w:color w:val="FFFFFF"/>
                                      <w:sz w:val="16"/>
                                      <w:szCs w:val="16"/>
                                    </w:rPr>
                                    <w:fldChar w:fldCharType="separate"/>
                                  </w:r>
                                  <w:r w:rsidR="000C5D38">
                                    <w:rPr>
                                      <w:rStyle w:val="PageNumber"/>
                                      <w:rFonts w:cs="Arial"/>
                                      <w:noProof/>
                                      <w:color w:val="FFFFFF"/>
                                      <w:sz w:val="16"/>
                                      <w:szCs w:val="16"/>
                                    </w:rPr>
                                    <w:t>22</w:t>
                                  </w:r>
                                  <w:r w:rsidRPr="0004076E">
                                    <w:rPr>
                                      <w:rStyle w:val="PageNumber"/>
                                      <w:rFonts w:cs="Arial"/>
                                      <w:color w:val="FFFFFF"/>
                                      <w:sz w:val="16"/>
                                      <w:szCs w:val="16"/>
                                    </w:rPr>
                                    <w:fldChar w:fldCharType="end"/>
                                  </w:r>
                                </w:p>
                              </w:tc>
                            </w:tr>
                          </w:tbl>
                          <w:p w:rsidR="005B5824" w:rsidRPr="0004076E" w:rsidRDefault="005B5824" w:rsidP="00EB6776">
                            <w:pPr>
                              <w:rPr>
                                <w:rFonts w:ascii="Century Gothic" w:hAnsi="Century Gothic" w:cs="Arial"/>
                                <w:color w:val="FFFFFF"/>
                              </w:rPr>
                            </w:pPr>
                          </w:p>
                        </w:tc>
                      </w:tr>
                    </w:tbl>
                    <w:p w:rsidR="005B5824" w:rsidRPr="007A5595" w:rsidRDefault="005B5824" w:rsidP="00047E85">
                      <w:pPr>
                        <w:rPr>
                          <w:rFonts w:ascii="Century Gothic" w:hAnsi="Century Gothic" w:cs="Arial"/>
                          <w:color w:val="FFFFFF"/>
                        </w:rPr>
                      </w:pPr>
                    </w:p>
                    <w:p w:rsidR="005B5824" w:rsidRPr="007A5595" w:rsidRDefault="005B5824" w:rsidP="00047E85">
                      <w:pPr>
                        <w:ind w:left="-105"/>
                        <w:rPr>
                          <w:rFonts w:ascii="Century Gothic" w:hAnsi="Century Gothic" w:cs="Arial"/>
                          <w:color w:val="FFFFFF"/>
                        </w:rPr>
                      </w:pPr>
                    </w:p>
                  </w:txbxContent>
                </v:textbox>
              </v:shape>
              <w10:wrap anchorx="page"/>
            </v:group>
          </w:pict>
        </mc:Fallback>
      </mc:AlternateContent>
    </w:r>
  </w:p>
  <w:p w:rsidR="005B5824" w:rsidRPr="004D7C81" w:rsidRDefault="005B5824" w:rsidP="00047E85">
    <w:pPr>
      <w:rPr>
        <w:rFonts w:cs="Arial"/>
      </w:rPr>
    </w:pPr>
  </w:p>
  <w:p w:rsidR="005B5824" w:rsidRDefault="005B5824" w:rsidP="00047E85"/>
  <w:p w:rsidR="005B5824" w:rsidRPr="008D3DBC" w:rsidRDefault="005B5824" w:rsidP="00047E85">
    <w:pPr>
      <w:pStyle w:val="Footer"/>
      <w:tabs>
        <w:tab w:val="clear" w:pos="4513"/>
        <w:tab w:val="clear" w:pos="9026"/>
        <w:tab w:val="left" w:pos="1905"/>
      </w:tabs>
    </w:pPr>
  </w:p>
  <w:p w:rsidR="005B5824" w:rsidRPr="00177F73" w:rsidRDefault="005B5824" w:rsidP="00177F73">
    <w:pPr>
      <w:pStyle w:val="Footer"/>
      <w:rPr>
        <w:rStyle w:val="Hidden"/>
        <w:rFonts w:ascii="Century Gothic" w:hAnsi="Century Gothic"/>
        <w:color w:val="auto"/>
        <w:sz w:val="19"/>
      </w:rPr>
    </w:pPr>
    <w:r>
      <w:rPr>
        <w:noProof/>
        <w:lang w:eastAsia="en-AU"/>
      </w:rPr>
      <mc:AlternateContent>
        <mc:Choice Requires="wps">
          <w:drawing>
            <wp:anchor distT="0" distB="0" distL="114300" distR="114300" simplePos="0" relativeHeight="251659776" behindDoc="0" locked="0" layoutInCell="1" allowOverlap="1">
              <wp:simplePos x="0" y="0"/>
              <wp:positionH relativeFrom="column">
                <wp:posOffset>-358775</wp:posOffset>
              </wp:positionH>
              <wp:positionV relativeFrom="paragraph">
                <wp:posOffset>179705</wp:posOffset>
              </wp:positionV>
              <wp:extent cx="7297420" cy="4222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7420" cy="422275"/>
                      </a:xfrm>
                      <a:prstGeom prst="rect">
                        <a:avLst/>
                      </a:prstGeom>
                      <a:noFill/>
                      <a:ln w="9525">
                        <a:noFill/>
                        <a:miter lim="800000"/>
                        <a:headEnd/>
                        <a:tailEnd/>
                      </a:ln>
                    </wps:spPr>
                    <wps:txbx>
                      <w:txbxContent>
                        <w:tbl>
                          <w:tblPr>
                            <w:tblW w:w="11766" w:type="dxa"/>
                            <w:tblInd w:w="-147" w:type="dxa"/>
                            <w:tblLook w:val="04A0" w:firstRow="1" w:lastRow="0" w:firstColumn="1" w:lastColumn="0" w:noHBand="0" w:noVBand="1"/>
                          </w:tblPr>
                          <w:tblGrid>
                            <w:gridCol w:w="9928"/>
                            <w:gridCol w:w="1838"/>
                          </w:tblGrid>
                          <w:tr w:rsidR="005B5824" w:rsidRPr="00287F67" w:rsidTr="006D15BE">
                            <w:tc>
                              <w:tcPr>
                                <w:tcW w:w="9928" w:type="dxa"/>
                                <w:shd w:val="clear" w:color="auto" w:fill="auto"/>
                              </w:tcPr>
                              <w:p w:rsidR="005B5824" w:rsidRPr="006D15BE" w:rsidRDefault="005B5824" w:rsidP="00EB6776">
                                <w:pPr>
                                  <w:rPr>
                                    <w:rFonts w:ascii="Century Gothic" w:hAnsi="Century Gothic" w:cs="Arial"/>
                                    <w:color w:val="FFFFFF"/>
                                  </w:rPr>
                                </w:pPr>
                              </w:p>
                            </w:tc>
                            <w:tc>
                              <w:tcPr>
                                <w:tcW w:w="1838" w:type="dxa"/>
                                <w:shd w:val="clear" w:color="auto" w:fill="auto"/>
                              </w:tcPr>
                              <w:p w:rsidR="005B5824" w:rsidRPr="006D15BE" w:rsidRDefault="005B5824" w:rsidP="00EB6776">
                                <w:pPr>
                                  <w:rPr>
                                    <w:rFonts w:ascii="Century Gothic" w:hAnsi="Century Gothic" w:cs="Arial"/>
                                    <w:color w:val="FFFFFF"/>
                                  </w:rPr>
                                </w:pPr>
                              </w:p>
                            </w:tc>
                          </w:tr>
                        </w:tbl>
                        <w:p w:rsidR="005B5824" w:rsidRPr="006D15BE" w:rsidRDefault="005B5824" w:rsidP="00177F73">
                          <w:pPr>
                            <w:rPr>
                              <w:rFonts w:ascii="Century Gothic" w:hAnsi="Century Gothic" w:cs="Arial"/>
                              <w:color w:val="FFFFFF"/>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8.25pt;margin-top:14.15pt;width:574.6pt;height:3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" filled="f" stroked="f">
              <v:textbox>
                <w:txbxContent>
                  <w:tbl>
                    <w:tblPr>
                      <w:tblW w:w="11766" w:type="dxa"/>
                      <w:tblInd w:w="-147" w:type="dxa"/>
                      <w:tblLook w:val="04A0" w:firstRow="1" w:lastRow="0" w:firstColumn="1" w:lastColumn="0" w:noHBand="0" w:noVBand="1"/>
                    </w:tblPr>
                    <w:tblGrid>
                      <w:gridCol w:w="9928"/>
                      <w:gridCol w:w="1838"/>
                    </w:tblGrid>
                    <w:tr w:rsidR="005B5824" w:rsidRPr="00287F67" w:rsidTr="006D15BE">
                      <w:tc>
                        <w:tcPr>
                          <w:tcW w:w="9928" w:type="dxa"/>
                          <w:shd w:val="clear" w:color="auto" w:fill="auto"/>
                        </w:tcPr>
                        <w:p w:rsidR="005B5824" w:rsidRPr="006D15BE" w:rsidRDefault="005B5824" w:rsidP="00EB6776">
                          <w:pPr>
                            <w:rPr>
                              <w:rFonts w:ascii="Century Gothic" w:hAnsi="Century Gothic" w:cs="Arial"/>
                              <w:color w:val="FFFFFF"/>
                            </w:rPr>
                          </w:pPr>
                        </w:p>
                      </w:tc>
                      <w:tc>
                        <w:tcPr>
                          <w:tcW w:w="1838" w:type="dxa"/>
                          <w:shd w:val="clear" w:color="auto" w:fill="auto"/>
                        </w:tcPr>
                        <w:p w:rsidR="005B5824" w:rsidRPr="006D15BE" w:rsidRDefault="005B5824" w:rsidP="00EB6776">
                          <w:pPr>
                            <w:rPr>
                              <w:rFonts w:ascii="Century Gothic" w:hAnsi="Century Gothic" w:cs="Arial"/>
                              <w:color w:val="FFFFFF"/>
                            </w:rPr>
                          </w:pPr>
                        </w:p>
                      </w:tc>
                    </w:tr>
                  </w:tbl>
                  <w:p w:rsidR="005B5824" w:rsidRPr="006D15BE" w:rsidRDefault="005B5824" w:rsidP="00177F73">
                    <w:pPr>
                      <w:rPr>
                        <w:rFonts w:ascii="Century Gothic" w:hAnsi="Century Gothic" w:cs="Arial"/>
                        <w:color w:val="FFFFFF"/>
                      </w:rPr>
                    </w:pP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24" w:rsidRDefault="005B5824" w:rsidP="00BF566C">
    <w:pPr>
      <w:spacing w:after="0"/>
    </w:pPr>
    <w:r>
      <w:rPr>
        <w:noProof/>
        <w:lang w:eastAsia="en-AU"/>
      </w:rPr>
      <mc:AlternateContent>
        <mc:Choice Requires="wpg">
          <w:drawing>
            <wp:anchor distT="0" distB="0" distL="114300" distR="114300" simplePos="0" relativeHeight="251658752" behindDoc="1" locked="0" layoutInCell="1" allowOverlap="1">
              <wp:simplePos x="0" y="0"/>
              <wp:positionH relativeFrom="page">
                <wp:posOffset>9525</wp:posOffset>
              </wp:positionH>
              <wp:positionV relativeFrom="paragraph">
                <wp:posOffset>-6350</wp:posOffset>
              </wp:positionV>
              <wp:extent cx="10677525" cy="1392555"/>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7525" cy="1392555"/>
                        <a:chOff x="22" y="2404"/>
                        <a:chExt cx="77329" cy="9633"/>
                      </a:xfrm>
                    </wpg:grpSpPr>
                    <pic:pic xmlns:pic="http://schemas.openxmlformats.org/drawingml/2006/picture">
                      <pic:nvPicPr>
                        <pic:cNvPr id="2"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 y="2404"/>
                          <a:ext cx="77329" cy="806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2437" y="7110"/>
                          <a:ext cx="72980" cy="4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840" w:type="dxa"/>
                              <w:tblInd w:w="-147" w:type="dxa"/>
                              <w:tblLook w:val="04A0" w:firstRow="1" w:lastRow="0" w:firstColumn="1" w:lastColumn="0" w:noHBand="0" w:noVBand="1"/>
                            </w:tblPr>
                            <w:tblGrid>
                              <w:gridCol w:w="18505"/>
                            </w:tblGrid>
                            <w:tr w:rsidR="005B5824" w:rsidTr="00EB6776">
                              <w:tc>
                                <w:tcPr>
                                  <w:tcW w:w="11840" w:type="dxa"/>
                                  <w:shd w:val="clear" w:color="auto" w:fill="auto"/>
                                </w:tcPr>
                                <w:tbl>
                                  <w:tblPr>
                                    <w:tblW w:w="18289" w:type="dxa"/>
                                    <w:tblLook w:val="04A0" w:firstRow="1" w:lastRow="0" w:firstColumn="1" w:lastColumn="0" w:noHBand="0" w:noVBand="1"/>
                                  </w:tblPr>
                                  <w:tblGrid>
                                    <w:gridCol w:w="9786"/>
                                    <w:gridCol w:w="8503"/>
                                  </w:tblGrid>
                                  <w:tr w:rsidR="005B5824" w:rsidRPr="0004076E" w:rsidTr="00EB6776">
                                    <w:tc>
                                      <w:tcPr>
                                        <w:tcW w:w="9786" w:type="dxa"/>
                                        <w:shd w:val="clear" w:color="auto" w:fill="auto"/>
                                      </w:tcPr>
                                      <w:p w:rsidR="005B5824" w:rsidRPr="0004076E" w:rsidRDefault="005B5824" w:rsidP="0086185F">
                                        <w:pPr>
                                          <w:spacing w:after="0"/>
                                          <w:ind w:left="-105" w:firstLine="531"/>
                                          <w:rPr>
                                            <w:rFonts w:ascii="Century Gothic" w:hAnsi="Century Gothic" w:cs="Arial"/>
                                            <w:color w:val="FFFFFF"/>
                                          </w:rPr>
                                        </w:pPr>
                                      </w:p>
                                    </w:tc>
                                    <w:tc>
                                      <w:tcPr>
                                        <w:tcW w:w="8503" w:type="dxa"/>
                                        <w:shd w:val="clear" w:color="auto" w:fill="auto"/>
                                      </w:tcPr>
                                      <w:p w:rsidR="005B5824" w:rsidRPr="0004076E" w:rsidRDefault="005B5824" w:rsidP="00EB6776">
                                        <w:pPr>
                                          <w:ind w:left="4701" w:right="-4215"/>
                                          <w:rPr>
                                            <w:rFonts w:ascii="Century Gothic" w:hAnsi="Century Gothic" w:cs="Arial"/>
                                            <w:color w:val="FFFFFF"/>
                                          </w:rPr>
                                        </w:pPr>
                                        <w:r w:rsidRPr="0004076E">
                                          <w:rPr>
                                            <w:rStyle w:val="PageNumber"/>
                                            <w:rFonts w:cs="Arial"/>
                                            <w:color w:val="FFFFFF"/>
                                            <w:sz w:val="16"/>
                                            <w:szCs w:val="16"/>
                                          </w:rPr>
                                          <w:t xml:space="preserve">PAGE </w:t>
                                        </w:r>
                                        <w:r w:rsidRPr="0004076E">
                                          <w:rPr>
                                            <w:rStyle w:val="PageNumber"/>
                                            <w:rFonts w:cs="Arial"/>
                                            <w:color w:val="FFFFFF"/>
                                            <w:sz w:val="16"/>
                                            <w:szCs w:val="16"/>
                                          </w:rPr>
                                          <w:fldChar w:fldCharType="begin"/>
                                        </w:r>
                                        <w:r w:rsidRPr="0004076E">
                                          <w:rPr>
                                            <w:rStyle w:val="PageNumber"/>
                                            <w:rFonts w:cs="Arial"/>
                                            <w:color w:val="FFFFFF"/>
                                            <w:sz w:val="16"/>
                                            <w:szCs w:val="16"/>
                                          </w:rPr>
                                          <w:instrText xml:space="preserve"> PAGE  \* Arabic  \* MERGEFORMAT </w:instrText>
                                        </w:r>
                                        <w:r w:rsidRPr="0004076E">
                                          <w:rPr>
                                            <w:rStyle w:val="PageNumber"/>
                                            <w:rFonts w:cs="Arial"/>
                                            <w:color w:val="FFFFFF"/>
                                            <w:sz w:val="16"/>
                                            <w:szCs w:val="16"/>
                                          </w:rPr>
                                          <w:fldChar w:fldCharType="separate"/>
                                        </w:r>
                                        <w:r w:rsidR="000C5D38">
                                          <w:rPr>
                                            <w:rStyle w:val="PageNumber"/>
                                            <w:rFonts w:cs="Arial"/>
                                            <w:noProof/>
                                            <w:color w:val="FFFFFF"/>
                                            <w:sz w:val="16"/>
                                            <w:szCs w:val="16"/>
                                          </w:rPr>
                                          <w:t>21</w:t>
                                        </w:r>
                                        <w:r w:rsidRPr="0004076E">
                                          <w:rPr>
                                            <w:rStyle w:val="PageNumber"/>
                                            <w:rFonts w:cs="Arial"/>
                                            <w:color w:val="FFFFFF"/>
                                            <w:sz w:val="16"/>
                                            <w:szCs w:val="16"/>
                                          </w:rPr>
                                          <w:fldChar w:fldCharType="end"/>
                                        </w:r>
                                        <w:r w:rsidRPr="0004076E">
                                          <w:rPr>
                                            <w:rStyle w:val="PageNumber"/>
                                            <w:rFonts w:cs="Arial"/>
                                            <w:color w:val="FFFFFF"/>
                                            <w:sz w:val="16"/>
                                            <w:szCs w:val="16"/>
                                          </w:rPr>
                                          <w:t xml:space="preserve"> OF </w:t>
                                        </w:r>
                                        <w:r w:rsidRPr="0004076E">
                                          <w:rPr>
                                            <w:rStyle w:val="PageNumber"/>
                                            <w:rFonts w:cs="Arial"/>
                                            <w:color w:val="FFFFFF"/>
                                            <w:sz w:val="16"/>
                                            <w:szCs w:val="16"/>
                                          </w:rPr>
                                          <w:fldChar w:fldCharType="begin"/>
                                        </w:r>
                                        <w:r w:rsidRPr="0004076E">
                                          <w:rPr>
                                            <w:rStyle w:val="PageNumber"/>
                                            <w:rFonts w:cs="Arial"/>
                                            <w:color w:val="FFFFFF"/>
                                            <w:sz w:val="16"/>
                                            <w:szCs w:val="16"/>
                                          </w:rPr>
                                          <w:instrText xml:space="preserve"> NUMPAGES  \* Arabic  \* MERGEFORMAT </w:instrText>
                                        </w:r>
                                        <w:r w:rsidRPr="0004076E">
                                          <w:rPr>
                                            <w:rStyle w:val="PageNumber"/>
                                            <w:rFonts w:cs="Arial"/>
                                            <w:color w:val="FFFFFF"/>
                                            <w:sz w:val="16"/>
                                            <w:szCs w:val="16"/>
                                          </w:rPr>
                                          <w:fldChar w:fldCharType="separate"/>
                                        </w:r>
                                        <w:r w:rsidR="000C5D38">
                                          <w:rPr>
                                            <w:rStyle w:val="PageNumber"/>
                                            <w:rFonts w:cs="Arial"/>
                                            <w:noProof/>
                                            <w:color w:val="FFFFFF"/>
                                            <w:sz w:val="16"/>
                                            <w:szCs w:val="16"/>
                                          </w:rPr>
                                          <w:t>22</w:t>
                                        </w:r>
                                        <w:r w:rsidRPr="0004076E">
                                          <w:rPr>
                                            <w:rStyle w:val="PageNumber"/>
                                            <w:rFonts w:cs="Arial"/>
                                            <w:color w:val="FFFFFF"/>
                                            <w:sz w:val="16"/>
                                            <w:szCs w:val="16"/>
                                          </w:rPr>
                                          <w:fldChar w:fldCharType="end"/>
                                        </w:r>
                                      </w:p>
                                    </w:tc>
                                  </w:tr>
                                </w:tbl>
                                <w:p w:rsidR="005B5824" w:rsidRPr="0004076E" w:rsidRDefault="005B5824" w:rsidP="00EB6776">
                                  <w:pPr>
                                    <w:rPr>
                                      <w:rFonts w:ascii="Century Gothic" w:hAnsi="Century Gothic" w:cs="Arial"/>
                                      <w:color w:val="FFFFFF"/>
                                    </w:rPr>
                                  </w:pPr>
                                </w:p>
                              </w:tc>
                            </w:tr>
                          </w:tbl>
                          <w:p w:rsidR="005B5824" w:rsidRPr="007A5595" w:rsidRDefault="005B5824" w:rsidP="00BF566C">
                            <w:pPr>
                              <w:rPr>
                                <w:rFonts w:ascii="Century Gothic" w:hAnsi="Century Gothic" w:cs="Arial"/>
                                <w:color w:val="FFFFFF"/>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32" style="position:absolute;margin-left:.75pt;margin-top:-.5pt;width:840.75pt;height:109.65pt;z-index:-251657728;mso-position-horizontal-relative:page;mso-width-relative:margin;mso-height-relative:margin" coordorigin="22,2404" coordsize="77329,9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left:22;top:2404;width:77329;height:8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34" type="#_x0000_t202" style="position:absolute;left:2437;top:7110;width:72980;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tbl>
                      <w:tblPr>
                        <w:tblW w:w="11840" w:type="dxa"/>
                        <w:tblInd w:w="-147" w:type="dxa"/>
                        <w:tblLook w:val="04A0" w:firstRow="1" w:lastRow="0" w:firstColumn="1" w:lastColumn="0" w:noHBand="0" w:noVBand="1"/>
                      </w:tblPr>
                      <w:tblGrid>
                        <w:gridCol w:w="18505"/>
                      </w:tblGrid>
                      <w:tr w:rsidR="005B5824" w:rsidTr="00EB6776">
                        <w:tc>
                          <w:tcPr>
                            <w:tcW w:w="11840" w:type="dxa"/>
                            <w:shd w:val="clear" w:color="auto" w:fill="auto"/>
                          </w:tcPr>
                          <w:tbl>
                            <w:tblPr>
                              <w:tblW w:w="18289" w:type="dxa"/>
                              <w:tblLook w:val="04A0" w:firstRow="1" w:lastRow="0" w:firstColumn="1" w:lastColumn="0" w:noHBand="0" w:noVBand="1"/>
                            </w:tblPr>
                            <w:tblGrid>
                              <w:gridCol w:w="9786"/>
                              <w:gridCol w:w="8503"/>
                            </w:tblGrid>
                            <w:tr w:rsidR="005B5824" w:rsidRPr="0004076E" w:rsidTr="00EB6776">
                              <w:tc>
                                <w:tcPr>
                                  <w:tcW w:w="9786" w:type="dxa"/>
                                  <w:shd w:val="clear" w:color="auto" w:fill="auto"/>
                                </w:tcPr>
                                <w:p w:rsidR="005B5824" w:rsidRPr="0004076E" w:rsidRDefault="005B5824" w:rsidP="0086185F">
                                  <w:pPr>
                                    <w:spacing w:after="0"/>
                                    <w:ind w:left="-105" w:firstLine="531"/>
                                    <w:rPr>
                                      <w:rFonts w:ascii="Century Gothic" w:hAnsi="Century Gothic" w:cs="Arial"/>
                                      <w:color w:val="FFFFFF"/>
                                    </w:rPr>
                                  </w:pPr>
                                </w:p>
                              </w:tc>
                              <w:tc>
                                <w:tcPr>
                                  <w:tcW w:w="8503" w:type="dxa"/>
                                  <w:shd w:val="clear" w:color="auto" w:fill="auto"/>
                                </w:tcPr>
                                <w:p w:rsidR="005B5824" w:rsidRPr="0004076E" w:rsidRDefault="005B5824" w:rsidP="00EB6776">
                                  <w:pPr>
                                    <w:ind w:left="4701" w:right="-4215"/>
                                    <w:rPr>
                                      <w:rFonts w:ascii="Century Gothic" w:hAnsi="Century Gothic" w:cs="Arial"/>
                                      <w:color w:val="FFFFFF"/>
                                    </w:rPr>
                                  </w:pPr>
                                  <w:r w:rsidRPr="0004076E">
                                    <w:rPr>
                                      <w:rStyle w:val="PageNumber"/>
                                      <w:rFonts w:cs="Arial"/>
                                      <w:color w:val="FFFFFF"/>
                                      <w:sz w:val="16"/>
                                      <w:szCs w:val="16"/>
                                    </w:rPr>
                                    <w:t xml:space="preserve">PAGE </w:t>
                                  </w:r>
                                  <w:r w:rsidRPr="0004076E">
                                    <w:rPr>
                                      <w:rStyle w:val="PageNumber"/>
                                      <w:rFonts w:cs="Arial"/>
                                      <w:color w:val="FFFFFF"/>
                                      <w:sz w:val="16"/>
                                      <w:szCs w:val="16"/>
                                    </w:rPr>
                                    <w:fldChar w:fldCharType="begin"/>
                                  </w:r>
                                  <w:r w:rsidRPr="0004076E">
                                    <w:rPr>
                                      <w:rStyle w:val="PageNumber"/>
                                      <w:rFonts w:cs="Arial"/>
                                      <w:color w:val="FFFFFF"/>
                                      <w:sz w:val="16"/>
                                      <w:szCs w:val="16"/>
                                    </w:rPr>
                                    <w:instrText xml:space="preserve"> PAGE  \* Arabic  \* MERGEFORMAT </w:instrText>
                                  </w:r>
                                  <w:r w:rsidRPr="0004076E">
                                    <w:rPr>
                                      <w:rStyle w:val="PageNumber"/>
                                      <w:rFonts w:cs="Arial"/>
                                      <w:color w:val="FFFFFF"/>
                                      <w:sz w:val="16"/>
                                      <w:szCs w:val="16"/>
                                    </w:rPr>
                                    <w:fldChar w:fldCharType="separate"/>
                                  </w:r>
                                  <w:r w:rsidR="000C5D38">
                                    <w:rPr>
                                      <w:rStyle w:val="PageNumber"/>
                                      <w:rFonts w:cs="Arial"/>
                                      <w:noProof/>
                                      <w:color w:val="FFFFFF"/>
                                      <w:sz w:val="16"/>
                                      <w:szCs w:val="16"/>
                                    </w:rPr>
                                    <w:t>21</w:t>
                                  </w:r>
                                  <w:r w:rsidRPr="0004076E">
                                    <w:rPr>
                                      <w:rStyle w:val="PageNumber"/>
                                      <w:rFonts w:cs="Arial"/>
                                      <w:color w:val="FFFFFF"/>
                                      <w:sz w:val="16"/>
                                      <w:szCs w:val="16"/>
                                    </w:rPr>
                                    <w:fldChar w:fldCharType="end"/>
                                  </w:r>
                                  <w:r w:rsidRPr="0004076E">
                                    <w:rPr>
                                      <w:rStyle w:val="PageNumber"/>
                                      <w:rFonts w:cs="Arial"/>
                                      <w:color w:val="FFFFFF"/>
                                      <w:sz w:val="16"/>
                                      <w:szCs w:val="16"/>
                                    </w:rPr>
                                    <w:t xml:space="preserve"> OF </w:t>
                                  </w:r>
                                  <w:r w:rsidRPr="0004076E">
                                    <w:rPr>
                                      <w:rStyle w:val="PageNumber"/>
                                      <w:rFonts w:cs="Arial"/>
                                      <w:color w:val="FFFFFF"/>
                                      <w:sz w:val="16"/>
                                      <w:szCs w:val="16"/>
                                    </w:rPr>
                                    <w:fldChar w:fldCharType="begin"/>
                                  </w:r>
                                  <w:r w:rsidRPr="0004076E">
                                    <w:rPr>
                                      <w:rStyle w:val="PageNumber"/>
                                      <w:rFonts w:cs="Arial"/>
                                      <w:color w:val="FFFFFF"/>
                                      <w:sz w:val="16"/>
                                      <w:szCs w:val="16"/>
                                    </w:rPr>
                                    <w:instrText xml:space="preserve"> NUMPAGES  \* Arabic  \* MERGEFORMAT </w:instrText>
                                  </w:r>
                                  <w:r w:rsidRPr="0004076E">
                                    <w:rPr>
                                      <w:rStyle w:val="PageNumber"/>
                                      <w:rFonts w:cs="Arial"/>
                                      <w:color w:val="FFFFFF"/>
                                      <w:sz w:val="16"/>
                                      <w:szCs w:val="16"/>
                                    </w:rPr>
                                    <w:fldChar w:fldCharType="separate"/>
                                  </w:r>
                                  <w:r w:rsidR="000C5D38">
                                    <w:rPr>
                                      <w:rStyle w:val="PageNumber"/>
                                      <w:rFonts w:cs="Arial"/>
                                      <w:noProof/>
                                      <w:color w:val="FFFFFF"/>
                                      <w:sz w:val="16"/>
                                      <w:szCs w:val="16"/>
                                    </w:rPr>
                                    <w:t>22</w:t>
                                  </w:r>
                                  <w:r w:rsidRPr="0004076E">
                                    <w:rPr>
                                      <w:rStyle w:val="PageNumber"/>
                                      <w:rFonts w:cs="Arial"/>
                                      <w:color w:val="FFFFFF"/>
                                      <w:sz w:val="16"/>
                                      <w:szCs w:val="16"/>
                                    </w:rPr>
                                    <w:fldChar w:fldCharType="end"/>
                                  </w:r>
                                </w:p>
                              </w:tc>
                            </w:tr>
                          </w:tbl>
                          <w:p w:rsidR="005B5824" w:rsidRPr="0004076E" w:rsidRDefault="005B5824" w:rsidP="00EB6776">
                            <w:pPr>
                              <w:rPr>
                                <w:rFonts w:ascii="Century Gothic" w:hAnsi="Century Gothic" w:cs="Arial"/>
                                <w:color w:val="FFFFFF"/>
                              </w:rPr>
                            </w:pPr>
                          </w:p>
                        </w:tc>
                      </w:tr>
                    </w:tbl>
                    <w:p w:rsidR="005B5824" w:rsidRPr="007A5595" w:rsidRDefault="005B5824" w:rsidP="00BF566C">
                      <w:pPr>
                        <w:rPr>
                          <w:rFonts w:ascii="Century Gothic" w:hAnsi="Century Gothic" w:cs="Arial"/>
                          <w:color w:val="FFFFFF"/>
                        </w:rPr>
                      </w:pPr>
                    </w:p>
                  </w:txbxContent>
                </v:textbox>
              </v:shape>
              <w10:wrap anchorx="page"/>
            </v:group>
          </w:pict>
        </mc:Fallback>
      </mc:AlternateContent>
    </w:r>
  </w:p>
  <w:tbl>
    <w:tblPr>
      <w:tblW w:w="13892" w:type="dxa"/>
      <w:tblInd w:w="567" w:type="dxa"/>
      <w:tblCellMar>
        <w:left w:w="0" w:type="dxa"/>
        <w:right w:w="0" w:type="dxa"/>
      </w:tblCellMar>
      <w:tblLook w:val="04A0" w:firstRow="1" w:lastRow="0" w:firstColumn="1" w:lastColumn="0" w:noHBand="0" w:noVBand="1"/>
    </w:tblPr>
    <w:tblGrid>
      <w:gridCol w:w="13892"/>
    </w:tblGrid>
    <w:tr w:rsidR="005B5824" w:rsidRPr="004D7C81" w:rsidTr="002847B3">
      <w:trPr>
        <w:cantSplit/>
        <w:trHeight w:hRule="exact" w:val="732"/>
        <w:tblHeader/>
      </w:trPr>
      <w:tc>
        <w:tcPr>
          <w:tcW w:w="13892" w:type="dxa"/>
          <w:vAlign w:val="center"/>
        </w:tcPr>
        <w:p w:rsidR="005B5824" w:rsidRPr="004D7C81" w:rsidRDefault="005B5824" w:rsidP="00BF566C">
          <w:pPr>
            <w:spacing w:after="0"/>
            <w:jc w:val="center"/>
            <w:rPr>
              <w:rStyle w:val="PageNumber"/>
              <w:rFonts w:cs="Arial"/>
            </w:rPr>
          </w:pPr>
        </w:p>
      </w:tc>
    </w:tr>
  </w:tbl>
  <w:p w:rsidR="005B5824" w:rsidRPr="00BF566C" w:rsidRDefault="005B5824" w:rsidP="00BF566C">
    <w:pPr>
      <w:pStyle w:val="Footer"/>
      <w:tabs>
        <w:tab w:val="clear" w:pos="4513"/>
        <w:tab w:val="clear" w:pos="9026"/>
        <w:tab w:val="left" w:pos="10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24" w:rsidRDefault="005B5824" w:rsidP="007332FF">
      <w:r>
        <w:separator/>
      </w:r>
    </w:p>
  </w:footnote>
  <w:footnote w:type="continuationSeparator" w:id="0">
    <w:p w:rsidR="005B5824" w:rsidRDefault="005B582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D51" w:rsidRDefault="00463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24" w:rsidRPr="00162207" w:rsidRDefault="005B5824" w:rsidP="00287F67">
    <w:pPr>
      <w:pStyle w:val="Header"/>
      <w:jc w:val="left"/>
    </w:pPr>
    <w:r>
      <w:rPr>
        <w:noProof/>
        <w:lang w:eastAsia="en-AU"/>
      </w:rPr>
      <w:drawing>
        <wp:anchor distT="0" distB="0" distL="114300" distR="114300" simplePos="0" relativeHeight="251656704" behindDoc="1" locked="0" layoutInCell="1" allowOverlap="1">
          <wp:simplePos x="0" y="0"/>
          <wp:positionH relativeFrom="page">
            <wp:posOffset>4743450</wp:posOffset>
          </wp:positionH>
          <wp:positionV relativeFrom="paragraph">
            <wp:posOffset>-502285</wp:posOffset>
          </wp:positionV>
          <wp:extent cx="2807335" cy="2014855"/>
          <wp:effectExtent l="0" t="0" r="0" b="0"/>
          <wp:wrapNone/>
          <wp:docPr id="27"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335" cy="2014855"/>
                  </a:xfrm>
                  <a:prstGeom prst="rect">
                    <a:avLst/>
                  </a:prstGeom>
                  <a:noFill/>
                </pic:spPr>
              </pic:pic>
            </a:graphicData>
          </a:graphic>
          <wp14:sizeRelH relativeFrom="page">
            <wp14:pctWidth>0</wp14:pctWidth>
          </wp14:sizeRelH>
          <wp14:sizeRelV relativeFrom="page">
            <wp14:pctHeight>0</wp14:pctHeight>
          </wp14:sizeRelV>
        </wp:anchor>
      </w:drawing>
    </w:r>
    <w:r>
      <w:rPr>
        <w:rStyle w:val="HeaderChar"/>
      </w:rPr>
      <w:t>Disaster Ready Fund – Round Two 2024-25 – Project Application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24" w:rsidRPr="00047E85" w:rsidRDefault="005B5824" w:rsidP="00047E85">
    <w:pPr>
      <w:pStyle w:val="Title"/>
      <w:spacing w:before="240"/>
      <w:ind w:left="142" w:right="537"/>
      <w:jc w:val="right"/>
      <w:rPr>
        <w:bCs w:val="0"/>
      </w:rPr>
    </w:pPr>
    <w:r>
      <w:rPr>
        <w:noProof/>
        <w:lang w:eastAsia="en-AU"/>
      </w:rPr>
      <w:drawing>
        <wp:anchor distT="0" distB="0" distL="114300" distR="114300" simplePos="0" relativeHeight="251655680" behindDoc="1" locked="0" layoutInCell="1" allowOverlap="1">
          <wp:simplePos x="0" y="0"/>
          <wp:positionH relativeFrom="column">
            <wp:posOffset>-219710</wp:posOffset>
          </wp:positionH>
          <wp:positionV relativeFrom="paragraph">
            <wp:posOffset>-310515</wp:posOffset>
          </wp:positionV>
          <wp:extent cx="6955155" cy="1058545"/>
          <wp:effectExtent l="0" t="0" r="0" b="0"/>
          <wp:wrapNone/>
          <wp:docPr id="65" name="Picture 7" descr="Header_A4_portrait_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_A4_portrait_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155" cy="1058545"/>
                  </a:xfrm>
                  <a:prstGeom prst="rect">
                    <a:avLst/>
                  </a:prstGeom>
                  <a:noFill/>
                </pic:spPr>
              </pic:pic>
            </a:graphicData>
          </a:graphic>
          <wp14:sizeRelH relativeFrom="page">
            <wp14:pctWidth>0</wp14:pctWidth>
          </wp14:sizeRelH>
          <wp14:sizeRelV relativeFrom="page">
            <wp14:pctHeight>0</wp14:pctHeight>
          </wp14:sizeRelV>
        </wp:anchor>
      </w:drawing>
    </w:r>
    <w:r>
      <w:rPr>
        <w:rStyle w:val="TitleChar"/>
      </w:rPr>
      <w:t>Disaster Ready Fund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24" w:rsidRDefault="005B5824" w:rsidP="00827748">
    <w:pPr>
      <w:pStyle w:val="Title"/>
      <w:spacing w:before="240"/>
      <w:ind w:left="142" w:right="537"/>
      <w:jc w:val="right"/>
      <w:rPr>
        <w:rStyle w:val="TitleChar"/>
      </w:rPr>
    </w:pPr>
    <w:r>
      <w:rPr>
        <w:noProof/>
        <w:lang w:eastAsia="en-AU"/>
      </w:rPr>
      <w:drawing>
        <wp:anchor distT="0" distB="0" distL="114300" distR="114300" simplePos="0" relativeHeight="251661824" behindDoc="1" locked="0" layoutInCell="1" allowOverlap="1">
          <wp:simplePos x="0" y="0"/>
          <wp:positionH relativeFrom="column">
            <wp:posOffset>-265985</wp:posOffset>
          </wp:positionH>
          <wp:positionV relativeFrom="paragraph">
            <wp:posOffset>-227564</wp:posOffset>
          </wp:positionV>
          <wp:extent cx="10210800" cy="937452"/>
          <wp:effectExtent l="0" t="0" r="0" b="0"/>
          <wp:wrapNone/>
          <wp:docPr id="16" name="Picture 16" descr="Header_A4_landscape_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ader_A4_landscape_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6492" cy="942565"/>
                  </a:xfrm>
                  <a:prstGeom prst="rect">
                    <a:avLst/>
                  </a:prstGeom>
                  <a:noFill/>
                </pic:spPr>
              </pic:pic>
            </a:graphicData>
          </a:graphic>
          <wp14:sizeRelH relativeFrom="page">
            <wp14:pctWidth>0</wp14:pctWidth>
          </wp14:sizeRelH>
          <wp14:sizeRelV relativeFrom="page">
            <wp14:pctHeight>0</wp14:pctHeight>
          </wp14:sizeRelV>
        </wp:anchor>
      </w:drawing>
    </w:r>
    <w:r>
      <w:rPr>
        <w:rStyle w:val="TitleChar"/>
      </w:rPr>
      <w:t xml:space="preserve">Disaster Ready Fund </w:t>
    </w:r>
  </w:p>
  <w:p w:rsidR="005B5824" w:rsidRPr="00D77BE1" w:rsidRDefault="005B5824" w:rsidP="00D77BE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24" w:rsidRDefault="005B5824" w:rsidP="00C757C1">
    <w:pPr>
      <w:pStyle w:val="Title"/>
      <w:spacing w:before="240"/>
      <w:ind w:left="142" w:right="537"/>
      <w:jc w:val="right"/>
      <w:rPr>
        <w:rStyle w:val="TitleChar"/>
      </w:rPr>
    </w:pPr>
    <w:r>
      <w:rPr>
        <w:noProof/>
        <w:lang w:eastAsia="en-AU"/>
      </w:rPr>
      <w:drawing>
        <wp:anchor distT="0" distB="0" distL="114300" distR="114300" simplePos="0" relativeHeight="251657728" behindDoc="1" locked="0" layoutInCell="1" allowOverlap="1">
          <wp:simplePos x="0" y="0"/>
          <wp:positionH relativeFrom="column">
            <wp:posOffset>-262650</wp:posOffset>
          </wp:positionH>
          <wp:positionV relativeFrom="paragraph">
            <wp:posOffset>-228145</wp:posOffset>
          </wp:positionV>
          <wp:extent cx="10210800" cy="966159"/>
          <wp:effectExtent l="0" t="0" r="0" b="5715"/>
          <wp:wrapNone/>
          <wp:docPr id="17" name="Picture 17" descr="Header_A4_landscape_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er_A4_landscape_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3373" cy="970187"/>
                  </a:xfrm>
                  <a:prstGeom prst="rect">
                    <a:avLst/>
                  </a:prstGeom>
                  <a:noFill/>
                </pic:spPr>
              </pic:pic>
            </a:graphicData>
          </a:graphic>
          <wp14:sizeRelH relativeFrom="page">
            <wp14:pctWidth>0</wp14:pctWidth>
          </wp14:sizeRelH>
          <wp14:sizeRelV relativeFrom="page">
            <wp14:pctHeight>0</wp14:pctHeight>
          </wp14:sizeRelV>
        </wp:anchor>
      </w:drawing>
    </w:r>
    <w:r>
      <w:rPr>
        <w:rStyle w:val="TitleChar"/>
      </w:rPr>
      <w:t>Disaster Ready Fund</w:t>
    </w:r>
  </w:p>
  <w:p w:rsidR="005B5824" w:rsidRPr="00247C82" w:rsidRDefault="005B5824" w:rsidP="00247C8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24" w:rsidRPr="00E908F1" w:rsidRDefault="005B5824" w:rsidP="005E15EC">
    <w:pPr>
      <w:pStyle w:val="Header"/>
      <w:tabs>
        <w:tab w:val="clear" w:pos="9026"/>
        <w:tab w:val="left" w:pos="9639"/>
      </w:tabs>
      <w:jc w:val="center"/>
    </w:pPr>
    <w:r>
      <w:rPr>
        <w:noProof/>
        <w:lang w:eastAsia="en-AU"/>
      </w:rPr>
      <w:drawing>
        <wp:anchor distT="0" distB="0" distL="114300" distR="114300" simplePos="0" relativeHeight="251665920" behindDoc="1" locked="0" layoutInCell="1" allowOverlap="1" wp14:anchorId="5BFAF660" wp14:editId="45CAA175">
          <wp:simplePos x="0" y="0"/>
          <wp:positionH relativeFrom="page">
            <wp:posOffset>163027</wp:posOffset>
          </wp:positionH>
          <wp:positionV relativeFrom="paragraph">
            <wp:posOffset>-232674</wp:posOffset>
          </wp:positionV>
          <wp:extent cx="10210800" cy="966159"/>
          <wp:effectExtent l="0" t="0" r="0" b="5715"/>
          <wp:wrapNone/>
          <wp:docPr id="22" name="Picture 22" descr="Header_A4_landscape_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er_A4_landscape_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0" cy="966159"/>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848" behindDoc="1" locked="0" layoutInCell="1" allowOverlap="1">
          <wp:simplePos x="0" y="0"/>
          <wp:positionH relativeFrom="page">
            <wp:posOffset>7940675</wp:posOffset>
          </wp:positionH>
          <wp:positionV relativeFrom="paragraph">
            <wp:posOffset>-561340</wp:posOffset>
          </wp:positionV>
          <wp:extent cx="2807335" cy="2014855"/>
          <wp:effectExtent l="0" t="0" r="0" b="0"/>
          <wp:wrapNone/>
          <wp:docPr id="105"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7335" cy="2014855"/>
                  </a:xfrm>
                  <a:prstGeom prst="rect">
                    <a:avLst/>
                  </a:prstGeom>
                  <a:noFill/>
                </pic:spPr>
              </pic:pic>
            </a:graphicData>
          </a:graphic>
          <wp14:sizeRelH relativeFrom="page">
            <wp14:pctWidth>0</wp14:pctWidth>
          </wp14:sizeRelH>
          <wp14:sizeRelV relativeFrom="page">
            <wp14:pctHeight>0</wp14:pctHeight>
          </wp14:sizeRelV>
        </wp:anchor>
      </w:drawing>
    </w:r>
    <w:r>
      <w:rPr>
        <w:rStyle w:val="TitleChar"/>
        <w:rFonts w:eastAsia="Calibri"/>
      </w:rPr>
      <w:br/>
      <w:t xml:space="preserve">                                                     </w:t>
    </w:r>
    <w:r>
      <w:rPr>
        <w:rStyle w:val="TitleChar"/>
        <w:rFonts w:eastAsia="Calibri"/>
      </w:rPr>
      <w:tab/>
      <w:t xml:space="preserve"> Disaster Ready Fund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7C96"/>
    <w:multiLevelType w:val="hybridMultilevel"/>
    <w:tmpl w:val="CC8A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9248E"/>
    <w:multiLevelType w:val="hybridMultilevel"/>
    <w:tmpl w:val="85C2C9AC"/>
    <w:lvl w:ilvl="0" w:tplc="3E3CF766">
      <w:start w:val="1"/>
      <w:numFmt w:val="decimal"/>
      <w:lvlText w:val="%1."/>
      <w:lvlJc w:val="left"/>
      <w:pPr>
        <w:ind w:left="720" w:hanging="360"/>
      </w:pPr>
      <w:rPr>
        <w:rFonts w:hint="default"/>
        <w:color w:val="FFFFFF"/>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69C0D53"/>
    <w:multiLevelType w:val="hybridMultilevel"/>
    <w:tmpl w:val="1C1845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406D77"/>
    <w:multiLevelType w:val="hybridMultilevel"/>
    <w:tmpl w:val="945E70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1E264A33"/>
    <w:multiLevelType w:val="hybridMultilevel"/>
    <w:tmpl w:val="E1D2E5B0"/>
    <w:lvl w:ilvl="0" w:tplc="6BB20F28">
      <w:numFmt w:val="bullet"/>
      <w:lvlText w:val="-"/>
      <w:lvlJc w:val="left"/>
      <w:pPr>
        <w:ind w:left="644" w:hanging="360"/>
      </w:pPr>
      <w:rPr>
        <w:rFonts w:ascii="Arial" w:eastAsiaTheme="majorEastAsia"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1FA367CB"/>
    <w:multiLevelType w:val="hybridMultilevel"/>
    <w:tmpl w:val="671AD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30511C7"/>
    <w:multiLevelType w:val="hybridMultilevel"/>
    <w:tmpl w:val="8D0436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3A41E80"/>
    <w:multiLevelType w:val="hybridMultilevel"/>
    <w:tmpl w:val="E23473EC"/>
    <w:lvl w:ilvl="0" w:tplc="5C325784">
      <w:start w:val="1"/>
      <w:numFmt w:val="bullet"/>
      <w:lvlText w:val=""/>
      <w:lvlJc w:val="left"/>
      <w:pPr>
        <w:ind w:left="770" w:hanging="360"/>
      </w:pPr>
      <w:rPr>
        <w:rFonts w:ascii="Wingdings 2" w:hAnsi="Wingdings 2"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480369E3"/>
    <w:multiLevelType w:val="hybridMultilevel"/>
    <w:tmpl w:val="F468D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C1C1748"/>
    <w:multiLevelType w:val="hybridMultilevel"/>
    <w:tmpl w:val="0ECE7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8F2003A"/>
    <w:multiLevelType w:val="hybridMultilevel"/>
    <w:tmpl w:val="C1E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7E165C8"/>
    <w:multiLevelType w:val="hybridMultilevel"/>
    <w:tmpl w:val="BFCEB6EA"/>
    <w:lvl w:ilvl="0" w:tplc="4998D9EC">
      <w:start w:val="1"/>
      <w:numFmt w:val="decimal"/>
      <w:lvlText w:val="%1."/>
      <w:lvlJc w:val="left"/>
      <w:pPr>
        <w:ind w:left="536" w:hanging="360"/>
      </w:pPr>
      <w:rPr>
        <w:rFonts w:ascii="Arial" w:hAnsi="Arial" w:cs="Arial" w:hint="default"/>
        <w:b w:val="0"/>
        <w:i/>
        <w:color w:val="595959" w:themeColor="text1" w:themeTint="A6"/>
        <w:sz w:val="22"/>
      </w:r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42" w15:restartNumberingAfterBreak="0">
    <w:nsid w:val="69262556"/>
    <w:multiLevelType w:val="multilevel"/>
    <w:tmpl w:val="3E5E177A"/>
    <w:name w:val="NTG Table Bullet List3322222222222222"/>
    <w:numStyleLink w:val="Tablenumberlist"/>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7"/>
  </w:num>
  <w:num w:numId="3">
    <w:abstractNumId w:val="45"/>
  </w:num>
  <w:num w:numId="4">
    <w:abstractNumId w:val="31"/>
  </w:num>
  <w:num w:numId="5">
    <w:abstractNumId w:val="21"/>
  </w:num>
  <w:num w:numId="6">
    <w:abstractNumId w:val="11"/>
  </w:num>
  <w:num w:numId="7">
    <w:abstractNumId w:val="34"/>
  </w:num>
  <w:num w:numId="8">
    <w:abstractNumId w:val="20"/>
  </w:num>
  <w:num w:numId="9">
    <w:abstractNumId w:val="28"/>
  </w:num>
  <w:num w:numId="10">
    <w:abstractNumId w:val="0"/>
  </w:num>
  <w:num w:numId="11">
    <w:abstractNumId w:val="15"/>
  </w:num>
  <w:num w:numId="12">
    <w:abstractNumId w:val="38"/>
  </w:num>
  <w:num w:numId="13">
    <w:abstractNumId w:val="29"/>
  </w:num>
  <w:num w:numId="14">
    <w:abstractNumId w:val="1"/>
  </w:num>
  <w:num w:numId="15">
    <w:abstractNumId w:val="9"/>
  </w:num>
  <w:num w:numId="16">
    <w:abstractNumId w:val="7"/>
  </w:num>
  <w:num w:numId="17">
    <w:abstractNumId w:val="41"/>
  </w:num>
  <w:num w:numId="18">
    <w:abstractNumId w:val="16"/>
  </w:num>
  <w:num w:numId="19">
    <w:abstractNumId w:val="32"/>
  </w:num>
  <w:num w:numId="2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6C"/>
    <w:rsid w:val="00001DDF"/>
    <w:rsid w:val="0000322D"/>
    <w:rsid w:val="00007670"/>
    <w:rsid w:val="00010665"/>
    <w:rsid w:val="00020347"/>
    <w:rsid w:val="0002393A"/>
    <w:rsid w:val="00027DB8"/>
    <w:rsid w:val="00031A96"/>
    <w:rsid w:val="00040BF3"/>
    <w:rsid w:val="0004211C"/>
    <w:rsid w:val="0004298E"/>
    <w:rsid w:val="00046C59"/>
    <w:rsid w:val="00047E85"/>
    <w:rsid w:val="00051362"/>
    <w:rsid w:val="00051F45"/>
    <w:rsid w:val="00052953"/>
    <w:rsid w:val="0005341A"/>
    <w:rsid w:val="000551F9"/>
    <w:rsid w:val="00055259"/>
    <w:rsid w:val="00056DEF"/>
    <w:rsid w:val="00056EDC"/>
    <w:rsid w:val="00063F03"/>
    <w:rsid w:val="0006635A"/>
    <w:rsid w:val="000720BE"/>
    <w:rsid w:val="0007259C"/>
    <w:rsid w:val="00080202"/>
    <w:rsid w:val="00080DCD"/>
    <w:rsid w:val="00080E22"/>
    <w:rsid w:val="00082573"/>
    <w:rsid w:val="00082E34"/>
    <w:rsid w:val="000840A3"/>
    <w:rsid w:val="00084379"/>
    <w:rsid w:val="000849D4"/>
    <w:rsid w:val="00085062"/>
    <w:rsid w:val="00086A5F"/>
    <w:rsid w:val="000911EF"/>
    <w:rsid w:val="000962C5"/>
    <w:rsid w:val="00097865"/>
    <w:rsid w:val="000A4317"/>
    <w:rsid w:val="000A559C"/>
    <w:rsid w:val="000A6265"/>
    <w:rsid w:val="000A671A"/>
    <w:rsid w:val="000B0076"/>
    <w:rsid w:val="000B2CA1"/>
    <w:rsid w:val="000C23BA"/>
    <w:rsid w:val="000C5D38"/>
    <w:rsid w:val="000D1F29"/>
    <w:rsid w:val="000D633D"/>
    <w:rsid w:val="000E1415"/>
    <w:rsid w:val="000E342B"/>
    <w:rsid w:val="000E3ED2"/>
    <w:rsid w:val="000E5DD2"/>
    <w:rsid w:val="000F2958"/>
    <w:rsid w:val="000F3850"/>
    <w:rsid w:val="000F604F"/>
    <w:rsid w:val="00104E7F"/>
    <w:rsid w:val="00106FE1"/>
    <w:rsid w:val="001137EC"/>
    <w:rsid w:val="001152F5"/>
    <w:rsid w:val="00117743"/>
    <w:rsid w:val="00117F5B"/>
    <w:rsid w:val="00132658"/>
    <w:rsid w:val="001343E2"/>
    <w:rsid w:val="00140D63"/>
    <w:rsid w:val="00144915"/>
    <w:rsid w:val="00144AEF"/>
    <w:rsid w:val="00150DC0"/>
    <w:rsid w:val="00156CD4"/>
    <w:rsid w:val="0016153B"/>
    <w:rsid w:val="00162207"/>
    <w:rsid w:val="00164A3E"/>
    <w:rsid w:val="00166FF6"/>
    <w:rsid w:val="00167E7B"/>
    <w:rsid w:val="00170C13"/>
    <w:rsid w:val="00176123"/>
    <w:rsid w:val="00177F73"/>
    <w:rsid w:val="00181620"/>
    <w:rsid w:val="001827F3"/>
    <w:rsid w:val="00187130"/>
    <w:rsid w:val="00190070"/>
    <w:rsid w:val="001957AD"/>
    <w:rsid w:val="00196F8E"/>
    <w:rsid w:val="001A2B7F"/>
    <w:rsid w:val="001A33BB"/>
    <w:rsid w:val="001A3AFD"/>
    <w:rsid w:val="001A496C"/>
    <w:rsid w:val="001A576A"/>
    <w:rsid w:val="001A744B"/>
    <w:rsid w:val="001B28DA"/>
    <w:rsid w:val="001B2B6C"/>
    <w:rsid w:val="001B3D22"/>
    <w:rsid w:val="001B5C99"/>
    <w:rsid w:val="001C15D2"/>
    <w:rsid w:val="001D01C4"/>
    <w:rsid w:val="001D4DA9"/>
    <w:rsid w:val="001D4F16"/>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308C"/>
    <w:rsid w:val="00233F52"/>
    <w:rsid w:val="00235C01"/>
    <w:rsid w:val="00242FB9"/>
    <w:rsid w:val="00247343"/>
    <w:rsid w:val="00247C82"/>
    <w:rsid w:val="00250B12"/>
    <w:rsid w:val="00261EC7"/>
    <w:rsid w:val="00262CD8"/>
    <w:rsid w:val="002645D5"/>
    <w:rsid w:val="0026532D"/>
    <w:rsid w:val="00265C56"/>
    <w:rsid w:val="002716CD"/>
    <w:rsid w:val="002749F2"/>
    <w:rsid w:val="00274D4B"/>
    <w:rsid w:val="002806F5"/>
    <w:rsid w:val="00281577"/>
    <w:rsid w:val="002847B3"/>
    <w:rsid w:val="00287F67"/>
    <w:rsid w:val="002926BC"/>
    <w:rsid w:val="00293A72"/>
    <w:rsid w:val="002956C0"/>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1948"/>
    <w:rsid w:val="002E20C8"/>
    <w:rsid w:val="002E4290"/>
    <w:rsid w:val="002E66A6"/>
    <w:rsid w:val="002F0DB1"/>
    <w:rsid w:val="002F1BAF"/>
    <w:rsid w:val="002F2885"/>
    <w:rsid w:val="002F45A1"/>
    <w:rsid w:val="0030203D"/>
    <w:rsid w:val="003037F9"/>
    <w:rsid w:val="0030583E"/>
    <w:rsid w:val="003065AC"/>
    <w:rsid w:val="00306711"/>
    <w:rsid w:val="00307FE1"/>
    <w:rsid w:val="003164BA"/>
    <w:rsid w:val="0032013E"/>
    <w:rsid w:val="00324887"/>
    <w:rsid w:val="003258E6"/>
    <w:rsid w:val="00330255"/>
    <w:rsid w:val="00342283"/>
    <w:rsid w:val="00343A87"/>
    <w:rsid w:val="00344A36"/>
    <w:rsid w:val="00345399"/>
    <w:rsid w:val="003456F4"/>
    <w:rsid w:val="003476A5"/>
    <w:rsid w:val="00347FB6"/>
    <w:rsid w:val="003504FD"/>
    <w:rsid w:val="00350881"/>
    <w:rsid w:val="00354DD9"/>
    <w:rsid w:val="00357D55"/>
    <w:rsid w:val="00360859"/>
    <w:rsid w:val="00361131"/>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C2D6D"/>
    <w:rsid w:val="003C6203"/>
    <w:rsid w:val="003D0F63"/>
    <w:rsid w:val="003D42C0"/>
    <w:rsid w:val="003D448E"/>
    <w:rsid w:val="003D4A8F"/>
    <w:rsid w:val="003D5B29"/>
    <w:rsid w:val="003D6A93"/>
    <w:rsid w:val="003D7818"/>
    <w:rsid w:val="003E2445"/>
    <w:rsid w:val="003E3BB2"/>
    <w:rsid w:val="003E7418"/>
    <w:rsid w:val="003F07E7"/>
    <w:rsid w:val="003F5B58"/>
    <w:rsid w:val="003F7E65"/>
    <w:rsid w:val="0040222A"/>
    <w:rsid w:val="00402A05"/>
    <w:rsid w:val="004047BC"/>
    <w:rsid w:val="00405F63"/>
    <w:rsid w:val="004100F7"/>
    <w:rsid w:val="00414CB3"/>
    <w:rsid w:val="0041563D"/>
    <w:rsid w:val="00416806"/>
    <w:rsid w:val="00426E25"/>
    <w:rsid w:val="00427D9C"/>
    <w:rsid w:val="00427E7E"/>
    <w:rsid w:val="00433C60"/>
    <w:rsid w:val="0043465D"/>
    <w:rsid w:val="00443B6E"/>
    <w:rsid w:val="00450636"/>
    <w:rsid w:val="0045229D"/>
    <w:rsid w:val="004534A9"/>
    <w:rsid w:val="0045420A"/>
    <w:rsid w:val="004554D4"/>
    <w:rsid w:val="0045632E"/>
    <w:rsid w:val="00461744"/>
    <w:rsid w:val="00463D51"/>
    <w:rsid w:val="00466185"/>
    <w:rsid w:val="00466303"/>
    <w:rsid w:val="004668A7"/>
    <w:rsid w:val="00466C1E"/>
    <w:rsid w:val="00466D96"/>
    <w:rsid w:val="00467747"/>
    <w:rsid w:val="00470017"/>
    <w:rsid w:val="00470DEA"/>
    <w:rsid w:val="0047105A"/>
    <w:rsid w:val="00473C98"/>
    <w:rsid w:val="00474965"/>
    <w:rsid w:val="00482DF8"/>
    <w:rsid w:val="00484D8C"/>
    <w:rsid w:val="004864DE"/>
    <w:rsid w:val="00494BE5"/>
    <w:rsid w:val="00495C12"/>
    <w:rsid w:val="00495E30"/>
    <w:rsid w:val="004A0066"/>
    <w:rsid w:val="004A0EBA"/>
    <w:rsid w:val="004A2538"/>
    <w:rsid w:val="004A331E"/>
    <w:rsid w:val="004A3CC9"/>
    <w:rsid w:val="004B0C15"/>
    <w:rsid w:val="004B35EA"/>
    <w:rsid w:val="004B69E4"/>
    <w:rsid w:val="004B6D47"/>
    <w:rsid w:val="004C6C39"/>
    <w:rsid w:val="004D075F"/>
    <w:rsid w:val="004D0F06"/>
    <w:rsid w:val="004D1B76"/>
    <w:rsid w:val="004D344E"/>
    <w:rsid w:val="004E019E"/>
    <w:rsid w:val="004E06EC"/>
    <w:rsid w:val="004E0A3F"/>
    <w:rsid w:val="004E2CB7"/>
    <w:rsid w:val="004F016A"/>
    <w:rsid w:val="004F6AE9"/>
    <w:rsid w:val="004F7F43"/>
    <w:rsid w:val="00500F94"/>
    <w:rsid w:val="00502FB3"/>
    <w:rsid w:val="00503DE9"/>
    <w:rsid w:val="0050427F"/>
    <w:rsid w:val="0050530C"/>
    <w:rsid w:val="00505DEA"/>
    <w:rsid w:val="005060E5"/>
    <w:rsid w:val="00506691"/>
    <w:rsid w:val="00507619"/>
    <w:rsid w:val="00507782"/>
    <w:rsid w:val="00511415"/>
    <w:rsid w:val="00512A04"/>
    <w:rsid w:val="00516243"/>
    <w:rsid w:val="0051685B"/>
    <w:rsid w:val="00520499"/>
    <w:rsid w:val="00521DB4"/>
    <w:rsid w:val="0052341C"/>
    <w:rsid w:val="005249F5"/>
    <w:rsid w:val="005260F7"/>
    <w:rsid w:val="005327C5"/>
    <w:rsid w:val="00534616"/>
    <w:rsid w:val="00534964"/>
    <w:rsid w:val="00543BD1"/>
    <w:rsid w:val="0055194E"/>
    <w:rsid w:val="005553FB"/>
    <w:rsid w:val="00556113"/>
    <w:rsid w:val="00556D6D"/>
    <w:rsid w:val="005621C4"/>
    <w:rsid w:val="00564C12"/>
    <w:rsid w:val="005654B8"/>
    <w:rsid w:val="00566CBB"/>
    <w:rsid w:val="00574836"/>
    <w:rsid w:val="005750C0"/>
    <w:rsid w:val="005762CC"/>
    <w:rsid w:val="00582D3D"/>
    <w:rsid w:val="00584379"/>
    <w:rsid w:val="00590040"/>
    <w:rsid w:val="00595386"/>
    <w:rsid w:val="00597234"/>
    <w:rsid w:val="005A486B"/>
    <w:rsid w:val="005A4AC0"/>
    <w:rsid w:val="005A539B"/>
    <w:rsid w:val="005A5FDF"/>
    <w:rsid w:val="005A600C"/>
    <w:rsid w:val="005B0FB7"/>
    <w:rsid w:val="005B122A"/>
    <w:rsid w:val="005B1FCB"/>
    <w:rsid w:val="005B5824"/>
    <w:rsid w:val="005B5AC2"/>
    <w:rsid w:val="005C031B"/>
    <w:rsid w:val="005C2833"/>
    <w:rsid w:val="005D29F0"/>
    <w:rsid w:val="005E144D"/>
    <w:rsid w:val="005E1500"/>
    <w:rsid w:val="005E15EC"/>
    <w:rsid w:val="005E3A43"/>
    <w:rsid w:val="005F0B17"/>
    <w:rsid w:val="005F77C7"/>
    <w:rsid w:val="00601AA5"/>
    <w:rsid w:val="00611DFA"/>
    <w:rsid w:val="00613315"/>
    <w:rsid w:val="00620675"/>
    <w:rsid w:val="00622910"/>
    <w:rsid w:val="006254B6"/>
    <w:rsid w:val="00627FC8"/>
    <w:rsid w:val="0063177D"/>
    <w:rsid w:val="006433C3"/>
    <w:rsid w:val="00650F5B"/>
    <w:rsid w:val="00661D1D"/>
    <w:rsid w:val="00665916"/>
    <w:rsid w:val="006670D7"/>
    <w:rsid w:val="006719EA"/>
    <w:rsid w:val="00671F13"/>
    <w:rsid w:val="0067400A"/>
    <w:rsid w:val="006772B9"/>
    <w:rsid w:val="006847AD"/>
    <w:rsid w:val="00687B1E"/>
    <w:rsid w:val="0069114B"/>
    <w:rsid w:val="006944C1"/>
    <w:rsid w:val="00696825"/>
    <w:rsid w:val="00697438"/>
    <w:rsid w:val="006A0115"/>
    <w:rsid w:val="006A65DA"/>
    <w:rsid w:val="006A756A"/>
    <w:rsid w:val="006B3C1E"/>
    <w:rsid w:val="006B7FE0"/>
    <w:rsid w:val="006C45AC"/>
    <w:rsid w:val="006D0F0C"/>
    <w:rsid w:val="006D15BE"/>
    <w:rsid w:val="006D16BA"/>
    <w:rsid w:val="006D4CBE"/>
    <w:rsid w:val="006D66F7"/>
    <w:rsid w:val="006E283C"/>
    <w:rsid w:val="00705068"/>
    <w:rsid w:val="00705C9D"/>
    <w:rsid w:val="00705F13"/>
    <w:rsid w:val="00706D2F"/>
    <w:rsid w:val="00711C67"/>
    <w:rsid w:val="00714F1D"/>
    <w:rsid w:val="00715225"/>
    <w:rsid w:val="00720CC6"/>
    <w:rsid w:val="00722DDB"/>
    <w:rsid w:val="00724728"/>
    <w:rsid w:val="00724F98"/>
    <w:rsid w:val="007276C5"/>
    <w:rsid w:val="00730B9B"/>
    <w:rsid w:val="0073182E"/>
    <w:rsid w:val="007332FF"/>
    <w:rsid w:val="007408F5"/>
    <w:rsid w:val="00741EAE"/>
    <w:rsid w:val="00755248"/>
    <w:rsid w:val="0076190B"/>
    <w:rsid w:val="0076355D"/>
    <w:rsid w:val="00763A2D"/>
    <w:rsid w:val="007676A4"/>
    <w:rsid w:val="00774ABB"/>
    <w:rsid w:val="00777795"/>
    <w:rsid w:val="00783A57"/>
    <w:rsid w:val="00784C92"/>
    <w:rsid w:val="0078524A"/>
    <w:rsid w:val="007859CD"/>
    <w:rsid w:val="00785C24"/>
    <w:rsid w:val="00787353"/>
    <w:rsid w:val="007907E4"/>
    <w:rsid w:val="00796461"/>
    <w:rsid w:val="007A5EFD"/>
    <w:rsid w:val="007A6A4F"/>
    <w:rsid w:val="007B03F5"/>
    <w:rsid w:val="007B1D2F"/>
    <w:rsid w:val="007B5C09"/>
    <w:rsid w:val="007B5DA2"/>
    <w:rsid w:val="007C0966"/>
    <w:rsid w:val="007C19E7"/>
    <w:rsid w:val="007C3357"/>
    <w:rsid w:val="007C5CFD"/>
    <w:rsid w:val="007C6D9F"/>
    <w:rsid w:val="007D4893"/>
    <w:rsid w:val="007D48A4"/>
    <w:rsid w:val="007E0DE1"/>
    <w:rsid w:val="007E70CF"/>
    <w:rsid w:val="007E74A4"/>
    <w:rsid w:val="007F1B6F"/>
    <w:rsid w:val="007F263F"/>
    <w:rsid w:val="008015A8"/>
    <w:rsid w:val="0080766E"/>
    <w:rsid w:val="00811169"/>
    <w:rsid w:val="00813EF1"/>
    <w:rsid w:val="00815297"/>
    <w:rsid w:val="008170DB"/>
    <w:rsid w:val="00817BA1"/>
    <w:rsid w:val="00823022"/>
    <w:rsid w:val="00825AA3"/>
    <w:rsid w:val="0082634E"/>
    <w:rsid w:val="00827748"/>
    <w:rsid w:val="00830853"/>
    <w:rsid w:val="008313C4"/>
    <w:rsid w:val="008316E2"/>
    <w:rsid w:val="00835434"/>
    <w:rsid w:val="008358C0"/>
    <w:rsid w:val="00836E22"/>
    <w:rsid w:val="00841B39"/>
    <w:rsid w:val="00842838"/>
    <w:rsid w:val="008475F8"/>
    <w:rsid w:val="00851041"/>
    <w:rsid w:val="00854EC1"/>
    <w:rsid w:val="00855530"/>
    <w:rsid w:val="0085797F"/>
    <w:rsid w:val="00860028"/>
    <w:rsid w:val="0086185F"/>
    <w:rsid w:val="00861DC3"/>
    <w:rsid w:val="00867019"/>
    <w:rsid w:val="00872B4E"/>
    <w:rsid w:val="00872EF1"/>
    <w:rsid w:val="0087320B"/>
    <w:rsid w:val="008735A9"/>
    <w:rsid w:val="00877BC5"/>
    <w:rsid w:val="00877D20"/>
    <w:rsid w:val="00881C48"/>
    <w:rsid w:val="00885B80"/>
    <w:rsid w:val="00885C30"/>
    <w:rsid w:val="00885E9B"/>
    <w:rsid w:val="00892FB1"/>
    <w:rsid w:val="0089368E"/>
    <w:rsid w:val="00893C96"/>
    <w:rsid w:val="0089500A"/>
    <w:rsid w:val="00897C94"/>
    <w:rsid w:val="008A7C12"/>
    <w:rsid w:val="008B03CE"/>
    <w:rsid w:val="008B521D"/>
    <w:rsid w:val="008B529E"/>
    <w:rsid w:val="008B7637"/>
    <w:rsid w:val="008C17FB"/>
    <w:rsid w:val="008C68F6"/>
    <w:rsid w:val="008C70BB"/>
    <w:rsid w:val="008D1B00"/>
    <w:rsid w:val="008D57B8"/>
    <w:rsid w:val="008D7653"/>
    <w:rsid w:val="008E03FC"/>
    <w:rsid w:val="008E510B"/>
    <w:rsid w:val="008F6622"/>
    <w:rsid w:val="00902B13"/>
    <w:rsid w:val="00911941"/>
    <w:rsid w:val="00916E76"/>
    <w:rsid w:val="0092024D"/>
    <w:rsid w:val="00924411"/>
    <w:rsid w:val="00924CA1"/>
    <w:rsid w:val="00925146"/>
    <w:rsid w:val="00925F0F"/>
    <w:rsid w:val="00932F6B"/>
    <w:rsid w:val="00934E50"/>
    <w:rsid w:val="009468BC"/>
    <w:rsid w:val="00947FAE"/>
    <w:rsid w:val="009572EA"/>
    <w:rsid w:val="009616DF"/>
    <w:rsid w:val="0096542F"/>
    <w:rsid w:val="00967FA7"/>
    <w:rsid w:val="00971645"/>
    <w:rsid w:val="00972E5D"/>
    <w:rsid w:val="00977919"/>
    <w:rsid w:val="009816AA"/>
    <w:rsid w:val="00983000"/>
    <w:rsid w:val="009841B8"/>
    <w:rsid w:val="009870FA"/>
    <w:rsid w:val="009921C3"/>
    <w:rsid w:val="0099551D"/>
    <w:rsid w:val="009A0627"/>
    <w:rsid w:val="009A30D3"/>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9F7EBB"/>
    <w:rsid w:val="00A00828"/>
    <w:rsid w:val="00A03290"/>
    <w:rsid w:val="00A0387E"/>
    <w:rsid w:val="00A04125"/>
    <w:rsid w:val="00A05BFD"/>
    <w:rsid w:val="00A07490"/>
    <w:rsid w:val="00A10655"/>
    <w:rsid w:val="00A113AB"/>
    <w:rsid w:val="00A12B64"/>
    <w:rsid w:val="00A22C38"/>
    <w:rsid w:val="00A22D3C"/>
    <w:rsid w:val="00A25193"/>
    <w:rsid w:val="00A26E80"/>
    <w:rsid w:val="00A31AE8"/>
    <w:rsid w:val="00A3739D"/>
    <w:rsid w:val="00A3761F"/>
    <w:rsid w:val="00A37DDA"/>
    <w:rsid w:val="00A4153E"/>
    <w:rsid w:val="00A45005"/>
    <w:rsid w:val="00A53CF0"/>
    <w:rsid w:val="00A54692"/>
    <w:rsid w:val="00A606C3"/>
    <w:rsid w:val="00A66DD9"/>
    <w:rsid w:val="00A731B6"/>
    <w:rsid w:val="00A7620F"/>
    <w:rsid w:val="00A76790"/>
    <w:rsid w:val="00A925EC"/>
    <w:rsid w:val="00A929AA"/>
    <w:rsid w:val="00A92B6B"/>
    <w:rsid w:val="00AA541E"/>
    <w:rsid w:val="00AB1770"/>
    <w:rsid w:val="00AD093F"/>
    <w:rsid w:val="00AD0DA4"/>
    <w:rsid w:val="00AD4169"/>
    <w:rsid w:val="00AE193F"/>
    <w:rsid w:val="00AE25C6"/>
    <w:rsid w:val="00AE2A8A"/>
    <w:rsid w:val="00AE306C"/>
    <w:rsid w:val="00AE768F"/>
    <w:rsid w:val="00AF28C1"/>
    <w:rsid w:val="00AF2E7C"/>
    <w:rsid w:val="00B02EF1"/>
    <w:rsid w:val="00B03923"/>
    <w:rsid w:val="00B07C97"/>
    <w:rsid w:val="00B11C67"/>
    <w:rsid w:val="00B15754"/>
    <w:rsid w:val="00B16002"/>
    <w:rsid w:val="00B2046E"/>
    <w:rsid w:val="00B20E8B"/>
    <w:rsid w:val="00B257E1"/>
    <w:rsid w:val="00B2599A"/>
    <w:rsid w:val="00B27AC4"/>
    <w:rsid w:val="00B31D3A"/>
    <w:rsid w:val="00B343CC"/>
    <w:rsid w:val="00B5084A"/>
    <w:rsid w:val="00B553B7"/>
    <w:rsid w:val="00B606A1"/>
    <w:rsid w:val="00B614F7"/>
    <w:rsid w:val="00B61B26"/>
    <w:rsid w:val="00B65E6B"/>
    <w:rsid w:val="00B674EB"/>
    <w:rsid w:val="00B675B2"/>
    <w:rsid w:val="00B729B9"/>
    <w:rsid w:val="00B81261"/>
    <w:rsid w:val="00B8223E"/>
    <w:rsid w:val="00B82B40"/>
    <w:rsid w:val="00B832AE"/>
    <w:rsid w:val="00B85082"/>
    <w:rsid w:val="00B86678"/>
    <w:rsid w:val="00B92F9B"/>
    <w:rsid w:val="00B941B3"/>
    <w:rsid w:val="00B96513"/>
    <w:rsid w:val="00B965F1"/>
    <w:rsid w:val="00BA1A56"/>
    <w:rsid w:val="00BA1D47"/>
    <w:rsid w:val="00BA66F0"/>
    <w:rsid w:val="00BB2239"/>
    <w:rsid w:val="00BB2AE7"/>
    <w:rsid w:val="00BB6464"/>
    <w:rsid w:val="00BC1BB8"/>
    <w:rsid w:val="00BC6258"/>
    <w:rsid w:val="00BC72A1"/>
    <w:rsid w:val="00BD7FE1"/>
    <w:rsid w:val="00BE37CA"/>
    <w:rsid w:val="00BE6144"/>
    <w:rsid w:val="00BE635A"/>
    <w:rsid w:val="00BF17E9"/>
    <w:rsid w:val="00BF2ABB"/>
    <w:rsid w:val="00BF5099"/>
    <w:rsid w:val="00BF566C"/>
    <w:rsid w:val="00C04080"/>
    <w:rsid w:val="00C10B5E"/>
    <w:rsid w:val="00C10F10"/>
    <w:rsid w:val="00C11E6F"/>
    <w:rsid w:val="00C15D4D"/>
    <w:rsid w:val="00C175DC"/>
    <w:rsid w:val="00C30171"/>
    <w:rsid w:val="00C309D8"/>
    <w:rsid w:val="00C344BD"/>
    <w:rsid w:val="00C375AA"/>
    <w:rsid w:val="00C43519"/>
    <w:rsid w:val="00C45263"/>
    <w:rsid w:val="00C5066D"/>
    <w:rsid w:val="00C51537"/>
    <w:rsid w:val="00C52130"/>
    <w:rsid w:val="00C52BC3"/>
    <w:rsid w:val="00C53ECF"/>
    <w:rsid w:val="00C60E90"/>
    <w:rsid w:val="00C61AFA"/>
    <w:rsid w:val="00C61D64"/>
    <w:rsid w:val="00C62099"/>
    <w:rsid w:val="00C64EA3"/>
    <w:rsid w:val="00C72867"/>
    <w:rsid w:val="00C757C1"/>
    <w:rsid w:val="00C75E81"/>
    <w:rsid w:val="00C82E7C"/>
    <w:rsid w:val="00C86609"/>
    <w:rsid w:val="00C92B4C"/>
    <w:rsid w:val="00C954F6"/>
    <w:rsid w:val="00C96318"/>
    <w:rsid w:val="00CA36A0"/>
    <w:rsid w:val="00CA6BC5"/>
    <w:rsid w:val="00CA744B"/>
    <w:rsid w:val="00CB4588"/>
    <w:rsid w:val="00CC2F1A"/>
    <w:rsid w:val="00CC571B"/>
    <w:rsid w:val="00CC614A"/>
    <w:rsid w:val="00CC61CD"/>
    <w:rsid w:val="00CC6C02"/>
    <w:rsid w:val="00CC7061"/>
    <w:rsid w:val="00CC737B"/>
    <w:rsid w:val="00CD5011"/>
    <w:rsid w:val="00CE281F"/>
    <w:rsid w:val="00CE640F"/>
    <w:rsid w:val="00CE76BC"/>
    <w:rsid w:val="00CF540E"/>
    <w:rsid w:val="00D02F07"/>
    <w:rsid w:val="00D1021E"/>
    <w:rsid w:val="00D15D88"/>
    <w:rsid w:val="00D27D49"/>
    <w:rsid w:val="00D27EBE"/>
    <w:rsid w:val="00D34336"/>
    <w:rsid w:val="00D3435A"/>
    <w:rsid w:val="00D35D55"/>
    <w:rsid w:val="00D36A49"/>
    <w:rsid w:val="00D517C6"/>
    <w:rsid w:val="00D634F9"/>
    <w:rsid w:val="00D674F7"/>
    <w:rsid w:val="00D71D84"/>
    <w:rsid w:val="00D72464"/>
    <w:rsid w:val="00D72A57"/>
    <w:rsid w:val="00D768EB"/>
    <w:rsid w:val="00D777CB"/>
    <w:rsid w:val="00D77BE1"/>
    <w:rsid w:val="00D81E17"/>
    <w:rsid w:val="00D82D1E"/>
    <w:rsid w:val="00D832D9"/>
    <w:rsid w:val="00D83EC2"/>
    <w:rsid w:val="00D86CB7"/>
    <w:rsid w:val="00D902E0"/>
    <w:rsid w:val="00D90E30"/>
    <w:rsid w:val="00D90F00"/>
    <w:rsid w:val="00D975C0"/>
    <w:rsid w:val="00DA5285"/>
    <w:rsid w:val="00DA7939"/>
    <w:rsid w:val="00DB191D"/>
    <w:rsid w:val="00DB4F91"/>
    <w:rsid w:val="00DB6D0A"/>
    <w:rsid w:val="00DC06BE"/>
    <w:rsid w:val="00DC1E55"/>
    <w:rsid w:val="00DC1F0F"/>
    <w:rsid w:val="00DC3117"/>
    <w:rsid w:val="00DC5DD9"/>
    <w:rsid w:val="00DC6D2D"/>
    <w:rsid w:val="00DC78D8"/>
    <w:rsid w:val="00DD1296"/>
    <w:rsid w:val="00DD4E59"/>
    <w:rsid w:val="00DE33B5"/>
    <w:rsid w:val="00DE5E18"/>
    <w:rsid w:val="00DF0487"/>
    <w:rsid w:val="00DF150F"/>
    <w:rsid w:val="00DF5EA4"/>
    <w:rsid w:val="00E02681"/>
    <w:rsid w:val="00E02792"/>
    <w:rsid w:val="00E034D8"/>
    <w:rsid w:val="00E04CC0"/>
    <w:rsid w:val="00E15816"/>
    <w:rsid w:val="00E160D5"/>
    <w:rsid w:val="00E235CB"/>
    <w:rsid w:val="00E239FF"/>
    <w:rsid w:val="00E27C62"/>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148C"/>
    <w:rsid w:val="00E728A9"/>
    <w:rsid w:val="00E75451"/>
    <w:rsid w:val="00E770C4"/>
    <w:rsid w:val="00E84C5A"/>
    <w:rsid w:val="00E861DB"/>
    <w:rsid w:val="00E908F1"/>
    <w:rsid w:val="00E93406"/>
    <w:rsid w:val="00E94E43"/>
    <w:rsid w:val="00E956C5"/>
    <w:rsid w:val="00E95C39"/>
    <w:rsid w:val="00EA2C39"/>
    <w:rsid w:val="00EB0A3C"/>
    <w:rsid w:val="00EB0A96"/>
    <w:rsid w:val="00EB1DF2"/>
    <w:rsid w:val="00EB6776"/>
    <w:rsid w:val="00EB77F9"/>
    <w:rsid w:val="00EC5769"/>
    <w:rsid w:val="00EC7D00"/>
    <w:rsid w:val="00ED0304"/>
    <w:rsid w:val="00ED4FF7"/>
    <w:rsid w:val="00ED5B7B"/>
    <w:rsid w:val="00EE38FA"/>
    <w:rsid w:val="00EE3E2C"/>
    <w:rsid w:val="00EE5D23"/>
    <w:rsid w:val="00EE750D"/>
    <w:rsid w:val="00EF051F"/>
    <w:rsid w:val="00EF18FC"/>
    <w:rsid w:val="00EF23B5"/>
    <w:rsid w:val="00EF2FC6"/>
    <w:rsid w:val="00EF3CA4"/>
    <w:rsid w:val="00EF49A8"/>
    <w:rsid w:val="00EF7859"/>
    <w:rsid w:val="00F014DA"/>
    <w:rsid w:val="00F02591"/>
    <w:rsid w:val="00F156E7"/>
    <w:rsid w:val="00F15931"/>
    <w:rsid w:val="00F27F9E"/>
    <w:rsid w:val="00F467B9"/>
    <w:rsid w:val="00F5696E"/>
    <w:rsid w:val="00F60EFF"/>
    <w:rsid w:val="00F67D2D"/>
    <w:rsid w:val="00F84CA7"/>
    <w:rsid w:val="00F858F2"/>
    <w:rsid w:val="00F860CC"/>
    <w:rsid w:val="00F94398"/>
    <w:rsid w:val="00FB2B56"/>
    <w:rsid w:val="00FB3CC5"/>
    <w:rsid w:val="00FB55D5"/>
    <w:rsid w:val="00FB7F9B"/>
    <w:rsid w:val="00FC12BF"/>
    <w:rsid w:val="00FC2C60"/>
    <w:rsid w:val="00FC4AE2"/>
    <w:rsid w:val="00FD3588"/>
    <w:rsid w:val="00FD3E6F"/>
    <w:rsid w:val="00FD51B9"/>
    <w:rsid w:val="00FD5849"/>
    <w:rsid w:val="00FE03E4"/>
    <w:rsid w:val="00FE2A39"/>
    <w:rsid w:val="00FF39CF"/>
    <w:rsid w:val="00FF5BED"/>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2A94A7"/>
  <w15:docId w15:val="{9659A89F-EFDF-40B7-8866-D7F3DE9A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BE"/>
    <w:pPr>
      <w:spacing w:after="200"/>
    </w:pPr>
    <w:rPr>
      <w:sz w:val="22"/>
      <w:lang w:eastAsia="en-US"/>
    </w:rPr>
  </w:style>
  <w:style w:type="paragraph" w:styleId="Heading1">
    <w:name w:val="heading 1"/>
    <w:basedOn w:val="Normal"/>
    <w:next w:val="Normal"/>
    <w:link w:val="Heading1Char"/>
    <w:uiPriority w:val="3"/>
    <w:qFormat/>
    <w:rsid w:val="006D15BE"/>
    <w:pPr>
      <w:keepNext/>
      <w:keepLines/>
      <w:spacing w:before="240"/>
      <w:outlineLvl w:val="0"/>
    </w:pPr>
    <w:rPr>
      <w:rFonts w:eastAsia="Times New Roman"/>
      <w:color w:val="F48703"/>
      <w:kern w:val="32"/>
      <w:sz w:val="36"/>
      <w:szCs w:val="32"/>
    </w:rPr>
  </w:style>
  <w:style w:type="paragraph" w:styleId="Heading2">
    <w:name w:val="heading 2"/>
    <w:basedOn w:val="Normal"/>
    <w:next w:val="Normal"/>
    <w:link w:val="Heading2Char"/>
    <w:uiPriority w:val="3"/>
    <w:qFormat/>
    <w:rsid w:val="006D15BE"/>
    <w:pPr>
      <w:keepNext/>
      <w:keepLines/>
      <w:spacing w:before="240"/>
      <w:outlineLvl w:val="1"/>
    </w:pPr>
    <w:rPr>
      <w:rFonts w:eastAsia="Times New Roman"/>
      <w:color w:val="F48703"/>
      <w:sz w:val="32"/>
      <w:szCs w:val="28"/>
    </w:rPr>
  </w:style>
  <w:style w:type="paragraph" w:styleId="Heading3">
    <w:name w:val="heading 3"/>
    <w:basedOn w:val="Normal"/>
    <w:next w:val="Normal"/>
    <w:link w:val="Heading3Char"/>
    <w:uiPriority w:val="3"/>
    <w:rsid w:val="006D15BE"/>
    <w:pPr>
      <w:keepNext/>
      <w:keepLines/>
      <w:spacing w:before="240"/>
      <w:outlineLvl w:val="2"/>
    </w:pPr>
    <w:rPr>
      <w:rFonts w:cs="Arial"/>
      <w:sz w:val="28"/>
      <w:szCs w:val="26"/>
    </w:rPr>
  </w:style>
  <w:style w:type="paragraph" w:styleId="Heading4">
    <w:name w:val="heading 4"/>
    <w:basedOn w:val="Normal"/>
    <w:next w:val="Normal"/>
    <w:link w:val="Heading4Char"/>
    <w:uiPriority w:val="3"/>
    <w:rsid w:val="006D15BE"/>
    <w:pPr>
      <w:keepNext/>
      <w:keepLines/>
      <w:spacing w:before="240"/>
      <w:outlineLvl w:val="3"/>
    </w:pPr>
    <w:rPr>
      <w:rFonts w:eastAsia="Times New Roman"/>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pPr>
      <w:spacing w:after="200"/>
    </w:pPr>
    <w:rPr>
      <w:sz w:val="22"/>
      <w:lang w:eastAsia="en-US"/>
    </w:rPr>
  </w:style>
  <w:style w:type="character" w:customStyle="1" w:styleId="Heading1Char">
    <w:name w:val="Heading 1 Char"/>
    <w:link w:val="Heading1"/>
    <w:uiPriority w:val="3"/>
    <w:rsid w:val="006D15BE"/>
    <w:rPr>
      <w:rFonts w:eastAsia="Times New Roman"/>
      <w:color w:val="F48703"/>
      <w:kern w:val="32"/>
      <w:sz w:val="36"/>
      <w:szCs w:val="32"/>
      <w:lang w:eastAsia="en-US"/>
    </w:rPr>
  </w:style>
  <w:style w:type="character" w:customStyle="1" w:styleId="Heading2Char">
    <w:name w:val="Heading 2 Char"/>
    <w:link w:val="Heading2"/>
    <w:uiPriority w:val="3"/>
    <w:rsid w:val="006D15BE"/>
    <w:rPr>
      <w:rFonts w:eastAsia="Times New Roman"/>
      <w:color w:val="F48703"/>
      <w:sz w:val="32"/>
      <w:szCs w:val="28"/>
      <w:lang w:eastAsia="en-US"/>
    </w:rPr>
  </w:style>
  <w:style w:type="paragraph" w:styleId="Title">
    <w:name w:val="Title"/>
    <w:basedOn w:val="Normal"/>
    <w:next w:val="Normal"/>
    <w:link w:val="TitleChar"/>
    <w:qFormat/>
    <w:rsid w:val="006D15BE"/>
    <w:rPr>
      <w:rFonts w:eastAsia="Times New Roman"/>
      <w:bCs/>
      <w:color w:val="FFFFFF"/>
      <w:kern w:val="32"/>
      <w:sz w:val="40"/>
      <w:szCs w:val="64"/>
    </w:rPr>
  </w:style>
  <w:style w:type="character" w:customStyle="1" w:styleId="TitleChar">
    <w:name w:val="Title Char"/>
    <w:link w:val="Title"/>
    <w:rsid w:val="006D15BE"/>
    <w:rPr>
      <w:rFonts w:eastAsia="Times New Roman"/>
      <w:bCs/>
      <w:color w:val="FFFFFF"/>
      <w:kern w:val="32"/>
      <w:sz w:val="40"/>
      <w:szCs w:val="64"/>
      <w:lang w:eastAsia="en-US"/>
    </w:rPr>
  </w:style>
  <w:style w:type="paragraph" w:styleId="Subtitle">
    <w:name w:val="Subtitle"/>
    <w:basedOn w:val="Normal"/>
    <w:next w:val="Normal"/>
    <w:link w:val="SubtitleChar"/>
    <w:uiPriority w:val="11"/>
    <w:semiHidden/>
    <w:rsid w:val="005654B8"/>
    <w:pPr>
      <w:spacing w:after="60"/>
      <w:jc w:val="center"/>
      <w:outlineLvl w:val="1"/>
    </w:pPr>
    <w:rPr>
      <w:rFonts w:eastAsia="Times New Roman"/>
      <w:sz w:val="24"/>
      <w:szCs w:val="24"/>
    </w:rPr>
  </w:style>
  <w:style w:type="character" w:customStyle="1" w:styleId="SubtitleChar">
    <w:name w:val="Subtitle Char"/>
    <w:link w:val="Subtitle"/>
    <w:uiPriority w:val="11"/>
    <w:semiHidden/>
    <w:rsid w:val="00EE3E2C"/>
    <w:rPr>
      <w:rFonts w:ascii="Arial" w:eastAsia="Times New Roman" w:hAnsi="Arial" w:cs="Times New Roman"/>
      <w:sz w:val="24"/>
      <w:szCs w:val="24"/>
      <w:lang w:eastAsia="en-AU"/>
    </w:rPr>
  </w:style>
  <w:style w:type="character" w:customStyle="1" w:styleId="Heading3Char">
    <w:name w:val="Heading 3 Char"/>
    <w:link w:val="Heading3"/>
    <w:uiPriority w:val="9"/>
    <w:rsid w:val="006D15BE"/>
    <w:rPr>
      <w:rFonts w:cs="Arial"/>
      <w:sz w:val="28"/>
      <w:szCs w:val="26"/>
      <w:lang w:eastAsia="en-US"/>
    </w:rPr>
  </w:style>
  <w:style w:type="paragraph" w:styleId="BlockText">
    <w:name w:val="Block Text"/>
    <w:basedOn w:val="Normal"/>
    <w:semiHidden/>
    <w:rsid w:val="00414CB3"/>
    <w:rPr>
      <w:rFonts w:eastAsia="Times New Roman"/>
      <w:iCs/>
    </w:rPr>
  </w:style>
  <w:style w:type="paragraph" w:styleId="Footer">
    <w:name w:val="footer"/>
    <w:basedOn w:val="Normal"/>
    <w:link w:val="FooterChar"/>
    <w:uiPriority w:val="99"/>
    <w:rsid w:val="006D15BE"/>
    <w:pPr>
      <w:tabs>
        <w:tab w:val="center" w:pos="4513"/>
        <w:tab w:val="right" w:pos="9026"/>
      </w:tabs>
      <w:spacing w:after="0"/>
    </w:pPr>
    <w:rPr>
      <w:sz w:val="19"/>
    </w:rPr>
  </w:style>
  <w:style w:type="character" w:customStyle="1" w:styleId="FooterChar">
    <w:name w:val="Footer Char"/>
    <w:link w:val="Footer"/>
    <w:uiPriority w:val="99"/>
    <w:rsid w:val="006D15BE"/>
    <w:rPr>
      <w:sz w:val="19"/>
      <w:lang w:eastAsia="en-US"/>
    </w:rPr>
  </w:style>
  <w:style w:type="paragraph" w:customStyle="1" w:styleId="Subtitle0">
    <w:name w:val="Sub title"/>
    <w:basedOn w:val="Normal"/>
    <w:uiPriority w:val="1"/>
    <w:qFormat/>
    <w:rsid w:val="006D15BE"/>
    <w:pPr>
      <w:numPr>
        <w:ilvl w:val="1"/>
      </w:numPr>
      <w:spacing w:after="160"/>
    </w:pPr>
    <w:rPr>
      <w:rFonts w:eastAsia="Times New Roman"/>
      <w:i/>
      <w:color w:val="F48703"/>
      <w:sz w:val="40"/>
    </w:rPr>
  </w:style>
  <w:style w:type="character" w:customStyle="1" w:styleId="Heading4Char">
    <w:name w:val="Heading 4 Char"/>
    <w:link w:val="Heading4"/>
    <w:uiPriority w:val="3"/>
    <w:rsid w:val="006D15BE"/>
    <w:rPr>
      <w:rFonts w:eastAsia="Times New Roman"/>
      <w:bCs/>
      <w:iCs/>
      <w:sz w:val="24"/>
      <w:szCs w:val="24"/>
      <w:lang w:eastAsia="en-US"/>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uiPriority w:val="99"/>
    <w:semiHidden/>
    <w:rsid w:val="005762CC"/>
    <w:rPr>
      <w:rFonts w:ascii="Lato" w:hAnsi="Lato"/>
      <w:color w:val="808080"/>
      <w:sz w:val="22"/>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列出段落,列出段落1"/>
    <w:basedOn w:val="BlockText"/>
    <w:link w:val="ListParagraphChar"/>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link w:val="BodyText"/>
    <w:uiPriority w:val="1"/>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3"/>
    <w:semiHidden/>
    <w:rsid w:val="003F7E65"/>
    <w:rPr>
      <w:b/>
      <w:color w:val="1F1F5F"/>
      <w:sz w:val="22"/>
      <w:lang w:eastAsia="en-US"/>
    </w:rPr>
  </w:style>
  <w:style w:type="character" w:customStyle="1" w:styleId="Heading6Char">
    <w:name w:val="Heading 6 Char"/>
    <w:link w:val="Heading6"/>
    <w:uiPriority w:val="3"/>
    <w:semiHidden/>
    <w:rsid w:val="003F7E65"/>
    <w:rPr>
      <w:b/>
      <w:color w:val="606060"/>
      <w:sz w:val="22"/>
      <w:lang w:eastAsia="en-US"/>
    </w:rPr>
  </w:style>
  <w:style w:type="character" w:customStyle="1" w:styleId="Heading7Char">
    <w:name w:val="Heading 7 Char"/>
    <w:link w:val="Heading7"/>
    <w:uiPriority w:val="3"/>
    <w:semiHidden/>
    <w:rsid w:val="003F7E65"/>
    <w:rPr>
      <w:b/>
      <w:color w:val="1F1F5F"/>
      <w:sz w:val="22"/>
      <w:lang w:eastAsia="en-US"/>
    </w:rPr>
  </w:style>
  <w:style w:type="character" w:customStyle="1" w:styleId="Heading8Char">
    <w:name w:val="Heading 8 Char"/>
    <w:link w:val="Heading8"/>
    <w:uiPriority w:val="3"/>
    <w:semiHidden/>
    <w:rsid w:val="003F7E65"/>
    <w:rPr>
      <w:b/>
      <w:color w:val="606060"/>
      <w:sz w:val="22"/>
      <w:lang w:eastAsia="en-US"/>
    </w:rPr>
  </w:style>
  <w:style w:type="character" w:customStyle="1" w:styleId="Heading9Char">
    <w:name w:val="Heading 9 Char"/>
    <w:link w:val="Heading9"/>
    <w:uiPriority w:val="3"/>
    <w:semiHidden/>
    <w:rsid w:val="003F7E65"/>
    <w:rPr>
      <w:b/>
      <w:color w:val="1F1F5F"/>
      <w:sz w:val="22"/>
      <w:lang w:eastAsia="en-US"/>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uiPriority w:val="99"/>
    <w:unhideWhenUsed/>
    <w:rsid w:val="006D15BE"/>
    <w:rPr>
      <w:rFonts w:ascii="Lato" w:hAnsi="Lato"/>
      <w:color w:val="F48703"/>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tblPr>
      <w:tblStyleRowBandSize w:val="1"/>
      <w:tblStyleColBandSize w:val="1"/>
      <w:tblBorders>
        <w:top w:val="single" w:sz="4" w:space="0" w:color="FF6FAF"/>
        <w:left w:val="single" w:sz="4" w:space="0" w:color="FF6FAF"/>
        <w:bottom w:val="single" w:sz="4" w:space="0" w:color="FF6FAF"/>
        <w:right w:val="single" w:sz="4" w:space="0" w:color="FF6FAF"/>
        <w:insideH w:val="single" w:sz="4" w:space="0" w:color="FF6FAF"/>
        <w:insideV w:val="single" w:sz="4" w:space="0" w:color="FF6FAF"/>
      </w:tblBorders>
    </w:tblPr>
    <w:tblStylePr w:type="firstRow">
      <w:rPr>
        <w:b/>
        <w:bCs/>
      </w:rPr>
      <w:tblPr/>
      <w:tcPr>
        <w:tcBorders>
          <w:bottom w:val="single" w:sz="12" w:space="0" w:color="FF2888"/>
        </w:tcBorders>
      </w:tcPr>
    </w:tblStylePr>
    <w:tblStylePr w:type="lastRow">
      <w:rPr>
        <w:b/>
        <w:bCs/>
      </w:rPr>
      <w:tblPr/>
      <w:tcPr>
        <w:tcBorders>
          <w:top w:val="double" w:sz="2" w:space="0" w:color="FF2888"/>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cPr>
    </w:tblStylePr>
    <w:tblStylePr w:type="band2Vert">
      <w:rPr>
        <w:rFonts w:ascii="Segoe UI" w:hAnsi="Segoe UI"/>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uiPriority w:val="8"/>
    <w:rsid w:val="006D15BE"/>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6D15BE"/>
    <w:rPr>
      <w:rFonts w:ascii="Lato" w:hAnsi="Lato"/>
      <w:b/>
      <w:bCs/>
      <w:color w:val="C00000"/>
      <w:sz w:val="22"/>
    </w:rPr>
  </w:style>
  <w:style w:type="character" w:customStyle="1" w:styleId="Questionlabel">
    <w:name w:val="Question label"/>
    <w:uiPriority w:val="3"/>
    <w:qFormat/>
    <w:rsid w:val="006D15BE"/>
    <w:rPr>
      <w:rFonts w:ascii="Lato" w:hAnsi="Lato"/>
      <w:b/>
      <w:bCs/>
      <w:sz w:val="22"/>
    </w:rPr>
  </w:style>
  <w:style w:type="character" w:customStyle="1" w:styleId="Hidden">
    <w:name w:val="Hidden"/>
    <w:uiPriority w:val="6"/>
    <w:rsid w:val="006D15BE"/>
    <w:rPr>
      <w:rFonts w:ascii="Lato" w:hAnsi="Lato"/>
      <w:color w:val="FFFFFF"/>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link w:val="Header"/>
    <w:uiPriority w:val="8"/>
    <w:rsid w:val="005621C4"/>
    <w:rPr>
      <w:rFonts w:ascii="Lato" w:hAnsi="Lato"/>
    </w:rPr>
  </w:style>
  <w:style w:type="character" w:styleId="FollowedHyperlink">
    <w:name w:val="FollowedHyperlink"/>
    <w:uiPriority w:val="99"/>
    <w:semiHidden/>
    <w:unhideWhenUsed/>
    <w:rsid w:val="00047E85"/>
    <w:rPr>
      <w:color w:val="8C4799"/>
      <w:u w:val="single"/>
    </w:rPr>
  </w:style>
  <w:style w:type="paragraph" w:customStyle="1" w:styleId="IntroPara">
    <w:name w:val="Intro Para"/>
    <w:basedOn w:val="Normal"/>
    <w:qFormat/>
    <w:rsid w:val="002847B3"/>
    <w:pPr>
      <w:spacing w:after="160" w:line="264" w:lineRule="auto"/>
    </w:pPr>
    <w:rPr>
      <w:rFonts w:ascii="Century Gothic" w:eastAsia="Century Gothic" w:hAnsi="Century Gothic"/>
      <w:b/>
      <w:color w:val="DA9A52"/>
      <w:szCs w:val="22"/>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3C6203"/>
    <w:rPr>
      <w:rFonts w:eastAsia="Times New Roman"/>
      <w:iCs/>
      <w:sz w:val="22"/>
      <w:lang w:eastAsia="en-US"/>
    </w:rPr>
  </w:style>
  <w:style w:type="paragraph" w:customStyle="1" w:styleId="Guidelinesbodytext">
    <w:name w:val="Guidelines body text"/>
    <w:basedOn w:val="Normal"/>
    <w:qFormat/>
    <w:rsid w:val="003C6203"/>
    <w:pPr>
      <w:spacing w:before="100" w:beforeAutospacing="1" w:after="100" w:afterAutospacing="1" w:line="360" w:lineRule="auto"/>
      <w:jc w:val="both"/>
    </w:pPr>
    <w:rPr>
      <w:rFonts w:ascii="Times New Roman" w:eastAsia="Times New Roman" w:hAnsi="Times New Roman"/>
      <w:bCs/>
      <w:iCs/>
      <w:sz w:val="24"/>
      <w:szCs w:val="24"/>
    </w:rPr>
  </w:style>
  <w:style w:type="paragraph" w:customStyle="1" w:styleId="CABNETParagraph">
    <w:name w:val="CABNET Paragraph."/>
    <w:basedOn w:val="Normal"/>
    <w:link w:val="CABNETParagraphChar"/>
    <w:uiPriority w:val="98"/>
    <w:qFormat/>
    <w:rsid w:val="00CC7061"/>
    <w:pPr>
      <w:spacing w:before="120" w:after="120"/>
    </w:pPr>
    <w:rPr>
      <w:rFonts w:ascii="Arial" w:eastAsiaTheme="minorHAnsi" w:hAnsi="Arial" w:cstheme="minorHAnsi"/>
      <w:szCs w:val="22"/>
    </w:rPr>
  </w:style>
  <w:style w:type="character" w:customStyle="1" w:styleId="CABNETParagraphChar">
    <w:name w:val="CABNET Paragraph. Char"/>
    <w:basedOn w:val="DefaultParagraphFont"/>
    <w:link w:val="CABNETParagraph"/>
    <w:uiPriority w:val="98"/>
    <w:rsid w:val="00CC7061"/>
    <w:rPr>
      <w:rFonts w:ascii="Arial" w:eastAsiaTheme="minorHAnsi" w:hAnsi="Arial" w:cstheme="minorHAnsi"/>
      <w:sz w:val="22"/>
      <w:szCs w:val="22"/>
      <w:lang w:eastAsia="en-US"/>
    </w:rPr>
  </w:style>
  <w:style w:type="paragraph" w:customStyle="1" w:styleId="CLASSIFICATION">
    <w:name w:val="CLASSIFICATION"/>
    <w:basedOn w:val="Normal"/>
    <w:link w:val="CLASSIFICATIONChar"/>
    <w:autoRedefine/>
    <w:uiPriority w:val="99"/>
    <w:unhideWhenUsed/>
    <w:rsid w:val="00B85082"/>
    <w:pPr>
      <w:spacing w:after="160" w:line="264" w:lineRule="auto"/>
      <w:jc w:val="center"/>
    </w:pPr>
    <w:rPr>
      <w:rFonts w:ascii="Segoe UI" w:eastAsiaTheme="minorEastAsia" w:hAnsi="Segoe UI" w:cstheme="minorBidi"/>
      <w:caps/>
      <w:color w:val="C00000"/>
      <w:sz w:val="18"/>
      <w:szCs w:val="21"/>
    </w:rPr>
  </w:style>
  <w:style w:type="character" w:customStyle="1" w:styleId="CLASSIFICATIONChar">
    <w:name w:val="CLASSIFICATION Char"/>
    <w:basedOn w:val="DefaultParagraphFont"/>
    <w:link w:val="CLASSIFICATION"/>
    <w:uiPriority w:val="99"/>
    <w:rsid w:val="00B85082"/>
    <w:rPr>
      <w:rFonts w:ascii="Segoe UI" w:eastAsiaTheme="minorEastAsia" w:hAnsi="Segoe UI" w:cstheme="minorBidi"/>
      <w:caps/>
      <w:color w:val="C00000"/>
      <w:sz w:val="1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64143362">
      <w:bodyDiv w:val="1"/>
      <w:marLeft w:val="0"/>
      <w:marRight w:val="0"/>
      <w:marTop w:val="0"/>
      <w:marBottom w:val="0"/>
      <w:divBdr>
        <w:top w:val="none" w:sz="0" w:space="0" w:color="auto"/>
        <w:left w:val="none" w:sz="0" w:space="0" w:color="auto"/>
        <w:bottom w:val="none" w:sz="0" w:space="0" w:color="auto"/>
        <w:right w:val="none" w:sz="0" w:space="0" w:color="auto"/>
      </w:divBdr>
    </w:div>
    <w:div w:id="1998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117" Type="http://schemas.openxmlformats.org/officeDocument/2006/relationships/hyperlink" Target="https://nema.gov.au/sites/default/files/inline-files/28605%20NEMA%20Second%20Action%20Plan_V10_A_1.pdf" TargetMode="Externa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hyperlink" Target="https://www.dcceew.gov.au/environment/epbc" TargetMode="Externa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2.xml"/><Relationship Id="rId133" Type="http://schemas.openxmlformats.org/officeDocument/2006/relationships/control" Target="activeX/activeX122.xml"/><Relationship Id="rId138" Type="http://schemas.openxmlformats.org/officeDocument/2006/relationships/control" Target="activeX/activeX127.xml"/><Relationship Id="rId154" Type="http://schemas.openxmlformats.org/officeDocument/2006/relationships/control" Target="activeX/activeX143.xml"/><Relationship Id="rId159" Type="http://schemas.openxmlformats.org/officeDocument/2006/relationships/control" Target="activeX/activeX147.xml"/><Relationship Id="rId175" Type="http://schemas.openxmlformats.org/officeDocument/2006/relationships/footer" Target="footer5.xml"/><Relationship Id="rId170" Type="http://schemas.openxmlformats.org/officeDocument/2006/relationships/header" Target="header3.xml"/><Relationship Id="rId16" Type="http://schemas.openxmlformats.org/officeDocument/2006/relationships/control" Target="activeX/activeX7.xml"/><Relationship Id="rId107" Type="http://schemas.openxmlformats.org/officeDocument/2006/relationships/control" Target="activeX/activeX97.xml"/><Relationship Id="rId11" Type="http://schemas.openxmlformats.org/officeDocument/2006/relationships/control" Target="activeX/activeX2.xml"/><Relationship Id="rId32" Type="http://schemas.openxmlformats.org/officeDocument/2006/relationships/control" Target="activeX/activeX23.xml"/><Relationship Id="rId37" Type="http://schemas.openxmlformats.org/officeDocument/2006/relationships/control" Target="activeX/activeX28.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2.xml"/><Relationship Id="rId128" Type="http://schemas.openxmlformats.org/officeDocument/2006/relationships/control" Target="activeX/activeX117.xml"/><Relationship Id="rId144" Type="http://schemas.openxmlformats.org/officeDocument/2006/relationships/control" Target="activeX/activeX133.xml"/><Relationship Id="rId149" Type="http://schemas.openxmlformats.org/officeDocument/2006/relationships/control" Target="activeX/activeX138.xml"/><Relationship Id="rId5" Type="http://schemas.openxmlformats.org/officeDocument/2006/relationships/webSettings" Target="webSettings.xml"/><Relationship Id="rId90" Type="http://schemas.openxmlformats.org/officeDocument/2006/relationships/control" Target="activeX/activeX80.xml"/><Relationship Id="rId95" Type="http://schemas.openxmlformats.org/officeDocument/2006/relationships/control" Target="activeX/activeX85.xml"/><Relationship Id="rId160" Type="http://schemas.openxmlformats.org/officeDocument/2006/relationships/control" Target="activeX/activeX148.xml"/><Relationship Id="rId165" Type="http://schemas.openxmlformats.org/officeDocument/2006/relationships/control" Target="activeX/activeX153.xml"/><Relationship Id="rId181" Type="http://schemas.openxmlformats.org/officeDocument/2006/relationships/header" Target="header6.xml"/><Relationship Id="rId22" Type="http://schemas.openxmlformats.org/officeDocument/2006/relationships/control" Target="activeX/activeX13.xml"/><Relationship Id="rId27" Type="http://schemas.openxmlformats.org/officeDocument/2006/relationships/control" Target="activeX/activeX18.xml"/><Relationship Id="rId43" Type="http://schemas.openxmlformats.org/officeDocument/2006/relationships/control" Target="activeX/activeX34.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3.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8.xml"/><Relationship Id="rId80" Type="http://schemas.openxmlformats.org/officeDocument/2006/relationships/control" Target="activeX/activeX70.xml"/><Relationship Id="rId85" Type="http://schemas.openxmlformats.org/officeDocument/2006/relationships/control" Target="activeX/activeX75.xml"/><Relationship Id="rId150" Type="http://schemas.openxmlformats.org/officeDocument/2006/relationships/control" Target="activeX/activeX139.xml"/><Relationship Id="rId155" Type="http://schemas.openxmlformats.org/officeDocument/2006/relationships/control" Target="activeX/activeX144.xml"/><Relationship Id="rId171" Type="http://schemas.openxmlformats.org/officeDocument/2006/relationships/footer" Target="footer3.xml"/><Relationship Id="rId176" Type="http://schemas.openxmlformats.org/officeDocument/2006/relationships/image" Target="media/image8.png"/><Relationship Id="rId12" Type="http://schemas.openxmlformats.org/officeDocument/2006/relationships/control" Target="activeX/activeX3.xml"/><Relationship Id="rId17" Type="http://schemas.openxmlformats.org/officeDocument/2006/relationships/control" Target="activeX/activeX8.xml"/><Relationship Id="rId33" Type="http://schemas.openxmlformats.org/officeDocument/2006/relationships/control" Target="activeX/activeX24.xml"/><Relationship Id="rId38" Type="http://schemas.openxmlformats.org/officeDocument/2006/relationships/control" Target="activeX/activeX29.xml"/><Relationship Id="rId59" Type="http://schemas.openxmlformats.org/officeDocument/2006/relationships/control" Target="activeX/activeX49.xml"/><Relationship Id="rId103" Type="http://schemas.openxmlformats.org/officeDocument/2006/relationships/control" Target="activeX/activeX93.xml"/><Relationship Id="rId108" Type="http://schemas.openxmlformats.org/officeDocument/2006/relationships/control" Target="activeX/activeX98.xml"/><Relationship Id="rId124" Type="http://schemas.openxmlformats.org/officeDocument/2006/relationships/control" Target="activeX/activeX113.xml"/><Relationship Id="rId129" Type="http://schemas.openxmlformats.org/officeDocument/2006/relationships/control" Target="activeX/activeX118.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control" Target="activeX/activeX86.xml"/><Relationship Id="rId140" Type="http://schemas.openxmlformats.org/officeDocument/2006/relationships/control" Target="activeX/activeX129.xml"/><Relationship Id="rId145" Type="http://schemas.openxmlformats.org/officeDocument/2006/relationships/control" Target="activeX/activeX134.xml"/><Relationship Id="rId161" Type="http://schemas.openxmlformats.org/officeDocument/2006/relationships/control" Target="activeX/activeX149.xml"/><Relationship Id="rId166" Type="http://schemas.openxmlformats.org/officeDocument/2006/relationships/header" Target="header1.xm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4.xml"/><Relationship Id="rId28" Type="http://schemas.openxmlformats.org/officeDocument/2006/relationships/control" Target="activeX/activeX19.xml"/><Relationship Id="rId49" Type="http://schemas.openxmlformats.org/officeDocument/2006/relationships/control" Target="activeX/activeX39.xml"/><Relationship Id="rId114" Type="http://schemas.openxmlformats.org/officeDocument/2006/relationships/control" Target="activeX/activeX104.xml"/><Relationship Id="rId119" Type="http://schemas.openxmlformats.org/officeDocument/2006/relationships/control" Target="activeX/activeX108.xml"/><Relationship Id="rId44" Type="http://schemas.openxmlformats.org/officeDocument/2006/relationships/control" Target="activeX/activeX35.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130" Type="http://schemas.openxmlformats.org/officeDocument/2006/relationships/control" Target="activeX/activeX119.xml"/><Relationship Id="rId135" Type="http://schemas.openxmlformats.org/officeDocument/2006/relationships/control" Target="activeX/activeX124.xml"/><Relationship Id="rId151" Type="http://schemas.openxmlformats.org/officeDocument/2006/relationships/control" Target="activeX/activeX140.xml"/><Relationship Id="rId156" Type="http://schemas.openxmlformats.org/officeDocument/2006/relationships/hyperlink" Target="mailto:NTDRF@pfes.nt.gov.au" TargetMode="External"/><Relationship Id="rId177"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wmf"/><Relationship Id="rId172" Type="http://schemas.openxmlformats.org/officeDocument/2006/relationships/header" Target="header4.xml"/><Relationship Id="rId180" Type="http://schemas.openxmlformats.org/officeDocument/2006/relationships/hyperlink" Target="https://safetyculture.com/topics/risk-assessment/5x5-riskmatrix/" TargetMode="Externa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109" Type="http://schemas.openxmlformats.org/officeDocument/2006/relationships/control" Target="activeX/activeX99.xml"/><Relationship Id="rId34" Type="http://schemas.openxmlformats.org/officeDocument/2006/relationships/control" Target="activeX/activeX25.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30.xml"/><Relationship Id="rId146" Type="http://schemas.openxmlformats.org/officeDocument/2006/relationships/control" Target="activeX/activeX135.xml"/><Relationship Id="rId16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control" Target="activeX/activeX82.xml"/><Relationship Id="rId162" Type="http://schemas.openxmlformats.org/officeDocument/2006/relationships/control" Target="activeX/activeX150.xm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1.xml"/><Relationship Id="rId45" Type="http://schemas.openxmlformats.org/officeDocument/2006/relationships/control" Target="activeX/activeX36.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control" Target="activeX/activeX120.xml"/><Relationship Id="rId136" Type="http://schemas.openxmlformats.org/officeDocument/2006/relationships/control" Target="activeX/activeX125.xml"/><Relationship Id="rId157" Type="http://schemas.openxmlformats.org/officeDocument/2006/relationships/control" Target="activeX/activeX145.xml"/><Relationship Id="rId178" Type="http://schemas.openxmlformats.org/officeDocument/2006/relationships/image" Target="media/image10.png"/><Relationship Id="rId61" Type="http://schemas.openxmlformats.org/officeDocument/2006/relationships/control" Target="activeX/activeX51.xml"/><Relationship Id="rId82" Type="http://schemas.openxmlformats.org/officeDocument/2006/relationships/control" Target="activeX/activeX72.xml"/><Relationship Id="rId152" Type="http://schemas.openxmlformats.org/officeDocument/2006/relationships/control" Target="activeX/activeX141.xml"/><Relationship Id="rId173" Type="http://schemas.openxmlformats.org/officeDocument/2006/relationships/footer" Target="footer4.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21.xml"/><Relationship Id="rId35" Type="http://schemas.openxmlformats.org/officeDocument/2006/relationships/control" Target="activeX/activeX26.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26" Type="http://schemas.openxmlformats.org/officeDocument/2006/relationships/control" Target="activeX/activeX115.xml"/><Relationship Id="rId147" Type="http://schemas.openxmlformats.org/officeDocument/2006/relationships/control" Target="activeX/activeX136.xml"/><Relationship Id="rId168" Type="http://schemas.openxmlformats.org/officeDocument/2006/relationships/footer" Target="footer1.xml"/><Relationship Id="rId8" Type="http://schemas.openxmlformats.org/officeDocument/2006/relationships/hyperlink" Target="mailto:ntdrf@pfes.nt.gov.au" TargetMode="Externa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0.xml"/><Relationship Id="rId142" Type="http://schemas.openxmlformats.org/officeDocument/2006/relationships/control" Target="activeX/activeX131.xml"/><Relationship Id="rId163" Type="http://schemas.openxmlformats.org/officeDocument/2006/relationships/control" Target="activeX/activeX151.xml"/><Relationship Id="rId3" Type="http://schemas.openxmlformats.org/officeDocument/2006/relationships/styles" Target="styles.xml"/><Relationship Id="rId25" Type="http://schemas.openxmlformats.org/officeDocument/2006/relationships/control" Target="activeX/activeX16.xml"/><Relationship Id="rId46" Type="http://schemas.openxmlformats.org/officeDocument/2006/relationships/control" Target="activeX/activeX37.xml"/><Relationship Id="rId67" Type="http://schemas.openxmlformats.org/officeDocument/2006/relationships/control" Target="activeX/activeX57.xml"/><Relationship Id="rId116" Type="http://schemas.openxmlformats.org/officeDocument/2006/relationships/control" Target="activeX/activeX106.xml"/><Relationship Id="rId137" Type="http://schemas.openxmlformats.org/officeDocument/2006/relationships/control" Target="activeX/activeX126.xml"/><Relationship Id="rId158" Type="http://schemas.openxmlformats.org/officeDocument/2006/relationships/control" Target="activeX/activeX146.xml"/><Relationship Id="rId20" Type="http://schemas.openxmlformats.org/officeDocument/2006/relationships/control" Target="activeX/activeX11.xml"/><Relationship Id="rId41" Type="http://schemas.openxmlformats.org/officeDocument/2006/relationships/control" Target="activeX/activeX32.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1.xml"/><Relationship Id="rId132" Type="http://schemas.openxmlformats.org/officeDocument/2006/relationships/control" Target="activeX/activeX121.xml"/><Relationship Id="rId153" Type="http://schemas.openxmlformats.org/officeDocument/2006/relationships/control" Target="activeX/activeX142.xml"/><Relationship Id="rId174" Type="http://schemas.openxmlformats.org/officeDocument/2006/relationships/header" Target="header5.xml"/><Relationship Id="rId179" Type="http://schemas.openxmlformats.org/officeDocument/2006/relationships/image" Target="media/image11.png"/><Relationship Id="rId15" Type="http://schemas.openxmlformats.org/officeDocument/2006/relationships/control" Target="activeX/activeX6.xml"/><Relationship Id="rId36" Type="http://schemas.openxmlformats.org/officeDocument/2006/relationships/control" Target="activeX/activeX27.xml"/><Relationship Id="rId57" Type="http://schemas.openxmlformats.org/officeDocument/2006/relationships/control" Target="activeX/activeX47.xml"/><Relationship Id="rId106" Type="http://schemas.openxmlformats.org/officeDocument/2006/relationships/control" Target="activeX/activeX96.xml"/><Relationship Id="rId127" Type="http://schemas.openxmlformats.org/officeDocument/2006/relationships/control" Target="activeX/activeX116.xml"/><Relationship Id="rId10" Type="http://schemas.openxmlformats.org/officeDocument/2006/relationships/control" Target="activeX/activeX1.xml"/><Relationship Id="rId31" Type="http://schemas.openxmlformats.org/officeDocument/2006/relationships/control" Target="activeX/activeX22.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1.xml"/><Relationship Id="rId143" Type="http://schemas.openxmlformats.org/officeDocument/2006/relationships/control" Target="activeX/activeX132.xml"/><Relationship Id="rId148" Type="http://schemas.openxmlformats.org/officeDocument/2006/relationships/control" Target="activeX/activeX137.xml"/><Relationship Id="rId164" Type="http://schemas.openxmlformats.org/officeDocument/2006/relationships/control" Target="activeX/activeX152.xml"/><Relationship Id="rId16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A4682-5774-4B6F-B2BF-2F895DB5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22</Pages>
  <Words>6069</Words>
  <Characters>34597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&lt;Form title&gt;</vt:lpstr>
    </vt:vector>
  </TitlesOfParts>
  <Company>&lt;NAME&gt;</Company>
  <LinksUpToDate>false</LinksUpToDate>
  <CharactersWithSpaces>40585</CharactersWithSpaces>
  <SharedDoc>false</SharedDoc>
  <HLinks>
    <vt:vector size="24" baseType="variant">
      <vt:variant>
        <vt:i4>7864386</vt:i4>
      </vt:variant>
      <vt:variant>
        <vt:i4>9</vt:i4>
      </vt:variant>
      <vt:variant>
        <vt:i4>0</vt:i4>
      </vt:variant>
      <vt:variant>
        <vt:i4>5</vt:i4>
      </vt:variant>
      <vt:variant>
        <vt:lpwstr>mailto:disaster.ready@nema.gov.au</vt:lpwstr>
      </vt:variant>
      <vt:variant>
        <vt:lpwstr/>
      </vt:variant>
      <vt:variant>
        <vt:i4>7864386</vt:i4>
      </vt:variant>
      <vt:variant>
        <vt:i4>6</vt:i4>
      </vt:variant>
      <vt:variant>
        <vt:i4>0</vt:i4>
      </vt:variant>
      <vt:variant>
        <vt:i4>5</vt:i4>
      </vt:variant>
      <vt:variant>
        <vt:lpwstr>mailto:disaster.ready@nema.gov.au</vt:lpwstr>
      </vt:variant>
      <vt:variant>
        <vt:lpwstr/>
      </vt:variant>
      <vt:variant>
        <vt:i4>3473527</vt:i4>
      </vt:variant>
      <vt:variant>
        <vt:i4>3</vt:i4>
      </vt:variant>
      <vt:variant>
        <vt:i4>0</vt:i4>
      </vt:variant>
      <vt:variant>
        <vt:i4>5</vt:i4>
      </vt:variant>
      <vt:variant>
        <vt:lpwstr>https://nema.gov.au/programs/disaster-ready-fund/round-one</vt:lpwstr>
      </vt:variant>
      <vt:variant>
        <vt:lpwstr/>
      </vt:variant>
      <vt:variant>
        <vt:i4>1179678</vt:i4>
      </vt:variant>
      <vt:variant>
        <vt:i4>0</vt:i4>
      </vt:variant>
      <vt:variant>
        <vt:i4>0</vt:i4>
      </vt:variant>
      <vt:variant>
        <vt:i4>5</vt:i4>
      </vt:variant>
      <vt:variant>
        <vt:lpwstr>https://nema.gov.au/sites/default/files/inline-files/2023 DRF 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&lt;Form title&gt;</dc:title>
  <dc:subject/>
  <dc:creator>Fleming, Sarah</dc:creator>
  <cp:keywords/>
  <cp:lastModifiedBy>Reed, Jodi</cp:lastModifiedBy>
  <cp:revision>32</cp:revision>
  <cp:lastPrinted>2024-01-19T05:50:00Z</cp:lastPrinted>
  <dcterms:created xsi:type="dcterms:W3CDTF">2024-01-18T01:50:00Z</dcterms:created>
  <dcterms:modified xsi:type="dcterms:W3CDTF">2024-01-21T23:45:00Z</dcterms:modified>
</cp:coreProperties>
</file>