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6" w:rsidRDefault="00A731B6"/>
    <w:tbl>
      <w:tblPr>
        <w:tblW w:w="10916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2"/>
        <w:gridCol w:w="8504"/>
      </w:tblGrid>
      <w:tr w:rsidR="00360859" w:rsidRPr="007A5EFD" w:rsidTr="00511415">
        <w:trPr>
          <w:cantSplit/>
          <w:trHeight w:val="344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60859" w:rsidRDefault="008F6622" w:rsidP="00A731B6">
            <w:pPr>
              <w:pStyle w:val="Subtitle0"/>
              <w:jc w:val="center"/>
              <w:rPr>
                <w:rFonts w:ascii="Lato Semibold" w:hAnsi="Lato Semibold"/>
                <w:lang w:eastAsia="en-AU"/>
              </w:rPr>
            </w:pPr>
            <w:r>
              <w:rPr>
                <w:rFonts w:ascii="Lato Semibold" w:hAnsi="Lato Semibold"/>
                <w:lang w:eastAsia="en-AU"/>
              </w:rPr>
              <w:t>Round Two 2024-25</w:t>
            </w:r>
            <w:r w:rsidR="00360859">
              <w:rPr>
                <w:rFonts w:ascii="Lato Semibold" w:hAnsi="Lato Semibold"/>
                <w:lang w:eastAsia="en-AU"/>
              </w:rPr>
              <w:br/>
              <w:t xml:space="preserve">Project </w:t>
            </w:r>
            <w:r w:rsidR="00CB4588">
              <w:rPr>
                <w:rFonts w:ascii="Lato Semibold" w:hAnsi="Lato Semibold"/>
                <w:lang w:eastAsia="en-AU"/>
              </w:rPr>
              <w:t>Proposal</w:t>
            </w:r>
            <w:r w:rsidR="00360859">
              <w:rPr>
                <w:rFonts w:ascii="Lato Semibold" w:hAnsi="Lato Semibold"/>
                <w:lang w:eastAsia="en-AU"/>
              </w:rPr>
              <w:t xml:space="preserve"> Form</w:t>
            </w:r>
          </w:p>
        </w:tc>
      </w:tr>
      <w:tr w:rsidR="00287F67" w:rsidRPr="007A5EFD" w:rsidTr="00511415">
        <w:trPr>
          <w:cantSplit/>
          <w:trHeight w:val="1242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</w:tcPr>
          <w:p w:rsidR="00B31D3A" w:rsidRDefault="00B31D3A" w:rsidP="00360859">
            <w:pPr>
              <w:spacing w:after="0"/>
              <w:ind w:left="284"/>
              <w:rPr>
                <w:rFonts w:eastAsia="Times New Roman" w:cs="Arial"/>
                <w:i/>
                <w:szCs w:val="24"/>
              </w:rPr>
            </w:pPr>
          </w:p>
          <w:p w:rsidR="00AD093F" w:rsidRDefault="00CB4588" w:rsidP="004B6D47">
            <w:pPr>
              <w:spacing w:after="0"/>
              <w:ind w:left="284"/>
              <w:rPr>
                <w:rFonts w:eastAsia="Times New Roman" w:cs="Arial"/>
                <w:i/>
                <w:szCs w:val="24"/>
              </w:rPr>
            </w:pPr>
            <w:r w:rsidRPr="00CB4588">
              <w:rPr>
                <w:rFonts w:eastAsia="Times New Roman" w:cs="Arial"/>
                <w:i/>
                <w:szCs w:val="24"/>
              </w:rPr>
              <w:t xml:space="preserve">Please complete all sections in this form and return to the </w:t>
            </w:r>
            <w:r>
              <w:rPr>
                <w:rFonts w:eastAsia="Times New Roman" w:cs="Arial"/>
                <w:i/>
                <w:szCs w:val="24"/>
              </w:rPr>
              <w:t>NT Emergency Service</w:t>
            </w:r>
            <w:r w:rsidRPr="00CB4588">
              <w:rPr>
                <w:rFonts w:eastAsia="Times New Roman" w:cs="Arial"/>
                <w:i/>
                <w:szCs w:val="24"/>
              </w:rPr>
              <w:t xml:space="preserve"> by </w:t>
            </w:r>
            <w:r w:rsidRPr="00534964">
              <w:rPr>
                <w:rFonts w:eastAsia="Times New Roman" w:cs="Arial"/>
                <w:b/>
                <w:i/>
                <w:szCs w:val="24"/>
              </w:rPr>
              <w:t>5pm ACST</w:t>
            </w:r>
            <w:r w:rsidR="00534964" w:rsidRPr="00534964">
              <w:rPr>
                <w:rFonts w:eastAsia="Times New Roman" w:cs="Arial"/>
                <w:b/>
                <w:i/>
                <w:szCs w:val="24"/>
              </w:rPr>
              <w:t xml:space="preserve">, </w:t>
            </w:r>
            <w:r w:rsidR="00190070">
              <w:rPr>
                <w:rFonts w:eastAsia="Times New Roman" w:cs="Arial"/>
                <w:b/>
                <w:i/>
                <w:szCs w:val="24"/>
              </w:rPr>
              <w:t>XXXXXXX 2024</w:t>
            </w:r>
            <w:r w:rsidRPr="00CB4588">
              <w:rPr>
                <w:rFonts w:eastAsia="Times New Roman" w:cs="Arial"/>
                <w:i/>
                <w:szCs w:val="24"/>
              </w:rPr>
              <w:t xml:space="preserve"> via email at: </w:t>
            </w:r>
            <w:hyperlink r:id="rId8" w:history="1">
              <w:r w:rsidRPr="003C779B">
                <w:rPr>
                  <w:rStyle w:val="Hyperlink"/>
                  <w:rFonts w:eastAsia="Times New Roman" w:cs="Arial"/>
                  <w:i/>
                  <w:szCs w:val="24"/>
                </w:rPr>
                <w:t>ntdrf@pfes.nt.gov.au</w:t>
              </w:r>
            </w:hyperlink>
            <w:r w:rsidR="00534964">
              <w:rPr>
                <w:rFonts w:eastAsia="Times New Roman" w:cs="Arial"/>
                <w:i/>
                <w:szCs w:val="24"/>
              </w:rPr>
              <w:t xml:space="preserve">. </w:t>
            </w:r>
          </w:p>
          <w:p w:rsidR="00AD093F" w:rsidRDefault="00AD093F" w:rsidP="004B6D47">
            <w:pPr>
              <w:spacing w:after="0"/>
              <w:ind w:left="284"/>
              <w:rPr>
                <w:rFonts w:eastAsia="Times New Roman" w:cs="Arial"/>
                <w:i/>
                <w:szCs w:val="24"/>
              </w:rPr>
            </w:pPr>
          </w:p>
          <w:p w:rsidR="005750C0" w:rsidRPr="005750C0" w:rsidRDefault="005750C0" w:rsidP="005750C0">
            <w:pPr>
              <w:spacing w:after="0"/>
              <w:ind w:left="143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The following forms must be completed for the project to be considered:</w:t>
            </w:r>
          </w:p>
          <w:tbl>
            <w:tblPr>
              <w:tblStyle w:val="TableGrid"/>
              <w:tblW w:w="10283" w:type="dxa"/>
              <w:tblInd w:w="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315"/>
              <w:gridCol w:w="504"/>
              <w:gridCol w:w="3822"/>
              <w:gridCol w:w="504"/>
            </w:tblGrid>
            <w:tr w:rsidR="005750C0" w:rsidTr="005750C0">
              <w:trPr>
                <w:gridBefore w:val="1"/>
                <w:wBefore w:w="1138" w:type="dxa"/>
              </w:trPr>
              <w:tc>
                <w:tcPr>
                  <w:tcW w:w="4819" w:type="dxa"/>
                  <w:gridSpan w:val="2"/>
                </w:tcPr>
                <w:p w:rsid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  <w:r>
                    <w:rPr>
                      <w:rFonts w:cs="Arial"/>
                      <w:i/>
                      <w:szCs w:val="24"/>
                    </w:rPr>
                    <w:t xml:space="preserve">1) </w:t>
                  </w:r>
                  <w:r w:rsidRPr="005750C0">
                    <w:rPr>
                      <w:rFonts w:cs="Arial"/>
                      <w:i/>
                      <w:szCs w:val="24"/>
                    </w:rPr>
                    <w:t>Project Proposal</w:t>
                  </w:r>
                  <w:r>
                    <w:rPr>
                      <w:rFonts w:cs="Arial"/>
                      <w:i/>
                      <w:szCs w:val="24"/>
                    </w:rPr>
                    <w:t xml:space="preserve"> </w:t>
                  </w:r>
                  <w:r w:rsidRPr="005750C0">
                    <w:rPr>
                      <w:rFonts w:cs="Arial"/>
                      <w:i/>
                      <w:szCs w:val="24"/>
                    </w:rPr>
                    <w:t xml:space="preserve"> </w:t>
                  </w:r>
                  <w:r>
                    <w:rPr>
                      <w:rFonts w:cs="Arial"/>
                      <w:i/>
                      <w:szCs w:val="24"/>
                    </w:rPr>
                    <w:t>(this document)</w:t>
                  </w:r>
                </w:p>
              </w:tc>
              <w:tc>
                <w:tcPr>
                  <w:tcW w:w="4326" w:type="dxa"/>
                  <w:gridSpan w:val="2"/>
                </w:tcPr>
                <w:p w:rsid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  <w:r w:rsidRPr="005750C0">
                    <w:rPr>
                      <w:rFonts w:cs="Arial"/>
                      <w:i/>
                      <w:szCs w:val="24"/>
                    </w:rPr>
                    <w:t xml:space="preserve">2) Project </w:t>
                  </w:r>
                  <w:r>
                    <w:rPr>
                      <w:rFonts w:cs="Arial"/>
                      <w:i/>
                      <w:szCs w:val="24"/>
                    </w:rPr>
                    <w:t>Logic</w:t>
                  </w:r>
                  <w:r w:rsidRPr="005750C0">
                    <w:rPr>
                      <w:rFonts w:cs="Arial"/>
                      <w:i/>
                      <w:szCs w:val="24"/>
                    </w:rPr>
                    <w:t xml:space="preserve"> </w:t>
                  </w:r>
                </w:p>
              </w:tc>
            </w:tr>
            <w:tr w:rsidR="005750C0" w:rsidTr="005750C0">
              <w:trPr>
                <w:gridBefore w:val="1"/>
                <w:wBefore w:w="1138" w:type="dxa"/>
              </w:trPr>
              <w:tc>
                <w:tcPr>
                  <w:tcW w:w="4819" w:type="dxa"/>
                  <w:gridSpan w:val="2"/>
                </w:tcPr>
                <w:p w:rsid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  <w:r w:rsidRPr="005750C0">
                    <w:rPr>
                      <w:rFonts w:cs="Arial"/>
                      <w:i/>
                      <w:szCs w:val="24"/>
                    </w:rPr>
                    <w:t xml:space="preserve">3) Project Budget </w:t>
                  </w:r>
                </w:p>
              </w:tc>
              <w:tc>
                <w:tcPr>
                  <w:tcW w:w="4326" w:type="dxa"/>
                  <w:gridSpan w:val="2"/>
                </w:tcPr>
                <w:p w:rsid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  <w:r w:rsidRPr="005750C0">
                    <w:rPr>
                      <w:rFonts w:cs="Arial"/>
                      <w:i/>
                      <w:szCs w:val="24"/>
                    </w:rPr>
                    <w:t xml:space="preserve">4) Risk Assessment </w:t>
                  </w:r>
                </w:p>
              </w:tc>
            </w:tr>
            <w:tr w:rsidR="005750C0" w:rsidTr="005750C0">
              <w:trPr>
                <w:gridAfter w:val="1"/>
                <w:wAfter w:w="504" w:type="dxa"/>
              </w:trPr>
              <w:tc>
                <w:tcPr>
                  <w:tcW w:w="5453" w:type="dxa"/>
                  <w:gridSpan w:val="2"/>
                </w:tcPr>
                <w:p w:rsidR="005750C0" w:rsidRP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</w:p>
              </w:tc>
              <w:tc>
                <w:tcPr>
                  <w:tcW w:w="4326" w:type="dxa"/>
                  <w:gridSpan w:val="2"/>
                </w:tcPr>
                <w:p w:rsidR="005750C0" w:rsidRPr="005750C0" w:rsidRDefault="005750C0" w:rsidP="005750C0">
                  <w:pPr>
                    <w:spacing w:after="0"/>
                    <w:rPr>
                      <w:rFonts w:cs="Arial"/>
                      <w:i/>
                      <w:szCs w:val="24"/>
                    </w:rPr>
                  </w:pPr>
                </w:p>
              </w:tc>
            </w:tr>
          </w:tbl>
          <w:p w:rsidR="00AD093F" w:rsidRPr="00360859" w:rsidRDefault="00AD093F" w:rsidP="005750C0">
            <w:pPr>
              <w:spacing w:after="0"/>
              <w:rPr>
                <w:rFonts w:eastAsia="Times New Roman" w:cs="Arial"/>
                <w:i/>
                <w:szCs w:val="24"/>
              </w:rPr>
            </w:pPr>
          </w:p>
        </w:tc>
      </w:tr>
      <w:tr w:rsidR="00EB6776" w:rsidRPr="007A5EFD" w:rsidTr="001D4F16">
        <w:trPr>
          <w:cantSplit/>
          <w:trHeight w:val="223"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B6776" w:rsidRPr="007A5EFD" w:rsidRDefault="00EB6776" w:rsidP="00EB6776">
            <w:pPr>
              <w:spacing w:after="40"/>
              <w:rPr>
                <w:rStyle w:val="Questionlabel"/>
                <w:lang w:eastAsia="en-AU"/>
              </w:rPr>
            </w:pPr>
            <w:r w:rsidRPr="00584379">
              <w:rPr>
                <w:rStyle w:val="Questionlabel"/>
                <w:sz w:val="24"/>
                <w:lang w:eastAsia="en-AU"/>
              </w:rPr>
              <w:t>Project Title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EB6776" w:rsidRPr="002C0BEF" w:rsidRDefault="00EB6776" w:rsidP="00EB6776">
            <w:pPr>
              <w:spacing w:after="40"/>
              <w:rPr>
                <w:lang w:eastAsia="en-AU"/>
              </w:rPr>
            </w:pPr>
          </w:p>
        </w:tc>
      </w:tr>
    </w:tbl>
    <w:p w:rsidR="00AD093F" w:rsidRDefault="00AD093F" w:rsidP="00360859">
      <w:pPr>
        <w:spacing w:after="0"/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4"/>
        <w:gridCol w:w="8392"/>
      </w:tblGrid>
      <w:tr w:rsidR="00CB4588" w:rsidRPr="007A5EFD" w:rsidTr="00D77BE1">
        <w:trPr>
          <w:cantSplit/>
          <w:trHeight w:val="2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CB4588" w:rsidRPr="00287F67" w:rsidRDefault="00CB4588" w:rsidP="00A4153E">
            <w:pPr>
              <w:spacing w:after="40"/>
              <w:rPr>
                <w:rStyle w:val="Questionlabel"/>
                <w:color w:val="1F1F5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Contact Information</w:t>
            </w:r>
          </w:p>
        </w:tc>
      </w:tr>
      <w:tr w:rsidR="00CB4588" w:rsidRPr="007A5EFD" w:rsidTr="00D77BE1">
        <w:trPr>
          <w:cantSplit/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B4588" w:rsidRDefault="001D4F16" w:rsidP="00A4153E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Organisation name</w:t>
            </w:r>
          </w:p>
          <w:p w:rsidR="008B7637" w:rsidRPr="007A5EFD" w:rsidRDefault="008B7637" w:rsidP="00A4153E">
            <w:pPr>
              <w:spacing w:after="40"/>
              <w:rPr>
                <w:rStyle w:val="Questionlabel"/>
                <w:lang w:eastAsia="en-AU"/>
              </w:rPr>
            </w:pPr>
            <w:r w:rsidRPr="008B7637">
              <w:rPr>
                <w:rStyle w:val="Questionlabel"/>
                <w:sz w:val="20"/>
                <w:lang w:eastAsia="en-AU"/>
              </w:rPr>
              <w:t>(incl ABN if applicable)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CB4588" w:rsidRPr="002C0BEF" w:rsidRDefault="00CB4588" w:rsidP="00A4153E">
            <w:pPr>
              <w:spacing w:after="40"/>
              <w:rPr>
                <w:lang w:eastAsia="en-AU"/>
              </w:rPr>
            </w:pPr>
          </w:p>
        </w:tc>
      </w:tr>
      <w:tr w:rsidR="00CB4588" w:rsidRPr="007A5EFD" w:rsidTr="00D77BE1">
        <w:trPr>
          <w:cantSplit/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B4588" w:rsidRPr="007A5EFD" w:rsidRDefault="001D4F16" w:rsidP="00A4153E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Contact Person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CB4588" w:rsidRPr="002C0BEF" w:rsidRDefault="00CB4588" w:rsidP="00A4153E">
            <w:pPr>
              <w:spacing w:after="40"/>
              <w:rPr>
                <w:lang w:eastAsia="en-AU"/>
              </w:rPr>
            </w:pPr>
          </w:p>
        </w:tc>
      </w:tr>
      <w:tr w:rsidR="00CB4588" w:rsidRPr="007A5EFD" w:rsidTr="00D77BE1">
        <w:trPr>
          <w:cantSplit/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B4588" w:rsidRPr="007A5EFD" w:rsidRDefault="001D4F16" w:rsidP="00A4153E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Position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CB4588" w:rsidRPr="002C0BEF" w:rsidRDefault="00CB4588" w:rsidP="00A4153E">
            <w:pPr>
              <w:spacing w:after="40"/>
              <w:rPr>
                <w:lang w:eastAsia="en-AU"/>
              </w:rPr>
            </w:pPr>
          </w:p>
        </w:tc>
      </w:tr>
      <w:tr w:rsidR="00CB4588" w:rsidRPr="007A5EFD" w:rsidTr="00D77BE1">
        <w:trPr>
          <w:cantSplit/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B4588" w:rsidRPr="007A5EFD" w:rsidRDefault="001D4F16" w:rsidP="00A4153E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Email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CB4588" w:rsidRPr="002C0BEF" w:rsidRDefault="00CB4588" w:rsidP="00A4153E">
            <w:pPr>
              <w:spacing w:after="40"/>
              <w:rPr>
                <w:lang w:eastAsia="en-AU"/>
              </w:rPr>
            </w:pPr>
          </w:p>
        </w:tc>
      </w:tr>
      <w:tr w:rsidR="00CB4588" w:rsidRPr="007A5EFD" w:rsidTr="00D77BE1">
        <w:trPr>
          <w:cantSplit/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CB4588" w:rsidRPr="007A5EFD" w:rsidRDefault="001D4F16" w:rsidP="00A4153E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Phone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CB4588" w:rsidRPr="002C0BEF" w:rsidRDefault="00CB4588" w:rsidP="00A4153E">
            <w:pPr>
              <w:spacing w:after="40"/>
              <w:rPr>
                <w:lang w:eastAsia="en-AU"/>
              </w:rPr>
            </w:pPr>
          </w:p>
        </w:tc>
      </w:tr>
    </w:tbl>
    <w:p w:rsidR="00CB4588" w:rsidRDefault="00CB4588" w:rsidP="00360859">
      <w:pPr>
        <w:spacing w:after="0"/>
      </w:pPr>
    </w:p>
    <w:p w:rsidR="00506691" w:rsidRDefault="00506691" w:rsidP="00360859">
      <w:pPr>
        <w:spacing w:after="0"/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4"/>
        <w:gridCol w:w="8392"/>
      </w:tblGrid>
      <w:tr w:rsidR="00CB4588" w:rsidRPr="007A5EFD" w:rsidTr="00D77BE1">
        <w:trPr>
          <w:cantSplit/>
          <w:trHeight w:val="2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CB4588" w:rsidRPr="00287F67" w:rsidRDefault="00CB4588" w:rsidP="00A4153E">
            <w:pPr>
              <w:spacing w:after="40"/>
              <w:rPr>
                <w:rStyle w:val="Questionlabel"/>
                <w:color w:val="1F1F5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Checklist</w:t>
            </w:r>
          </w:p>
        </w:tc>
      </w:tr>
      <w:tr w:rsidR="00AD093F" w:rsidRPr="007A5EFD" w:rsidTr="00D77BE1">
        <w:trPr>
          <w:cantSplit/>
          <w:trHeight w:val="145"/>
        </w:trPr>
        <w:tc>
          <w:tcPr>
            <w:tcW w:w="25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D093F" w:rsidRPr="007A5EFD" w:rsidRDefault="00AD093F" w:rsidP="00A4153E">
            <w:pPr>
              <w:spacing w:after="40"/>
              <w:rPr>
                <w:rStyle w:val="Questionlabel"/>
                <w:lang w:eastAsia="en-AU"/>
              </w:rPr>
            </w:pPr>
            <w:r w:rsidRPr="001D4F16">
              <w:rPr>
                <w:b/>
                <w:lang w:eastAsia="en-AU"/>
              </w:rPr>
              <w:t>Project readiness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D093F" w:rsidRPr="00AD093F" w:rsidRDefault="00AD093F" w:rsidP="00AD093F">
            <w:pPr>
              <w:numPr>
                <w:ilvl w:val="0"/>
                <w:numId w:val="17"/>
              </w:numPr>
              <w:spacing w:after="40"/>
              <w:ind w:left="460"/>
              <w:rPr>
                <w:rStyle w:val="Questionlabel"/>
                <w:b w:val="0"/>
              </w:rPr>
            </w:pPr>
            <w:r w:rsidRPr="00AD093F">
              <w:rPr>
                <w:rStyle w:val="Questionlabel"/>
                <w:b w:val="0"/>
              </w:rPr>
              <w:t>Has the project secured relevant internal approvals, including an approved business case, if required?</w:t>
            </w:r>
          </w:p>
        </w:tc>
      </w:tr>
      <w:tr w:rsidR="00AD093F" w:rsidRPr="007A5EFD" w:rsidTr="00D77BE1">
        <w:trPr>
          <w:cantSplit/>
          <w:trHeight w:val="145"/>
        </w:trPr>
        <w:tc>
          <w:tcPr>
            <w:tcW w:w="2524" w:type="dxa"/>
            <w:vMerge/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D093F" w:rsidRPr="007A5EFD" w:rsidRDefault="00AD093F" w:rsidP="00A4153E">
            <w:pPr>
              <w:spacing w:after="40"/>
              <w:rPr>
                <w:rStyle w:val="Questionlabel"/>
                <w:lang w:eastAsia="en-AU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D093F" w:rsidRPr="00AD093F" w:rsidRDefault="00AD093F" w:rsidP="00AD093F">
            <w:pPr>
              <w:numPr>
                <w:ilvl w:val="0"/>
                <w:numId w:val="17"/>
              </w:numPr>
              <w:spacing w:after="40"/>
              <w:ind w:left="460"/>
              <w:rPr>
                <w:rStyle w:val="Questionlabel"/>
                <w:b w:val="0"/>
              </w:rPr>
            </w:pPr>
            <w:r w:rsidRPr="00AD093F">
              <w:rPr>
                <w:rStyle w:val="Questionlabel"/>
                <w:b w:val="0"/>
              </w:rPr>
              <w:t>Will the project be ready to commence from July 2023 and has a viable 3-year schedule?</w:t>
            </w:r>
          </w:p>
        </w:tc>
      </w:tr>
      <w:tr w:rsidR="00AD093F" w:rsidRPr="007A5EFD" w:rsidTr="00D77BE1">
        <w:trPr>
          <w:cantSplit/>
          <w:trHeight w:val="145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D093F" w:rsidRPr="007A5EFD" w:rsidRDefault="00AD093F" w:rsidP="00A4153E">
            <w:pPr>
              <w:spacing w:after="40"/>
              <w:rPr>
                <w:rStyle w:val="Questionlabel"/>
                <w:lang w:eastAsia="en-AU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D093F" w:rsidRPr="00AD093F" w:rsidRDefault="00AD093F" w:rsidP="00AD093F">
            <w:pPr>
              <w:numPr>
                <w:ilvl w:val="0"/>
                <w:numId w:val="17"/>
              </w:numPr>
              <w:spacing w:after="40"/>
              <w:ind w:left="460"/>
              <w:rPr>
                <w:rStyle w:val="Questionlabel"/>
                <w:b w:val="0"/>
              </w:rPr>
            </w:pPr>
            <w:r w:rsidRPr="00AD093F">
              <w:rPr>
                <w:rStyle w:val="Questionlabel"/>
                <w:b w:val="0"/>
              </w:rPr>
              <w:t>Does the Project have assigned resources with the relevant experience and project management capability to deliver the project?</w:t>
            </w:r>
          </w:p>
        </w:tc>
      </w:tr>
      <w:tr w:rsidR="00AD093F" w:rsidRPr="007A5EFD" w:rsidTr="00D77BE1">
        <w:trPr>
          <w:cantSplit/>
          <w:trHeight w:val="145"/>
        </w:trPr>
        <w:tc>
          <w:tcPr>
            <w:tcW w:w="25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D093F" w:rsidRPr="007A5EFD" w:rsidRDefault="00AD093F" w:rsidP="00A4153E">
            <w:pPr>
              <w:spacing w:after="40"/>
              <w:rPr>
                <w:rStyle w:val="Questionlabel"/>
                <w:lang w:eastAsia="en-AU"/>
              </w:rPr>
            </w:pPr>
            <w:r w:rsidRPr="001D4F16">
              <w:rPr>
                <w:b/>
                <w:lang w:eastAsia="en-AU"/>
              </w:rPr>
              <w:t>Project funding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D093F" w:rsidRPr="00AD093F" w:rsidRDefault="00AD093F" w:rsidP="00AD093F">
            <w:pPr>
              <w:numPr>
                <w:ilvl w:val="0"/>
                <w:numId w:val="17"/>
              </w:numPr>
              <w:spacing w:after="40"/>
              <w:ind w:left="460"/>
              <w:rPr>
                <w:rStyle w:val="Questionlabel"/>
                <w:b w:val="0"/>
              </w:rPr>
            </w:pPr>
            <w:r w:rsidRPr="00AD093F">
              <w:rPr>
                <w:rStyle w:val="Questionlabel"/>
                <w:b w:val="0"/>
              </w:rPr>
              <w:t>Is the Project a large scale project of greater than $1 million including co-contributions?</w:t>
            </w:r>
          </w:p>
        </w:tc>
      </w:tr>
      <w:tr w:rsidR="00AD093F" w:rsidRPr="007A5EFD" w:rsidTr="00D77BE1">
        <w:trPr>
          <w:cantSplit/>
          <w:trHeight w:val="145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AD093F" w:rsidRPr="007A5EFD" w:rsidRDefault="00AD093F" w:rsidP="00A4153E">
            <w:pPr>
              <w:spacing w:after="40"/>
              <w:rPr>
                <w:rStyle w:val="Questionlabel"/>
                <w:lang w:eastAsia="en-AU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D093F" w:rsidRPr="00AD093F" w:rsidRDefault="00AD093F" w:rsidP="00AD093F">
            <w:pPr>
              <w:numPr>
                <w:ilvl w:val="0"/>
                <w:numId w:val="17"/>
              </w:numPr>
              <w:spacing w:after="40"/>
              <w:ind w:left="460"/>
              <w:rPr>
                <w:rStyle w:val="Questionlabel"/>
                <w:b w:val="0"/>
              </w:rPr>
            </w:pPr>
            <w:r w:rsidRPr="00AD093F">
              <w:rPr>
                <w:rStyle w:val="Questionlabel"/>
                <w:b w:val="0"/>
              </w:rPr>
              <w:t>Has the Project secured, or have a viable plan to secure, co-contribution funding</w:t>
            </w:r>
            <w:r>
              <w:rPr>
                <w:rStyle w:val="Questionlabel"/>
                <w:b w:val="0"/>
              </w:rPr>
              <w:t>?</w:t>
            </w:r>
          </w:p>
        </w:tc>
      </w:tr>
    </w:tbl>
    <w:p w:rsidR="00506691" w:rsidRDefault="00506691" w:rsidP="00360859">
      <w:pPr>
        <w:spacing w:after="0"/>
      </w:pPr>
    </w:p>
    <w:p w:rsidR="00506691" w:rsidRDefault="00506691">
      <w:pPr>
        <w:spacing w:after="0"/>
      </w:pPr>
      <w:r>
        <w:br w:type="page"/>
      </w:r>
    </w:p>
    <w:p w:rsidR="00506691" w:rsidRDefault="00506691" w:rsidP="00360859">
      <w:pPr>
        <w:spacing w:after="0"/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7"/>
        <w:gridCol w:w="8109"/>
      </w:tblGrid>
      <w:tr w:rsidR="00287F67" w:rsidRPr="007A5EFD" w:rsidTr="00D77BE1">
        <w:trPr>
          <w:cantSplit/>
          <w:trHeight w:val="2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7D48A4" w:rsidRPr="00506691" w:rsidRDefault="00EB6776" w:rsidP="008B7637">
            <w:pPr>
              <w:spacing w:after="40"/>
              <w:rPr>
                <w:rStyle w:val="Questionlabel"/>
                <w:color w:val="1F1F5F"/>
                <w:sz w:val="24"/>
                <w:lang w:eastAsia="en-AU"/>
              </w:rPr>
            </w:pPr>
            <w:r w:rsidRPr="00506691">
              <w:rPr>
                <w:rStyle w:val="Questionlabel"/>
                <w:color w:val="FFFFFF"/>
                <w:sz w:val="24"/>
                <w:lang w:eastAsia="en-AU"/>
              </w:rPr>
              <w:t xml:space="preserve">Project </w:t>
            </w:r>
            <w:r w:rsidR="008B7637" w:rsidRPr="00506691">
              <w:rPr>
                <w:rStyle w:val="Questionlabel"/>
                <w:color w:val="FFFFFF"/>
                <w:sz w:val="24"/>
                <w:lang w:eastAsia="en-AU"/>
              </w:rPr>
              <w:t>Information</w:t>
            </w:r>
          </w:p>
        </w:tc>
      </w:tr>
      <w:tr w:rsidR="00EB6776" w:rsidRPr="007A5EFD" w:rsidTr="00D77BE1">
        <w:trPr>
          <w:cantSplit/>
          <w:trHeight w:val="145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B6776" w:rsidRDefault="00262CD8" w:rsidP="00EB6776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 xml:space="preserve">What is the </w:t>
            </w:r>
            <w:r w:rsidR="00EB6776">
              <w:rPr>
                <w:rStyle w:val="Questionlabel"/>
                <w:lang w:eastAsia="en-AU"/>
              </w:rPr>
              <w:t>Problem</w:t>
            </w:r>
            <w:r>
              <w:rPr>
                <w:rStyle w:val="Questionlabel"/>
                <w:lang w:eastAsia="en-AU"/>
              </w:rPr>
              <w:t>?</w:t>
            </w:r>
          </w:p>
          <w:p w:rsidR="00D777CB" w:rsidRPr="007A5EFD" w:rsidRDefault="00D777CB" w:rsidP="00EB6776">
            <w:pPr>
              <w:spacing w:after="40"/>
              <w:rPr>
                <w:rStyle w:val="Questionlabel"/>
                <w:lang w:eastAsia="en-AU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EB6776" w:rsidRDefault="00EB6776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Pr="002C0BEF" w:rsidRDefault="00D777CB" w:rsidP="00EB6776">
            <w:pPr>
              <w:spacing w:after="40"/>
              <w:rPr>
                <w:lang w:eastAsia="en-AU"/>
              </w:rPr>
            </w:pPr>
          </w:p>
        </w:tc>
      </w:tr>
      <w:tr w:rsidR="00EB6776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B6776" w:rsidRPr="007A5EFD" w:rsidRDefault="00262CD8" w:rsidP="00EB6776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 xml:space="preserve">The </w:t>
            </w:r>
            <w:r w:rsidR="00D777CB">
              <w:rPr>
                <w:rStyle w:val="Questionlabel"/>
                <w:lang w:eastAsia="en-AU"/>
              </w:rPr>
              <w:t xml:space="preserve">Solutions and </w:t>
            </w:r>
            <w:r w:rsidR="00EB6776">
              <w:rPr>
                <w:rStyle w:val="Questionlabel"/>
                <w:lang w:eastAsia="en-AU"/>
              </w:rPr>
              <w:t>Goal</w:t>
            </w:r>
            <w:r w:rsidR="00D777CB">
              <w:rPr>
                <w:rStyle w:val="Questionlabel"/>
                <w:lang w:eastAsia="en-AU"/>
              </w:rPr>
              <w:t>s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EB6776" w:rsidRDefault="00EB6776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Default="00D777CB" w:rsidP="00EB6776">
            <w:pPr>
              <w:spacing w:after="40"/>
              <w:rPr>
                <w:lang w:eastAsia="en-AU"/>
              </w:rPr>
            </w:pPr>
          </w:p>
          <w:p w:rsidR="00D777CB" w:rsidRPr="002C0BEF" w:rsidRDefault="00D777CB" w:rsidP="00EB6776">
            <w:pPr>
              <w:spacing w:after="40"/>
              <w:rPr>
                <w:lang w:eastAsia="en-AU"/>
              </w:rPr>
            </w:pPr>
          </w:p>
        </w:tc>
      </w:tr>
      <w:tr w:rsidR="00EB6776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Default="00D777CB" w:rsidP="00EB6776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Will</w:t>
            </w:r>
            <w:r w:rsidR="00851041" w:rsidRPr="00851041">
              <w:rPr>
                <w:rStyle w:val="Questionlabel"/>
                <w:lang w:eastAsia="en-AU"/>
              </w:rPr>
              <w:t xml:space="preserve"> this projec</w:t>
            </w:r>
            <w:r>
              <w:rPr>
                <w:rStyle w:val="Questionlabel"/>
                <w:lang w:eastAsia="en-AU"/>
              </w:rPr>
              <w:t xml:space="preserve">t directly support people from </w:t>
            </w:r>
            <w:r>
              <w:rPr>
                <w:rStyle w:val="Questionlabel"/>
                <w:lang w:eastAsia="en-AU"/>
              </w:rPr>
              <w:br/>
              <w:t>(</w:t>
            </w:r>
            <w:r w:rsidR="00851041" w:rsidRPr="00851041">
              <w:rPr>
                <w:rStyle w:val="Questionlabel"/>
                <w:lang w:eastAsia="en-AU"/>
              </w:rPr>
              <w:t>or who identify as</w:t>
            </w:r>
            <w:r>
              <w:rPr>
                <w:rStyle w:val="Questionlabel"/>
                <w:lang w:eastAsia="en-AU"/>
              </w:rPr>
              <w:t>)</w:t>
            </w:r>
          </w:p>
          <w:p w:rsidR="00EB6776" w:rsidRPr="007A5EFD" w:rsidRDefault="00851041" w:rsidP="00EB6776">
            <w:pPr>
              <w:spacing w:after="40"/>
              <w:rPr>
                <w:rStyle w:val="Questionlabel"/>
                <w:lang w:eastAsia="en-AU"/>
              </w:rPr>
            </w:pPr>
            <w:r w:rsidRPr="00851041">
              <w:rPr>
                <w:rStyle w:val="Questionlabel"/>
                <w:lang w:eastAsia="en-AU"/>
              </w:rPr>
              <w:t>belonging to, specific population sub-groups?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Aboriginal and Torres Strait Islander Peoples</w:t>
            </w:r>
            <w:r w:rsidR="00D777CB">
              <w:rPr>
                <w:rStyle w:val="Questionlabel"/>
                <w:b w:val="0"/>
              </w:rPr>
              <w:t xml:space="preserve"> 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Children (aged 0 -15 years)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Individuals experiencing domestic and family violence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People from a culturally and linguistically diverse background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People from the LGBTQI+ community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People with a disability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People with mental illness</w:t>
            </w:r>
          </w:p>
          <w:p w:rsidR="00851041" w:rsidRPr="00696825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>Seniors</w:t>
            </w:r>
          </w:p>
          <w:p w:rsidR="00EB6776" w:rsidRPr="00D777CB" w:rsidRDefault="00851041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  <w:bCs w:val="0"/>
                <w:lang w:eastAsia="en-AU"/>
              </w:rPr>
            </w:pPr>
            <w:r w:rsidRPr="00696825">
              <w:rPr>
                <w:rStyle w:val="Questionlabel"/>
                <w:b w:val="0"/>
              </w:rPr>
              <w:t>Youth (15-24)</w:t>
            </w:r>
          </w:p>
          <w:p w:rsidR="00D777CB" w:rsidRPr="00D777CB" w:rsidRDefault="00D777CB" w:rsidP="00345399">
            <w:pPr>
              <w:numPr>
                <w:ilvl w:val="0"/>
                <w:numId w:val="17"/>
              </w:numPr>
              <w:spacing w:after="40"/>
              <w:ind w:left="353"/>
              <w:rPr>
                <w:rStyle w:val="Questionlabel"/>
                <w:b w:val="0"/>
                <w:bCs w:val="0"/>
                <w:lang w:eastAsia="en-AU"/>
              </w:rPr>
            </w:pPr>
            <w:r>
              <w:rPr>
                <w:rStyle w:val="Questionlabel"/>
                <w:b w:val="0"/>
              </w:rPr>
              <w:t>Other – please specify</w:t>
            </w:r>
          </w:p>
          <w:p w:rsidR="00D777CB" w:rsidRPr="002C0BEF" w:rsidRDefault="00D777CB" w:rsidP="00D777CB">
            <w:pPr>
              <w:spacing w:after="40"/>
              <w:ind w:left="353"/>
              <w:rPr>
                <w:lang w:eastAsia="en-AU"/>
              </w:rPr>
            </w:pPr>
          </w:p>
        </w:tc>
      </w:tr>
      <w:tr w:rsidR="00D777CB" w:rsidRPr="007A5EFD" w:rsidTr="00AF2E7C">
        <w:trPr>
          <w:cantSplit/>
          <w:trHeight w:val="337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Default="00D777CB" w:rsidP="00851041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Project Location/s</w:t>
            </w:r>
          </w:p>
          <w:p w:rsidR="00D777CB" w:rsidRPr="00D777CB" w:rsidRDefault="00D777CB" w:rsidP="006D16BA">
            <w:pPr>
              <w:spacing w:after="40"/>
              <w:rPr>
                <w:b/>
                <w:bCs/>
                <w:i/>
                <w:lang w:eastAsia="en-AU"/>
              </w:rPr>
            </w:pPr>
            <w:r w:rsidRPr="00D777CB">
              <w:rPr>
                <w:rStyle w:val="Questionlabel"/>
                <w:b w:val="0"/>
                <w:i/>
                <w:sz w:val="20"/>
              </w:rPr>
              <w:t xml:space="preserve">Describe areas </w:t>
            </w:r>
            <w:r>
              <w:rPr>
                <w:rStyle w:val="Questionlabel"/>
                <w:b w:val="0"/>
                <w:i/>
                <w:sz w:val="20"/>
              </w:rPr>
              <w:t xml:space="preserve">that will be </w:t>
            </w:r>
            <w:r w:rsidRPr="00D777CB">
              <w:rPr>
                <w:rStyle w:val="Questionlabel"/>
                <w:b w:val="0"/>
                <w:i/>
                <w:sz w:val="20"/>
              </w:rPr>
              <w:t xml:space="preserve">impacted by </w:t>
            </w:r>
            <w:r>
              <w:rPr>
                <w:rStyle w:val="Questionlabel"/>
                <w:b w:val="0"/>
                <w:i/>
                <w:sz w:val="20"/>
              </w:rPr>
              <w:t xml:space="preserve">the </w:t>
            </w:r>
            <w:r w:rsidRPr="00D777CB">
              <w:rPr>
                <w:rStyle w:val="Questionlabel"/>
                <w:b w:val="0"/>
                <w:i/>
                <w:sz w:val="20"/>
              </w:rPr>
              <w:t>project</w:t>
            </w:r>
            <w:r>
              <w:rPr>
                <w:rStyle w:val="Questionlabel"/>
                <w:b w:val="0"/>
                <w:i/>
                <w:sz w:val="20"/>
              </w:rPr>
              <w:t xml:space="preserve"> within the Northern Territory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777CB" w:rsidRDefault="00D777CB" w:rsidP="00D777CB">
            <w:pPr>
              <w:spacing w:after="40"/>
              <w:ind w:left="58"/>
              <w:rPr>
                <w:lang w:eastAsia="en-AU"/>
              </w:rPr>
            </w:pPr>
          </w:p>
          <w:p w:rsidR="00D777CB" w:rsidRPr="002C0BEF" w:rsidRDefault="00D777CB" w:rsidP="00D777CB">
            <w:pPr>
              <w:spacing w:after="40"/>
              <w:ind w:left="58"/>
              <w:rPr>
                <w:lang w:eastAsia="en-AU"/>
              </w:rPr>
            </w:pPr>
          </w:p>
        </w:tc>
      </w:tr>
      <w:tr w:rsidR="006D16BA" w:rsidRPr="007A5EFD" w:rsidTr="00AF2E7C">
        <w:trPr>
          <w:cantSplit/>
          <w:trHeight w:val="337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6D16BA" w:rsidRDefault="006D16BA" w:rsidP="00D777CB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Project Location Type</w:t>
            </w:r>
          </w:p>
          <w:p w:rsidR="006D16BA" w:rsidRDefault="006D16BA" w:rsidP="00D777CB">
            <w:pPr>
              <w:spacing w:after="40"/>
              <w:rPr>
                <w:rStyle w:val="Questionlabel"/>
                <w:lang w:eastAsia="en-AU"/>
              </w:rPr>
            </w:pPr>
            <w:r w:rsidRPr="005A600C">
              <w:rPr>
                <w:rStyle w:val="Questionlabel"/>
                <w:b w:val="0"/>
                <w:i/>
                <w:lang w:eastAsia="en-AU"/>
              </w:rPr>
              <w:t>(select only one option)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6D16BA" w:rsidRPr="00696825" w:rsidRDefault="006D16BA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>
              <w:rPr>
                <w:lang w:eastAsia="en-AU"/>
              </w:rPr>
              <w:t xml:space="preserve"> </w:t>
            </w:r>
            <w:r w:rsidRPr="00696825">
              <w:rPr>
                <w:rStyle w:val="Questionlabel"/>
                <w:b w:val="0"/>
              </w:rPr>
              <w:t>LGA</w:t>
            </w:r>
          </w:p>
          <w:p w:rsidR="006D16BA" w:rsidRPr="00696825" w:rsidRDefault="006D16BA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 xml:space="preserve"> Multi-LGA</w:t>
            </w:r>
          </w:p>
          <w:p w:rsidR="006D16BA" w:rsidRDefault="006D16BA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696825">
              <w:rPr>
                <w:rStyle w:val="Questionlabel"/>
                <w:b w:val="0"/>
              </w:rPr>
              <w:t xml:space="preserve"> State/Territory Wide</w:t>
            </w:r>
          </w:p>
          <w:p w:rsidR="006D16BA" w:rsidRPr="006D16BA" w:rsidRDefault="006D16BA" w:rsidP="00D777CB">
            <w:pPr>
              <w:numPr>
                <w:ilvl w:val="0"/>
                <w:numId w:val="17"/>
              </w:numPr>
              <w:spacing w:after="40"/>
              <w:rPr>
                <w:bCs/>
              </w:rPr>
            </w:pPr>
            <w:r w:rsidRPr="006D16BA">
              <w:rPr>
                <w:rStyle w:val="Questionlabel"/>
                <w:b w:val="0"/>
              </w:rPr>
              <w:t>Multi-State/Territory</w:t>
            </w:r>
          </w:p>
        </w:tc>
      </w:tr>
      <w:tr w:rsidR="00D777CB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Default="00D777CB" w:rsidP="00D777CB">
            <w:pPr>
              <w:spacing w:after="40"/>
              <w:rPr>
                <w:rStyle w:val="Questionlabel"/>
                <w:lang w:eastAsia="en-AU"/>
              </w:rPr>
            </w:pPr>
            <w:r w:rsidRPr="005A600C">
              <w:rPr>
                <w:rStyle w:val="Questionlabel"/>
                <w:lang w:eastAsia="en-AU"/>
              </w:rPr>
              <w:t>Project Period</w:t>
            </w:r>
          </w:p>
          <w:p w:rsidR="00D777CB" w:rsidRPr="00506691" w:rsidRDefault="00D777CB" w:rsidP="00D777CB">
            <w:pPr>
              <w:spacing w:after="40"/>
              <w:rPr>
                <w:rStyle w:val="Questionlabel"/>
                <w:b w:val="0"/>
                <w:i/>
                <w:lang w:eastAsia="en-AU"/>
              </w:rPr>
            </w:pPr>
            <w:r>
              <w:rPr>
                <w:rStyle w:val="Questionlabel"/>
                <w:b w:val="0"/>
                <w:i/>
                <w:lang w:eastAsia="en-AU"/>
              </w:rPr>
              <w:t>(1, 2 or 3 years)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777CB" w:rsidRPr="002C0BEF" w:rsidRDefault="00D777CB" w:rsidP="00D777CB">
            <w:pPr>
              <w:spacing w:after="40"/>
              <w:rPr>
                <w:lang w:eastAsia="en-AU"/>
              </w:rPr>
            </w:pPr>
          </w:p>
        </w:tc>
      </w:tr>
      <w:tr w:rsidR="00D777CB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Pr="005A600C" w:rsidRDefault="00D777CB" w:rsidP="00D777CB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lastRenderedPageBreak/>
              <w:t>Project Start Date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777CB" w:rsidRPr="002C0BEF" w:rsidRDefault="00D777CB" w:rsidP="00D777CB">
            <w:pPr>
              <w:spacing w:after="40"/>
              <w:rPr>
                <w:lang w:eastAsia="en-AU"/>
              </w:rPr>
            </w:pPr>
          </w:p>
        </w:tc>
      </w:tr>
      <w:tr w:rsidR="00D777CB" w:rsidRPr="007A5EFD" w:rsidTr="00D77BE1">
        <w:trPr>
          <w:cantSplit/>
          <w:trHeight w:val="145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Pr="007A5EFD" w:rsidRDefault="00D777CB" w:rsidP="00D777CB">
            <w:pPr>
              <w:spacing w:after="40"/>
              <w:rPr>
                <w:rStyle w:val="Questionlabel"/>
                <w:lang w:eastAsia="en-AU"/>
              </w:rPr>
            </w:pPr>
            <w:r w:rsidRPr="00696825">
              <w:rPr>
                <w:rStyle w:val="Questionlabel"/>
                <w:lang w:eastAsia="en-AU"/>
              </w:rPr>
              <w:t>Hazard type(s) being targeted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777CB" w:rsidRPr="00506691" w:rsidRDefault="00D777CB" w:rsidP="00D777CB">
            <w:pPr>
              <w:spacing w:after="40"/>
              <w:rPr>
                <w:i/>
                <w:lang w:eastAsia="en-AU"/>
              </w:rPr>
            </w:pPr>
            <w:r>
              <w:rPr>
                <w:i/>
                <w:lang w:eastAsia="en-AU"/>
              </w:rPr>
              <w:t>Refer to the DRF Guidelines: Section 4 for Eligible disaster types</w:t>
            </w:r>
          </w:p>
        </w:tc>
      </w:tr>
      <w:tr w:rsidR="00D777CB" w:rsidRPr="007A5EFD" w:rsidTr="00D77BE1">
        <w:trPr>
          <w:cantSplit/>
          <w:trHeight w:val="145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777CB" w:rsidRPr="007A5EFD" w:rsidRDefault="00D777CB" w:rsidP="00D777CB">
            <w:pPr>
              <w:spacing w:after="40"/>
              <w:rPr>
                <w:rStyle w:val="Questionlabel"/>
                <w:lang w:eastAsia="en-AU"/>
              </w:rPr>
            </w:pPr>
            <w:r w:rsidRPr="004F6AE9">
              <w:rPr>
                <w:rStyle w:val="Questionlabel"/>
                <w:lang w:eastAsia="en-AU"/>
              </w:rPr>
              <w:t>Project Activity Type(s)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777CB" w:rsidRPr="008B7637" w:rsidRDefault="00D777CB" w:rsidP="00D777CB">
            <w:pPr>
              <w:spacing w:after="40"/>
              <w:rPr>
                <w:rStyle w:val="Questionlabel"/>
              </w:rPr>
            </w:pPr>
            <w:r w:rsidRPr="008B7637">
              <w:rPr>
                <w:rStyle w:val="Questionlabel"/>
              </w:rPr>
              <w:t>Infrastructure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Investment in grey infrastructure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Investment in green-blue infrastructure (including nature based solutions)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Investment in hazard monitoring infrastructure</w:t>
            </w:r>
          </w:p>
          <w:p w:rsidR="00D777CB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Business case development for future infrastructure</w:t>
            </w:r>
          </w:p>
          <w:p w:rsidR="006D16BA" w:rsidRDefault="006D16BA" w:rsidP="006D16BA">
            <w:pPr>
              <w:spacing w:after="40"/>
              <w:ind w:left="770"/>
              <w:rPr>
                <w:rStyle w:val="Questionlabel"/>
                <w:b w:val="0"/>
              </w:rPr>
            </w:pPr>
          </w:p>
          <w:p w:rsidR="00D777CB" w:rsidRPr="008B7637" w:rsidRDefault="00D777CB" w:rsidP="00D777CB">
            <w:pPr>
              <w:spacing w:after="40"/>
              <w:rPr>
                <w:rStyle w:val="Questionlabel"/>
              </w:rPr>
            </w:pPr>
            <w:r w:rsidRPr="008B7637">
              <w:rPr>
                <w:rStyle w:val="Questionlabel"/>
              </w:rPr>
              <w:t>Systemic risk reduction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Supporting a better understanding of risk, through a better evidence base to understand and raise awareness of risk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Strengthening decision making by enhancing governance networks and communities of practice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Adaptation projects that improve land use planning and development practice projects</w:t>
            </w:r>
          </w:p>
          <w:p w:rsidR="00D777CB" w:rsidRPr="004F6AE9" w:rsidRDefault="00D777CB" w:rsidP="00D777CB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4F6AE9">
              <w:rPr>
                <w:rStyle w:val="Questionlabel"/>
                <w:b w:val="0"/>
              </w:rPr>
              <w:t>Projects that build the capacity and capability of businesses, community sector organisation and/or at-risk communities</w:t>
            </w:r>
          </w:p>
          <w:p w:rsidR="00D777CB" w:rsidRPr="002C0BEF" w:rsidRDefault="00D777CB" w:rsidP="00D777CB">
            <w:pPr>
              <w:numPr>
                <w:ilvl w:val="0"/>
                <w:numId w:val="17"/>
              </w:numPr>
              <w:spacing w:after="40"/>
              <w:rPr>
                <w:lang w:eastAsia="en-AU"/>
              </w:rPr>
            </w:pPr>
            <w:r w:rsidRPr="004F6AE9">
              <w:rPr>
                <w:rStyle w:val="Questionlabel"/>
                <w:b w:val="0"/>
              </w:rPr>
              <w:t>Projects that enable and incentivise private investment in disaster risk reduction</w:t>
            </w:r>
          </w:p>
        </w:tc>
      </w:tr>
    </w:tbl>
    <w:p w:rsidR="00506691" w:rsidRDefault="00506691">
      <w:pPr>
        <w:spacing w:after="0"/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7"/>
        <w:gridCol w:w="4140"/>
        <w:gridCol w:w="3969"/>
      </w:tblGrid>
      <w:tr w:rsidR="00287F67" w:rsidRPr="007A5EFD" w:rsidTr="009A30D3">
        <w:trPr>
          <w:cantSplit/>
          <w:trHeight w:val="195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7D48A4" w:rsidRPr="007A5EFD" w:rsidRDefault="006D16BA" w:rsidP="00177F73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color w:val="FFFFFF"/>
                <w:sz w:val="24"/>
                <w:lang w:eastAsia="en-AU"/>
              </w:rPr>
              <w:t>FUNDING SOUGHT</w:t>
            </w:r>
          </w:p>
        </w:tc>
      </w:tr>
      <w:tr w:rsidR="007D48A4" w:rsidRPr="007A5EFD" w:rsidTr="009A30D3">
        <w:trPr>
          <w:cantSplit/>
          <w:trHeight w:val="145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7D48A4" w:rsidRPr="007A5EFD" w:rsidRDefault="004F6AE9" w:rsidP="00177F73">
            <w:pPr>
              <w:spacing w:after="40"/>
              <w:rPr>
                <w:rStyle w:val="Questionlabel"/>
                <w:lang w:eastAsia="en-AU"/>
              </w:rPr>
            </w:pPr>
            <w:r w:rsidRPr="004F6AE9">
              <w:rPr>
                <w:rStyle w:val="Questionlabel"/>
                <w:lang w:eastAsia="en-AU"/>
              </w:rPr>
              <w:t xml:space="preserve">DRF </w:t>
            </w:r>
            <w:r w:rsidR="006D16BA">
              <w:rPr>
                <w:rStyle w:val="Questionlabel"/>
                <w:lang w:eastAsia="en-AU"/>
              </w:rPr>
              <w:t>(Commonwealth) funding amount requested: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7D48A4" w:rsidRPr="002C0BEF" w:rsidRDefault="004F6AE9" w:rsidP="00177F73">
            <w:pPr>
              <w:spacing w:after="4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</w:p>
        </w:tc>
      </w:tr>
      <w:tr w:rsidR="007D48A4" w:rsidRPr="007A5EFD" w:rsidTr="009A30D3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7D48A4" w:rsidRPr="007A5EFD" w:rsidRDefault="006D16BA" w:rsidP="004F6AE9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Co-contribution: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7D48A4" w:rsidRPr="002C0BEF" w:rsidRDefault="004F6AE9" w:rsidP="00177F73">
            <w:pPr>
              <w:spacing w:after="4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</w:p>
        </w:tc>
      </w:tr>
      <w:tr w:rsidR="00AF2E7C" w:rsidRPr="007A5EFD" w:rsidTr="00AF2E7C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2E7C" w:rsidRDefault="00AF2E7C" w:rsidP="004F6AE9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Co-contribution type: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E7C" w:rsidRPr="00511415" w:rsidRDefault="00AF2E7C" w:rsidP="009A30D3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Financial        </w:t>
            </w:r>
            <w:r w:rsidRPr="00AF2E7C">
              <w:rPr>
                <w:rStyle w:val="Questionlabel"/>
                <w:b w:val="0"/>
                <w:i/>
                <w:sz w:val="20"/>
              </w:rPr>
              <w:t>(already approved)</w:t>
            </w:r>
          </w:p>
          <w:p w:rsidR="00AF2E7C" w:rsidRDefault="00AF2E7C" w:rsidP="009A30D3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In-kind</w:t>
            </w:r>
          </w:p>
          <w:p w:rsidR="00AF2E7C" w:rsidRDefault="00AF2E7C" w:rsidP="009A30D3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In principle     </w:t>
            </w:r>
            <w:r w:rsidRPr="00AF2E7C">
              <w:rPr>
                <w:rStyle w:val="Questionlabel"/>
                <w:b w:val="0"/>
                <w:i/>
                <w:sz w:val="20"/>
              </w:rPr>
              <w:t>(pending approval)</w:t>
            </w:r>
          </w:p>
          <w:p w:rsidR="00AF2E7C" w:rsidRPr="009A30D3" w:rsidRDefault="00AF2E7C" w:rsidP="009A30D3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9A30D3">
              <w:rPr>
                <w:rStyle w:val="Questionlabel"/>
                <w:b w:val="0"/>
              </w:rPr>
              <w:t>Mixed</w:t>
            </w:r>
            <w:r>
              <w:rPr>
                <w:rStyle w:val="Questionlabel"/>
                <w:b w:val="0"/>
              </w:rPr>
              <w:t xml:space="preserve"> – please complete: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F2E7C" w:rsidRPr="00AF2E7C" w:rsidRDefault="00AF2E7C" w:rsidP="00AF2E7C">
            <w:pPr>
              <w:tabs>
                <w:tab w:val="left" w:pos="1172"/>
              </w:tabs>
              <w:spacing w:after="40"/>
              <w:rPr>
                <w:bCs/>
                <w:i/>
              </w:rPr>
            </w:pPr>
            <w:r w:rsidRPr="00AF2E7C">
              <w:rPr>
                <w:bCs/>
                <w:i/>
              </w:rPr>
              <w:t>Mixed</w:t>
            </w:r>
            <w:r>
              <w:rPr>
                <w:bCs/>
                <w:i/>
              </w:rPr>
              <w:t xml:space="preserve"> </w:t>
            </w:r>
            <w:r w:rsidRPr="00AF2E7C">
              <w:rPr>
                <w:bCs/>
                <w:i/>
              </w:rPr>
              <w:t xml:space="preserve"> – where co-contribution is split:</w:t>
            </w:r>
          </w:p>
          <w:p w:rsidR="00AF2E7C" w:rsidRPr="00AF2E7C" w:rsidRDefault="00AF2E7C" w:rsidP="00AF2E7C">
            <w:pPr>
              <w:tabs>
                <w:tab w:val="left" w:pos="1871"/>
              </w:tabs>
              <w:spacing w:after="40"/>
              <w:ind w:left="454"/>
              <w:rPr>
                <w:bCs/>
                <w:sz w:val="20"/>
              </w:rPr>
            </w:pPr>
            <w:r w:rsidRPr="00AF2E7C">
              <w:rPr>
                <w:bCs/>
                <w:sz w:val="20"/>
              </w:rPr>
              <w:t xml:space="preserve">Financial </w:t>
            </w:r>
            <w:r w:rsidRPr="00AF2E7C">
              <w:rPr>
                <w:bCs/>
                <w:sz w:val="20"/>
              </w:rPr>
              <w:tab/>
              <w:t>$</w:t>
            </w:r>
          </w:p>
          <w:p w:rsidR="00AF2E7C" w:rsidRPr="00AF2E7C" w:rsidRDefault="00AF2E7C" w:rsidP="00AF2E7C">
            <w:pPr>
              <w:tabs>
                <w:tab w:val="left" w:pos="1871"/>
              </w:tabs>
              <w:spacing w:after="40"/>
              <w:ind w:left="454"/>
              <w:rPr>
                <w:bCs/>
                <w:sz w:val="20"/>
              </w:rPr>
            </w:pPr>
            <w:r w:rsidRPr="00AF2E7C">
              <w:rPr>
                <w:bCs/>
                <w:sz w:val="20"/>
              </w:rPr>
              <w:t xml:space="preserve">In-kind    </w:t>
            </w:r>
            <w:r w:rsidRPr="00AF2E7C">
              <w:rPr>
                <w:bCs/>
                <w:sz w:val="20"/>
              </w:rPr>
              <w:tab/>
              <w:t>$</w:t>
            </w:r>
          </w:p>
          <w:p w:rsidR="00AF2E7C" w:rsidRPr="006D16BA" w:rsidRDefault="00AF2E7C" w:rsidP="00AF2E7C">
            <w:pPr>
              <w:tabs>
                <w:tab w:val="left" w:pos="1871"/>
              </w:tabs>
              <w:spacing w:after="40"/>
              <w:ind w:left="454"/>
              <w:rPr>
                <w:bCs/>
              </w:rPr>
            </w:pPr>
            <w:r w:rsidRPr="00AF2E7C">
              <w:rPr>
                <w:bCs/>
                <w:sz w:val="20"/>
              </w:rPr>
              <w:t>In principle</w:t>
            </w:r>
            <w:r w:rsidRPr="00AF2E7C">
              <w:rPr>
                <w:bCs/>
                <w:sz w:val="20"/>
              </w:rPr>
              <w:tab/>
              <w:t>$</w:t>
            </w:r>
          </w:p>
        </w:tc>
      </w:tr>
      <w:tr w:rsidR="005A600C" w:rsidRPr="007A5EFD" w:rsidTr="009A30D3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A600C" w:rsidRPr="007A5EFD" w:rsidRDefault="00506691" w:rsidP="00506691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TOTAL</w:t>
            </w:r>
            <w:r w:rsidR="006D16BA">
              <w:rPr>
                <w:rStyle w:val="Questionlabel"/>
                <w:lang w:eastAsia="en-AU"/>
              </w:rPr>
              <w:t xml:space="preserve"> project cost =</w:t>
            </w:r>
            <w:r w:rsidR="006D16BA">
              <w:rPr>
                <w:rStyle w:val="Questionlabel"/>
                <w:lang w:eastAsia="en-AU"/>
              </w:rPr>
              <w:br/>
            </w:r>
            <w:r w:rsidR="006D16BA" w:rsidRPr="006D16BA">
              <w:rPr>
                <w:rStyle w:val="Questionlabel"/>
                <w:b w:val="0"/>
                <w:i/>
                <w:sz w:val="20"/>
                <w:lang w:eastAsia="en-AU"/>
              </w:rPr>
              <w:t>Cwlth + co-contribution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5A600C" w:rsidRPr="00584379" w:rsidRDefault="004F6AE9" w:rsidP="00177F73">
            <w:pPr>
              <w:spacing w:after="40"/>
              <w:rPr>
                <w:b/>
                <w:lang w:eastAsia="en-AU"/>
              </w:rPr>
            </w:pPr>
            <w:r>
              <w:rPr>
                <w:lang w:eastAsia="en-AU"/>
              </w:rPr>
              <w:t>$</w:t>
            </w:r>
          </w:p>
        </w:tc>
      </w:tr>
    </w:tbl>
    <w:p w:rsidR="005750C0" w:rsidRDefault="005750C0"/>
    <w:p w:rsidR="005750C0" w:rsidRDefault="005750C0">
      <w:pPr>
        <w:spacing w:after="0"/>
      </w:pPr>
      <w:r>
        <w:br w:type="page"/>
      </w:r>
    </w:p>
    <w:p w:rsidR="006D16BA" w:rsidRDefault="006D16BA"/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7"/>
        <w:gridCol w:w="8109"/>
      </w:tblGrid>
      <w:tr w:rsidR="006D16BA" w:rsidRPr="007A5EFD" w:rsidTr="006D16BA">
        <w:trPr>
          <w:cantSplit/>
          <w:trHeight w:val="19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tcMar>
              <w:top w:w="108" w:type="dxa"/>
              <w:bottom w:w="108" w:type="dxa"/>
            </w:tcMar>
          </w:tcPr>
          <w:p w:rsidR="006D16BA" w:rsidRPr="007A5EFD" w:rsidRDefault="006D16BA" w:rsidP="00AF2E7C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color w:val="FFFFFF"/>
                <w:sz w:val="24"/>
                <w:lang w:eastAsia="en-AU"/>
              </w:rPr>
              <w:t>Funding information</w:t>
            </w:r>
          </w:p>
        </w:tc>
      </w:tr>
      <w:tr w:rsidR="005A600C" w:rsidRPr="007A5EFD" w:rsidTr="00D77BE1">
        <w:trPr>
          <w:cantSplit/>
          <w:trHeight w:val="145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11415" w:rsidRPr="00511415" w:rsidRDefault="00511415" w:rsidP="00511415">
            <w:pPr>
              <w:spacing w:after="40"/>
              <w:rPr>
                <w:rStyle w:val="Questionlabel"/>
                <w:lang w:eastAsia="en-AU"/>
              </w:rPr>
            </w:pPr>
            <w:r w:rsidRPr="00511415">
              <w:rPr>
                <w:rStyle w:val="Questionlabel"/>
                <w:lang w:eastAsia="en-AU"/>
              </w:rPr>
              <w:t>Has financial assistance previously been or currently being sought through Commonwealth, State/Territory or other initiatives to support this project</w:t>
            </w:r>
            <w:r w:rsidR="009A30D3">
              <w:rPr>
                <w:rStyle w:val="Questionlabel"/>
                <w:lang w:eastAsia="en-AU"/>
              </w:rPr>
              <w:t>?</w:t>
            </w:r>
          </w:p>
          <w:p w:rsidR="005A600C" w:rsidRPr="007A5EFD" w:rsidRDefault="005A600C" w:rsidP="009A30D3">
            <w:pPr>
              <w:spacing w:after="40"/>
              <w:ind w:left="770"/>
              <w:rPr>
                <w:rStyle w:val="Questionlabel"/>
                <w:lang w:eastAsia="en-AU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9A30D3" w:rsidRDefault="009A30D3" w:rsidP="008B7637">
            <w:pPr>
              <w:spacing w:after="40"/>
              <w:rPr>
                <w:i/>
                <w:lang w:eastAsia="en-AU"/>
              </w:rPr>
            </w:pPr>
          </w:p>
          <w:p w:rsidR="009A30D3" w:rsidRDefault="009A30D3" w:rsidP="009A30D3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511415">
              <w:rPr>
                <w:rStyle w:val="Questionlabel"/>
                <w:b w:val="0"/>
              </w:rPr>
              <w:t>Yes</w:t>
            </w:r>
          </w:p>
          <w:p w:rsidR="009A30D3" w:rsidRPr="009A30D3" w:rsidRDefault="009A30D3" w:rsidP="009A30D3">
            <w:pPr>
              <w:numPr>
                <w:ilvl w:val="0"/>
                <w:numId w:val="17"/>
              </w:numPr>
              <w:spacing w:after="40"/>
              <w:rPr>
                <w:bCs/>
              </w:rPr>
            </w:pPr>
            <w:r w:rsidRPr="009A30D3">
              <w:rPr>
                <w:rStyle w:val="Questionlabel"/>
                <w:b w:val="0"/>
              </w:rPr>
              <w:t>No</w:t>
            </w:r>
          </w:p>
          <w:p w:rsidR="009A30D3" w:rsidRDefault="009A30D3" w:rsidP="008B7637">
            <w:pPr>
              <w:spacing w:after="40"/>
              <w:rPr>
                <w:i/>
                <w:lang w:eastAsia="en-AU"/>
              </w:rPr>
            </w:pPr>
          </w:p>
          <w:p w:rsidR="005A600C" w:rsidRDefault="00511415" w:rsidP="008B7637">
            <w:pPr>
              <w:spacing w:after="40"/>
              <w:rPr>
                <w:i/>
                <w:lang w:eastAsia="en-AU"/>
              </w:rPr>
            </w:pPr>
            <w:r w:rsidRPr="00511415">
              <w:rPr>
                <w:i/>
                <w:lang w:eastAsia="en-AU"/>
              </w:rPr>
              <w:t xml:space="preserve">If yes, provide further details </w:t>
            </w:r>
            <w:r w:rsidR="008B7637">
              <w:rPr>
                <w:i/>
                <w:lang w:eastAsia="en-AU"/>
              </w:rPr>
              <w:t>of the Program the project was submitted to and the outcome of the application process.</w:t>
            </w:r>
          </w:p>
          <w:p w:rsidR="00534964" w:rsidRPr="002C0BEF" w:rsidRDefault="00534964" w:rsidP="008B7637">
            <w:pPr>
              <w:spacing w:after="40"/>
              <w:rPr>
                <w:lang w:eastAsia="en-AU"/>
              </w:rPr>
            </w:pPr>
          </w:p>
        </w:tc>
      </w:tr>
      <w:tr w:rsidR="005A600C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A600C" w:rsidRPr="007A5EFD" w:rsidRDefault="00511415" w:rsidP="00177F73">
            <w:pPr>
              <w:spacing w:after="40"/>
              <w:rPr>
                <w:rStyle w:val="Questionlabel"/>
                <w:lang w:eastAsia="en-AU"/>
              </w:rPr>
            </w:pPr>
            <w:r w:rsidRPr="00511415">
              <w:rPr>
                <w:rStyle w:val="Questionlabel"/>
                <w:lang w:eastAsia="en-AU"/>
              </w:rPr>
              <w:t>Co-contribution waivers/reductions being sought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511415" w:rsidRDefault="00511415" w:rsidP="00511415">
            <w:pPr>
              <w:spacing w:after="40"/>
              <w:rPr>
                <w:lang w:eastAsia="en-AU"/>
              </w:rPr>
            </w:pPr>
            <w:r>
              <w:rPr>
                <w:lang w:eastAsia="en-AU"/>
              </w:rPr>
              <w:t>Is a co-contribution waiver or reduction being sought for this project?</w:t>
            </w:r>
          </w:p>
          <w:p w:rsidR="00511415" w:rsidRPr="00511415" w:rsidRDefault="00511415" w:rsidP="00511415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511415">
              <w:rPr>
                <w:rStyle w:val="Questionlabel"/>
                <w:b w:val="0"/>
              </w:rPr>
              <w:t xml:space="preserve">Yes  </w:t>
            </w:r>
          </w:p>
          <w:p w:rsidR="00511415" w:rsidRPr="00511415" w:rsidRDefault="00511415" w:rsidP="00511415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511415">
              <w:rPr>
                <w:rStyle w:val="Questionlabel"/>
                <w:b w:val="0"/>
              </w:rPr>
              <w:t>No</w:t>
            </w:r>
          </w:p>
          <w:p w:rsidR="00511415" w:rsidRDefault="00511415" w:rsidP="00511415">
            <w:pPr>
              <w:spacing w:after="40"/>
              <w:rPr>
                <w:lang w:eastAsia="en-AU"/>
              </w:rPr>
            </w:pPr>
          </w:p>
          <w:p w:rsidR="00511415" w:rsidRDefault="00511415" w:rsidP="00511415">
            <w:pPr>
              <w:spacing w:after="40"/>
              <w:rPr>
                <w:lang w:eastAsia="en-AU"/>
              </w:rPr>
            </w:pPr>
            <w:r>
              <w:rPr>
                <w:lang w:eastAsia="en-AU"/>
              </w:rPr>
              <w:t xml:space="preserve">If yes,  </w:t>
            </w:r>
          </w:p>
          <w:p w:rsidR="00511415" w:rsidRPr="00511415" w:rsidRDefault="00511415" w:rsidP="00511415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511415">
              <w:rPr>
                <w:rStyle w:val="Questionlabel"/>
                <w:b w:val="0"/>
              </w:rPr>
              <w:t>Waiver in full</w:t>
            </w:r>
          </w:p>
          <w:p w:rsidR="005A600C" w:rsidRPr="002C0BEF" w:rsidRDefault="00511415" w:rsidP="00511415">
            <w:pPr>
              <w:numPr>
                <w:ilvl w:val="0"/>
                <w:numId w:val="17"/>
              </w:numPr>
              <w:spacing w:after="40"/>
              <w:rPr>
                <w:lang w:eastAsia="en-AU"/>
              </w:rPr>
            </w:pPr>
            <w:r w:rsidRPr="00511415">
              <w:rPr>
                <w:rStyle w:val="Questionlabel"/>
                <w:b w:val="0"/>
              </w:rPr>
              <w:t>Reduction</w:t>
            </w:r>
          </w:p>
        </w:tc>
      </w:tr>
      <w:tr w:rsidR="005A600C" w:rsidRPr="007A5EFD" w:rsidTr="00D77BE1">
        <w:trPr>
          <w:cantSplit/>
          <w:trHeight w:val="223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11415" w:rsidRPr="00511415" w:rsidRDefault="00511415" w:rsidP="00511415">
            <w:pPr>
              <w:spacing w:after="40"/>
              <w:rPr>
                <w:rStyle w:val="Questionlabel"/>
                <w:lang w:eastAsia="en-AU"/>
              </w:rPr>
            </w:pPr>
            <w:r w:rsidRPr="00511415">
              <w:rPr>
                <w:rStyle w:val="Questionlabel"/>
                <w:lang w:eastAsia="en-AU"/>
              </w:rPr>
              <w:t xml:space="preserve">Co-contribution waiver/reduction details </w:t>
            </w:r>
          </w:p>
          <w:p w:rsidR="006D16BA" w:rsidRDefault="006D16BA" w:rsidP="00511415">
            <w:pPr>
              <w:spacing w:after="40"/>
              <w:rPr>
                <w:rStyle w:val="Questionlabel"/>
                <w:b w:val="0"/>
                <w:i/>
                <w:sz w:val="20"/>
                <w:lang w:eastAsia="en-AU"/>
              </w:rPr>
            </w:pPr>
          </w:p>
          <w:p w:rsidR="005A600C" w:rsidRPr="00511415" w:rsidRDefault="006D16BA" w:rsidP="006D16BA">
            <w:pPr>
              <w:spacing w:after="40"/>
              <w:rPr>
                <w:rStyle w:val="Questionlabel"/>
                <w:i/>
                <w:lang w:eastAsia="en-AU"/>
              </w:rPr>
            </w:pPr>
            <w:r>
              <w:rPr>
                <w:rStyle w:val="Questionlabel"/>
                <w:b w:val="0"/>
                <w:i/>
                <w:sz w:val="20"/>
                <w:lang w:eastAsia="en-AU"/>
              </w:rPr>
              <w:t>Leave blank if not required.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687B1E" w:rsidRPr="00687B1E" w:rsidRDefault="00687B1E" w:rsidP="00177F73">
            <w:pPr>
              <w:spacing w:after="40"/>
              <w:rPr>
                <w:b/>
                <w:i/>
                <w:lang w:eastAsia="en-AU"/>
              </w:rPr>
            </w:pPr>
            <w:r w:rsidRPr="00687B1E">
              <w:rPr>
                <w:b/>
                <w:i/>
                <w:lang w:eastAsia="en-AU"/>
              </w:rPr>
              <w:t xml:space="preserve">Provide a rationale as to why a waiver or reduction is being sought. </w:t>
            </w:r>
          </w:p>
          <w:p w:rsidR="005A600C" w:rsidRPr="00687B1E" w:rsidRDefault="00687B1E" w:rsidP="00177F73">
            <w:pPr>
              <w:spacing w:after="40"/>
              <w:rPr>
                <w:i/>
                <w:color w:val="FF0000"/>
                <w:lang w:eastAsia="en-AU"/>
              </w:rPr>
            </w:pPr>
            <w:r w:rsidRPr="00687B1E">
              <w:rPr>
                <w:i/>
                <w:color w:val="FF0000"/>
                <w:lang w:eastAsia="en-AU"/>
              </w:rPr>
              <w:t xml:space="preserve">Note: waivers or reductions are only expected to be provided in exceptional circumstances. It is up to the applicant to make a strong case. Decisions will be made by the </w:t>
            </w:r>
            <w:r w:rsidR="00C52130">
              <w:rPr>
                <w:i/>
                <w:color w:val="FF0000"/>
                <w:lang w:eastAsia="en-AU"/>
              </w:rPr>
              <w:t xml:space="preserve">Federal </w:t>
            </w:r>
            <w:r w:rsidRPr="00687B1E">
              <w:rPr>
                <w:i/>
                <w:color w:val="FF0000"/>
                <w:lang w:eastAsia="en-AU"/>
              </w:rPr>
              <w:t>Minister for Emergency Management.</w:t>
            </w:r>
          </w:p>
          <w:p w:rsidR="00687B1E" w:rsidRDefault="00687B1E" w:rsidP="00177F73">
            <w:pPr>
              <w:spacing w:after="40"/>
              <w:rPr>
                <w:i/>
                <w:lang w:eastAsia="en-AU"/>
              </w:rPr>
            </w:pPr>
          </w:p>
          <w:p w:rsidR="006D16BA" w:rsidRPr="00534964" w:rsidRDefault="006D16BA" w:rsidP="006D16BA">
            <w:pPr>
              <w:spacing w:after="40"/>
              <w:rPr>
                <w:rStyle w:val="Questionlabel"/>
                <w:b w:val="0"/>
                <w:i/>
                <w:sz w:val="20"/>
                <w:lang w:eastAsia="en-AU"/>
              </w:rPr>
            </w:pP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>Enter the total value and percentage against the C</w:t>
            </w:r>
            <w:r>
              <w:rPr>
                <w:rStyle w:val="Questionlabel"/>
                <w:b w:val="0"/>
                <w:i/>
                <w:sz w:val="20"/>
                <w:lang w:eastAsia="en-AU"/>
              </w:rPr>
              <w:t>wl</w:t>
            </w: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>th contribution that</w:t>
            </w:r>
            <w:r>
              <w:rPr>
                <w:rStyle w:val="Questionlabel"/>
                <w:b w:val="0"/>
                <w:i/>
                <w:sz w:val="20"/>
                <w:lang w:eastAsia="en-AU"/>
              </w:rPr>
              <w:t xml:space="preserve"> you are seeking to have waived or </w:t>
            </w: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 xml:space="preserve">reduced. </w:t>
            </w:r>
          </w:p>
          <w:p w:rsidR="006D16BA" w:rsidRPr="00534964" w:rsidRDefault="006D16BA" w:rsidP="006D16BA">
            <w:pPr>
              <w:spacing w:after="40"/>
              <w:rPr>
                <w:rStyle w:val="Questionlabel"/>
                <w:b w:val="0"/>
                <w:i/>
                <w:sz w:val="20"/>
                <w:lang w:eastAsia="en-AU"/>
              </w:rPr>
            </w:pP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>If a reduction, enter the total value and percentage against the C</w:t>
            </w:r>
            <w:r>
              <w:rPr>
                <w:rStyle w:val="Questionlabel"/>
                <w:b w:val="0"/>
                <w:i/>
                <w:sz w:val="20"/>
                <w:lang w:eastAsia="en-AU"/>
              </w:rPr>
              <w:t>wl</w:t>
            </w: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>th contribution you expect to provide.</w:t>
            </w:r>
          </w:p>
          <w:p w:rsidR="006D16BA" w:rsidRDefault="006D16BA" w:rsidP="006D16BA">
            <w:pPr>
              <w:spacing w:after="40"/>
              <w:rPr>
                <w:i/>
                <w:lang w:eastAsia="en-AU"/>
              </w:rPr>
            </w:pPr>
            <w:r w:rsidRPr="00534964">
              <w:rPr>
                <w:rStyle w:val="Questionlabel"/>
                <w:b w:val="0"/>
                <w:i/>
                <w:sz w:val="20"/>
                <w:lang w:eastAsia="en-AU"/>
              </w:rPr>
              <w:t>If a reduction, advise whether the co-contribution is already confirmed or anticipated.</w:t>
            </w:r>
          </w:p>
          <w:p w:rsidR="00687B1E" w:rsidRDefault="00687B1E" w:rsidP="00177F73">
            <w:pPr>
              <w:spacing w:after="40"/>
              <w:rPr>
                <w:i/>
                <w:lang w:eastAsia="en-AU"/>
              </w:rPr>
            </w:pPr>
          </w:p>
          <w:p w:rsidR="00C52130" w:rsidRPr="00C52130" w:rsidRDefault="00C52130" w:rsidP="00177F73">
            <w:pPr>
              <w:spacing w:after="40"/>
              <w:rPr>
                <w:lang w:eastAsia="en-AU"/>
              </w:rPr>
            </w:pPr>
            <w:r w:rsidRPr="00C52130">
              <w:rPr>
                <w:lang w:eastAsia="en-AU"/>
              </w:rPr>
              <w:t xml:space="preserve">A Business Case providing funding options must be lodged with NEMA to request a waiver of co-contributions. A business case template is available from </w:t>
            </w:r>
            <w:hyperlink r:id="rId9" w:history="1">
              <w:r w:rsidRPr="00C52130">
                <w:rPr>
                  <w:rStyle w:val="Hyperlink"/>
                  <w:lang w:eastAsia="en-AU"/>
                </w:rPr>
                <w:t>NTDRF@pfes.nt.gov.au</w:t>
              </w:r>
            </w:hyperlink>
          </w:p>
          <w:p w:rsidR="00C52130" w:rsidRPr="00C52130" w:rsidRDefault="00C52130" w:rsidP="00177F73">
            <w:pPr>
              <w:spacing w:after="40"/>
              <w:rPr>
                <w:lang w:eastAsia="en-AU"/>
              </w:rPr>
            </w:pPr>
          </w:p>
          <w:p w:rsidR="00C52130" w:rsidRPr="00687B1E" w:rsidRDefault="00C52130" w:rsidP="00177F73">
            <w:pPr>
              <w:spacing w:after="40"/>
              <w:rPr>
                <w:i/>
                <w:lang w:eastAsia="en-AU"/>
              </w:rPr>
            </w:pPr>
            <w:r w:rsidRPr="00C52130">
              <w:rPr>
                <w:rStyle w:val="Questionlabel"/>
                <w:b w:val="0"/>
              </w:rPr>
              <w:t xml:space="preserve">The business case for a funding waiver must be lodged directly with NEMA at </w:t>
            </w:r>
            <w:hyperlink r:id="rId10" w:history="1">
              <w:r w:rsidRPr="00C52130">
                <w:rPr>
                  <w:rStyle w:val="Hyperlink"/>
                </w:rPr>
                <w:t>disaster.ready@nema.gov.au</w:t>
              </w:r>
            </w:hyperlink>
            <w:r>
              <w:rPr>
                <w:bCs/>
              </w:rPr>
              <w:t xml:space="preserve"> . </w:t>
            </w:r>
            <w:r>
              <w:rPr>
                <w:rStyle w:val="Questionlabel"/>
                <w:b w:val="0"/>
              </w:rPr>
              <w:t>W</w:t>
            </w:r>
            <w:r w:rsidRPr="00C52130">
              <w:rPr>
                <w:rStyle w:val="Questionlabel"/>
                <w:b w:val="0"/>
              </w:rPr>
              <w:t>here the request is not approved by NEMA, the application cannot be submitted for funding in this round.</w:t>
            </w:r>
          </w:p>
        </w:tc>
      </w:tr>
    </w:tbl>
    <w:p w:rsidR="00687B1E" w:rsidRDefault="00506691" w:rsidP="00360859">
      <w:pPr>
        <w:spacing w:after="0"/>
      </w:pPr>
      <w:r>
        <w:br w:type="page"/>
      </w:r>
    </w:p>
    <w:tbl>
      <w:tblPr>
        <w:tblW w:w="106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62"/>
      </w:tblGrid>
      <w:tr w:rsidR="005A600C" w:rsidRPr="00A731B6" w:rsidTr="00345399">
        <w:trPr>
          <w:cantSplit/>
          <w:trHeight w:val="19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5A600C" w:rsidRPr="00A731B6" w:rsidRDefault="00AF2E7C" w:rsidP="008C68F6">
            <w:pPr>
              <w:spacing w:after="40"/>
              <w:rPr>
                <w:rStyle w:val="Questionlabel"/>
                <w:i/>
                <w:color w:val="FFFFFF"/>
                <w:sz w:val="24"/>
                <w:lang w:eastAsia="en-AU"/>
              </w:rPr>
            </w:pPr>
            <w:r>
              <w:rPr>
                <w:rStyle w:val="Questionlabel"/>
                <w:color w:val="FFFFFF"/>
                <w:sz w:val="24"/>
                <w:lang w:eastAsia="en-AU"/>
              </w:rPr>
              <w:lastRenderedPageBreak/>
              <w:t>DRF</w:t>
            </w:r>
            <w:r w:rsidR="008C68F6" w:rsidRPr="00A731B6">
              <w:rPr>
                <w:rStyle w:val="Questionlabel"/>
                <w:color w:val="FFFFFF"/>
                <w:sz w:val="24"/>
                <w:lang w:eastAsia="en-AU"/>
              </w:rPr>
              <w:t xml:space="preserve"> </w:t>
            </w:r>
            <w:r w:rsidR="00916E76">
              <w:rPr>
                <w:rStyle w:val="Questionlabel"/>
                <w:color w:val="FFFFFF"/>
                <w:sz w:val="24"/>
                <w:lang w:eastAsia="en-AU"/>
              </w:rPr>
              <w:t xml:space="preserve">Selection </w:t>
            </w:r>
            <w:r w:rsidR="005A600C" w:rsidRPr="00A731B6">
              <w:rPr>
                <w:rStyle w:val="Questionlabel"/>
                <w:color w:val="FFFFFF"/>
                <w:sz w:val="24"/>
                <w:lang w:eastAsia="en-AU"/>
              </w:rPr>
              <w:t>Criteria</w:t>
            </w:r>
            <w:r w:rsidR="00687B1E" w:rsidRPr="00A731B6">
              <w:rPr>
                <w:rStyle w:val="Questionlabel"/>
                <w:i/>
                <w:color w:val="FFFFFF"/>
                <w:sz w:val="24"/>
                <w:lang w:eastAsia="en-AU"/>
              </w:rPr>
              <w:t xml:space="preserve"> </w:t>
            </w:r>
          </w:p>
        </w:tc>
      </w:tr>
      <w:tr w:rsidR="00A731B6" w:rsidRPr="00A731B6" w:rsidTr="00584379">
        <w:trPr>
          <w:cantSplit/>
          <w:trHeight w:val="19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tcMar>
              <w:top w:w="108" w:type="dxa"/>
              <w:bottom w:w="108" w:type="dxa"/>
            </w:tcMar>
          </w:tcPr>
          <w:p w:rsidR="00A731B6" w:rsidRPr="00A731B6" w:rsidRDefault="00AF2E7C" w:rsidP="00584379">
            <w:pPr>
              <w:tabs>
                <w:tab w:val="right" w:pos="9632"/>
              </w:tabs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CRITERIA</w:t>
            </w:r>
            <w:r w:rsidR="00A731B6" w:rsidRPr="00A731B6">
              <w:rPr>
                <w:rStyle w:val="Questionlabel"/>
                <w:lang w:eastAsia="en-AU"/>
              </w:rPr>
              <w:t xml:space="preserve"> ONE</w:t>
            </w:r>
            <w:r w:rsidR="00A731B6">
              <w:rPr>
                <w:rStyle w:val="Questionlabel"/>
                <w:lang w:eastAsia="en-AU"/>
              </w:rPr>
              <w:t xml:space="preserve"> – Project Details</w:t>
            </w:r>
            <w:r w:rsidR="006A0115">
              <w:rPr>
                <w:rStyle w:val="Questionlabel"/>
                <w:lang w:eastAsia="en-AU"/>
              </w:rPr>
              <w:tab/>
              <w:t>40%</w:t>
            </w:r>
            <w:r w:rsidR="00584379">
              <w:rPr>
                <w:rStyle w:val="Questionlabel"/>
                <w:lang w:eastAsia="en-AU"/>
              </w:rPr>
              <w:tab/>
            </w: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C68F6" w:rsidRPr="00360859" w:rsidRDefault="008C68F6" w:rsidP="00511415">
            <w:pPr>
              <w:spacing w:after="40"/>
              <w:rPr>
                <w:rStyle w:val="Questionlabel"/>
                <w:b w:val="0"/>
                <w:lang w:eastAsia="en-AU"/>
              </w:rPr>
            </w:pPr>
            <w:r w:rsidRPr="00360859">
              <w:rPr>
                <w:rStyle w:val="Questionlabel"/>
                <w:b w:val="0"/>
                <w:lang w:eastAsia="en-AU"/>
              </w:rPr>
              <w:t>Provide a detailed description of your project including the project scope, activities and expected outcomes.</w:t>
            </w:r>
          </w:p>
          <w:p w:rsidR="008C68F6" w:rsidRPr="00360859" w:rsidRDefault="008C68F6" w:rsidP="00511415">
            <w:pPr>
              <w:spacing w:after="40"/>
              <w:rPr>
                <w:rStyle w:val="Questionlabel"/>
                <w:b w:val="0"/>
                <w:lang w:eastAsia="en-AU"/>
              </w:rPr>
            </w:pPr>
            <w:r w:rsidRPr="00360859">
              <w:rPr>
                <w:rStyle w:val="Questionlabel"/>
                <w:b w:val="0"/>
                <w:lang w:eastAsia="en-AU"/>
              </w:rPr>
              <w:t xml:space="preserve">Your response </w:t>
            </w:r>
            <w:r w:rsidRPr="00360859">
              <w:rPr>
                <w:rStyle w:val="Questionlabel"/>
                <w:lang w:eastAsia="en-AU"/>
              </w:rPr>
              <w:t xml:space="preserve">must </w:t>
            </w:r>
            <w:r w:rsidRPr="00360859">
              <w:rPr>
                <w:rStyle w:val="Questionlabel"/>
                <w:b w:val="0"/>
                <w:lang w:eastAsia="en-AU"/>
              </w:rPr>
              <w:t>include statements on:</w:t>
            </w:r>
          </w:p>
          <w:p w:rsidR="008C68F6" w:rsidRPr="00687B1E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87B1E">
              <w:rPr>
                <w:rStyle w:val="Questionlabel"/>
                <w:b w:val="0"/>
                <w:lang w:eastAsia="en-AU"/>
              </w:rPr>
              <w:t>What the project is, in detail?</w:t>
            </w:r>
          </w:p>
          <w:p w:rsidR="00A4153E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8C68F6">
              <w:rPr>
                <w:rStyle w:val="Questionlabel"/>
                <w:b w:val="0"/>
                <w:lang w:eastAsia="en-AU"/>
              </w:rPr>
              <w:t xml:space="preserve">What risk or problem does the Project seek to address? </w:t>
            </w:r>
          </w:p>
          <w:p w:rsidR="008C68F6" w:rsidRPr="008C68F6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8C68F6">
              <w:rPr>
                <w:rStyle w:val="Questionlabel"/>
                <w:b w:val="0"/>
                <w:lang w:eastAsia="en-AU"/>
              </w:rPr>
              <w:t>An indication of the risk</w:t>
            </w:r>
            <w:r w:rsidR="009A0627">
              <w:rPr>
                <w:rStyle w:val="Questionlabel"/>
                <w:b w:val="0"/>
                <w:lang w:eastAsia="en-AU"/>
              </w:rPr>
              <w:t>s</w:t>
            </w:r>
            <w:r w:rsidRPr="008C68F6">
              <w:rPr>
                <w:rStyle w:val="Questionlabel"/>
                <w:b w:val="0"/>
                <w:lang w:eastAsia="en-AU"/>
              </w:rPr>
              <w:t xml:space="preserve"> before and after the proposed project? </w:t>
            </w:r>
            <w:r w:rsidR="009A0627">
              <w:rPr>
                <w:rStyle w:val="Questionlabel"/>
                <w:b w:val="0"/>
                <w:lang w:eastAsia="en-AU"/>
              </w:rPr>
              <w:br/>
            </w:r>
            <w:r w:rsidR="00A4153E">
              <w:rPr>
                <w:rStyle w:val="Questionlabel"/>
                <w:b w:val="0"/>
                <w:lang w:eastAsia="en-AU"/>
              </w:rPr>
              <w:t>(</w:t>
            </w:r>
            <w:r w:rsidR="00A4153E" w:rsidRPr="00A4153E">
              <w:rPr>
                <w:rStyle w:val="Questionlabel"/>
                <w:b w:val="0"/>
                <w:i/>
                <w:lang w:eastAsia="en-AU"/>
              </w:rPr>
              <w:t xml:space="preserve">complete </w:t>
            </w:r>
            <w:r w:rsidR="009A0627">
              <w:rPr>
                <w:rStyle w:val="Questionlabel"/>
                <w:b w:val="0"/>
                <w:i/>
                <w:lang w:eastAsia="en-AU"/>
              </w:rPr>
              <w:t xml:space="preserve">the </w:t>
            </w:r>
            <w:r w:rsidR="00A4153E" w:rsidRPr="00A4153E">
              <w:rPr>
                <w:rStyle w:val="Questionlabel"/>
                <w:b w:val="0"/>
                <w:i/>
                <w:lang w:eastAsia="en-AU"/>
              </w:rPr>
              <w:t>attached risk assessment</w:t>
            </w:r>
            <w:r w:rsidR="00A4153E">
              <w:rPr>
                <w:rStyle w:val="Questionlabel"/>
                <w:b w:val="0"/>
                <w:lang w:eastAsia="en-AU"/>
              </w:rPr>
              <w:t>)</w:t>
            </w:r>
          </w:p>
          <w:p w:rsidR="008C68F6" w:rsidRPr="00687B1E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87B1E">
              <w:rPr>
                <w:rStyle w:val="Questionlabel"/>
                <w:b w:val="0"/>
                <w:lang w:eastAsia="en-AU"/>
              </w:rPr>
              <w:t>Who (or what) does this</w:t>
            </w:r>
            <w:r w:rsidR="00A4153E">
              <w:rPr>
                <w:rStyle w:val="Questionlabel"/>
                <w:b w:val="0"/>
                <w:lang w:eastAsia="en-AU"/>
              </w:rPr>
              <w:t xml:space="preserve"> project</w:t>
            </w:r>
            <w:r w:rsidRPr="00687B1E">
              <w:rPr>
                <w:rStyle w:val="Questionlabel"/>
                <w:b w:val="0"/>
                <w:lang w:eastAsia="en-AU"/>
              </w:rPr>
              <w:t xml:space="preserve"> impact and how? </w:t>
            </w:r>
          </w:p>
          <w:p w:rsidR="008C68F6" w:rsidRPr="00687B1E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87B1E">
              <w:rPr>
                <w:rStyle w:val="Questionlabel"/>
                <w:b w:val="0"/>
                <w:lang w:eastAsia="en-AU"/>
              </w:rPr>
              <w:t xml:space="preserve">What evidence (quantitative/qualitative) can you draw on to indicate the size and severity of the risk? </w:t>
            </w:r>
          </w:p>
          <w:p w:rsidR="008C68F6" w:rsidRPr="00687B1E" w:rsidRDefault="008C68F6" w:rsidP="00916E76">
            <w:pPr>
              <w:numPr>
                <w:ilvl w:val="0"/>
                <w:numId w:val="29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87B1E">
              <w:rPr>
                <w:rStyle w:val="Questionlabel"/>
                <w:b w:val="0"/>
                <w:lang w:eastAsia="en-AU"/>
              </w:rPr>
              <w:t>How will the Project enable adaptation to future climate and disaster impacts?</w:t>
            </w:r>
          </w:p>
          <w:p w:rsidR="008C68F6" w:rsidRPr="00261EC7" w:rsidRDefault="008C68F6" w:rsidP="00261EC7">
            <w:pPr>
              <w:numPr>
                <w:ilvl w:val="0"/>
                <w:numId w:val="29"/>
              </w:numPr>
              <w:spacing w:after="40"/>
              <w:rPr>
                <w:bCs/>
                <w:lang w:eastAsia="en-AU"/>
              </w:rPr>
            </w:pPr>
            <w:r w:rsidRPr="008C68F6">
              <w:rPr>
                <w:rStyle w:val="Questionlabel"/>
                <w:b w:val="0"/>
                <w:lang w:eastAsia="en-AU"/>
              </w:rPr>
              <w:t xml:space="preserve">How the project </w:t>
            </w:r>
            <w:r w:rsidR="00261EC7">
              <w:rPr>
                <w:rStyle w:val="Questionlabel"/>
                <w:b w:val="0"/>
                <w:lang w:eastAsia="en-AU"/>
              </w:rPr>
              <w:t xml:space="preserve">will </w:t>
            </w:r>
            <w:r w:rsidRPr="008C68F6">
              <w:rPr>
                <w:rStyle w:val="Questionlabel"/>
                <w:b w:val="0"/>
                <w:lang w:eastAsia="en-AU"/>
              </w:rPr>
              <w:t>avoid and manage the potential for maladaptation (including any potentially negative social, environmental or economic outcomes)?</w:t>
            </w: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9A0627" w:rsidRDefault="00261EC7" w:rsidP="009A0627">
            <w:pPr>
              <w:spacing w:after="40"/>
              <w:rPr>
                <w:lang w:eastAsia="en-AU"/>
              </w:rPr>
            </w:pPr>
            <w:r w:rsidRPr="009A0627">
              <w:rPr>
                <w:b/>
                <w:u w:val="single"/>
                <w:lang w:eastAsia="en-AU"/>
              </w:rPr>
              <w:t>Project Details</w:t>
            </w:r>
            <w:r w:rsidR="009A0627">
              <w:rPr>
                <w:b/>
                <w:lang w:eastAsia="en-AU"/>
              </w:rPr>
              <w:t xml:space="preserve"> </w:t>
            </w:r>
            <w:r w:rsidR="009A0627">
              <w:rPr>
                <w:lang w:eastAsia="en-AU"/>
              </w:rPr>
              <w:t>(Please limit to 1 page)</w:t>
            </w:r>
          </w:p>
          <w:p w:rsidR="008C68F6" w:rsidRPr="00324887" w:rsidRDefault="00324887" w:rsidP="00261EC7">
            <w:pPr>
              <w:spacing w:after="40"/>
              <w:rPr>
                <w:b/>
                <w:i/>
                <w:lang w:eastAsia="en-AU"/>
              </w:rPr>
            </w:pPr>
            <w:r w:rsidRPr="00324887">
              <w:rPr>
                <w:i/>
                <w:lang w:eastAsia="en-AU"/>
              </w:rPr>
              <w:t>Please provide a d</w:t>
            </w:r>
            <w:r w:rsidR="00AF2E7C" w:rsidRPr="00324887">
              <w:rPr>
                <w:i/>
                <w:lang w:eastAsia="en-AU"/>
              </w:rPr>
              <w:t xml:space="preserve">etailed description of the </w:t>
            </w:r>
            <w:r w:rsidR="009A0627" w:rsidRPr="00324887">
              <w:rPr>
                <w:i/>
                <w:lang w:eastAsia="en-AU"/>
              </w:rPr>
              <w:t>Project</w:t>
            </w:r>
            <w:r w:rsidRPr="00324887">
              <w:rPr>
                <w:i/>
                <w:lang w:eastAsia="en-AU"/>
              </w:rPr>
              <w:t>’s</w:t>
            </w:r>
            <w:r w:rsidR="009A0627" w:rsidRPr="00324887">
              <w:rPr>
                <w:i/>
                <w:lang w:eastAsia="en-AU"/>
              </w:rPr>
              <w:t xml:space="preserve"> scope, activities and expected outcomes. </w:t>
            </w:r>
            <w:r w:rsidR="009A0627" w:rsidRPr="00324887">
              <w:rPr>
                <w:i/>
                <w:lang w:eastAsia="en-AU"/>
              </w:rPr>
              <w:br/>
              <w:t>What risk does the project address and how?</w:t>
            </w: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D902E0" w:rsidRDefault="00D902E0" w:rsidP="00360859">
            <w:pPr>
              <w:spacing w:after="40"/>
              <w:rPr>
                <w:lang w:eastAsia="en-AU"/>
              </w:rPr>
            </w:pPr>
          </w:p>
          <w:p w:rsidR="00D902E0" w:rsidRDefault="00D902E0" w:rsidP="00360859">
            <w:pPr>
              <w:spacing w:after="40"/>
              <w:rPr>
                <w:lang w:eastAsia="en-AU"/>
              </w:rPr>
            </w:pPr>
          </w:p>
          <w:p w:rsidR="00D902E0" w:rsidRDefault="00D902E0" w:rsidP="00360859">
            <w:pPr>
              <w:spacing w:after="40"/>
              <w:rPr>
                <w:lang w:eastAsia="en-AU"/>
              </w:rPr>
            </w:pPr>
          </w:p>
          <w:p w:rsidR="00D902E0" w:rsidRDefault="00D902E0" w:rsidP="00360859">
            <w:pPr>
              <w:spacing w:after="40"/>
              <w:rPr>
                <w:lang w:eastAsia="en-AU"/>
              </w:rPr>
            </w:pPr>
          </w:p>
          <w:p w:rsidR="00D902E0" w:rsidRDefault="00D902E0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9A0627" w:rsidRDefault="009A0627" w:rsidP="00360859">
            <w:pPr>
              <w:spacing w:after="40"/>
              <w:rPr>
                <w:lang w:eastAsia="en-AU"/>
              </w:rPr>
            </w:pPr>
          </w:p>
          <w:p w:rsidR="009A0627" w:rsidRDefault="009A0627" w:rsidP="00360859">
            <w:pPr>
              <w:spacing w:after="40"/>
              <w:rPr>
                <w:lang w:eastAsia="en-AU"/>
              </w:rPr>
            </w:pPr>
          </w:p>
          <w:p w:rsidR="008C68F6" w:rsidRPr="002C0BEF" w:rsidRDefault="008C68F6" w:rsidP="00360859">
            <w:pPr>
              <w:spacing w:after="40"/>
              <w:rPr>
                <w:lang w:eastAsia="en-AU"/>
              </w:rPr>
            </w:pPr>
          </w:p>
        </w:tc>
      </w:tr>
      <w:tr w:rsidR="00AE768F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261EC7" w:rsidRPr="00D902E0" w:rsidRDefault="00261EC7" w:rsidP="00261EC7">
            <w:pPr>
              <w:spacing w:after="4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Project supporting evidence</w:t>
            </w:r>
          </w:p>
          <w:p w:rsidR="00261EC7" w:rsidRDefault="00261EC7" w:rsidP="00261EC7">
            <w:pPr>
              <w:spacing w:after="40"/>
              <w:rPr>
                <w:lang w:eastAsia="en-AU"/>
              </w:rPr>
            </w:pPr>
            <w:r w:rsidRPr="00E728A9">
              <w:rPr>
                <w:i/>
                <w:lang w:eastAsia="en-AU"/>
              </w:rPr>
              <w:t xml:space="preserve">Please </w:t>
            </w:r>
            <w:r w:rsidR="009A0627" w:rsidRPr="00E728A9">
              <w:rPr>
                <w:i/>
                <w:lang w:eastAsia="en-AU"/>
              </w:rPr>
              <w:t xml:space="preserve">explain how and </w:t>
            </w:r>
            <w:r w:rsidRPr="00E728A9">
              <w:rPr>
                <w:i/>
                <w:lang w:eastAsia="en-AU"/>
              </w:rPr>
              <w:t>provide</w:t>
            </w:r>
            <w:r w:rsidR="009A0627" w:rsidRPr="00E728A9">
              <w:rPr>
                <w:i/>
                <w:lang w:eastAsia="en-AU"/>
              </w:rPr>
              <w:t xml:space="preserve"> information on</w:t>
            </w:r>
            <w:r w:rsidRPr="00E728A9">
              <w:rPr>
                <w:i/>
                <w:lang w:eastAsia="en-AU"/>
              </w:rPr>
              <w:t xml:space="preserve"> </w:t>
            </w:r>
            <w:r w:rsidR="009A0627" w:rsidRPr="00E728A9">
              <w:rPr>
                <w:i/>
                <w:lang w:eastAsia="en-AU"/>
              </w:rPr>
              <w:t xml:space="preserve">the </w:t>
            </w:r>
            <w:r w:rsidR="00E728A9">
              <w:rPr>
                <w:i/>
                <w:lang w:eastAsia="en-AU"/>
              </w:rPr>
              <w:t>supporting plans, studies,</w:t>
            </w:r>
            <w:r w:rsidRPr="00E728A9">
              <w:rPr>
                <w:i/>
                <w:lang w:eastAsia="en-AU"/>
              </w:rPr>
              <w:t xml:space="preserve"> </w:t>
            </w:r>
            <w:r w:rsidR="009A0627" w:rsidRPr="00E728A9">
              <w:rPr>
                <w:i/>
                <w:lang w:eastAsia="en-AU"/>
              </w:rPr>
              <w:t xml:space="preserve">frameworks and </w:t>
            </w:r>
            <w:r w:rsidR="00E728A9">
              <w:rPr>
                <w:i/>
                <w:lang w:eastAsia="en-AU"/>
              </w:rPr>
              <w:t>strategies</w:t>
            </w:r>
            <w:r w:rsidRPr="00E728A9">
              <w:rPr>
                <w:i/>
                <w:lang w:eastAsia="en-AU"/>
              </w:rPr>
              <w:t xml:space="preserve"> or any other supporting evidence </w:t>
            </w:r>
            <w:r w:rsidR="00D3435A" w:rsidRPr="00E728A9">
              <w:rPr>
                <w:i/>
                <w:lang w:eastAsia="en-AU"/>
              </w:rPr>
              <w:t>e</w:t>
            </w:r>
            <w:r w:rsidR="00AF2E7C" w:rsidRPr="00E728A9">
              <w:rPr>
                <w:i/>
                <w:lang w:eastAsia="en-AU"/>
              </w:rPr>
              <w:t>.</w:t>
            </w:r>
            <w:r w:rsidR="00D3435A" w:rsidRPr="00E728A9">
              <w:rPr>
                <w:i/>
                <w:lang w:eastAsia="en-AU"/>
              </w:rPr>
              <w:t>g</w:t>
            </w:r>
            <w:r w:rsidR="00AF2E7C" w:rsidRPr="00E728A9">
              <w:rPr>
                <w:i/>
                <w:lang w:eastAsia="en-AU"/>
              </w:rPr>
              <w:t>.</w:t>
            </w:r>
            <w:r w:rsidR="009A0627" w:rsidRPr="00E728A9">
              <w:rPr>
                <w:i/>
                <w:lang w:eastAsia="en-AU"/>
              </w:rPr>
              <w:t xml:space="preserve"> news articles,</w:t>
            </w:r>
            <w:r w:rsidR="00E728A9">
              <w:rPr>
                <w:i/>
                <w:lang w:eastAsia="en-AU"/>
              </w:rPr>
              <w:t xml:space="preserve"> local</w:t>
            </w:r>
            <w:r w:rsidR="00AF2E7C" w:rsidRPr="00E728A9">
              <w:rPr>
                <w:i/>
                <w:lang w:eastAsia="en-AU"/>
              </w:rPr>
              <w:t xml:space="preserve"> reports</w:t>
            </w:r>
            <w:r w:rsidRPr="00E728A9">
              <w:rPr>
                <w:i/>
                <w:lang w:eastAsia="en-AU"/>
              </w:rPr>
              <w:t xml:space="preserve"> that support your project</w:t>
            </w:r>
            <w:r w:rsidR="00E728A9">
              <w:rPr>
                <w:i/>
                <w:lang w:eastAsia="en-AU"/>
              </w:rPr>
              <w:t xml:space="preserve">? </w:t>
            </w:r>
            <w:r w:rsidR="00E728A9">
              <w:rPr>
                <w:i/>
                <w:lang w:eastAsia="en-AU"/>
              </w:rPr>
              <w:br/>
              <w:t xml:space="preserve">Evidence provided should </w:t>
            </w:r>
            <w:r w:rsidR="009A0627" w:rsidRPr="00E728A9">
              <w:rPr>
                <w:i/>
                <w:lang w:eastAsia="en-AU"/>
              </w:rPr>
              <w:t>identify</w:t>
            </w:r>
            <w:r w:rsidR="00E728A9">
              <w:rPr>
                <w:i/>
                <w:lang w:eastAsia="en-AU"/>
              </w:rPr>
              <w:t xml:space="preserve"> the disaster severity and risks being addressed by this project.</w:t>
            </w:r>
            <w:r w:rsidR="00AF2E7C">
              <w:rPr>
                <w:lang w:eastAsia="en-AU"/>
              </w:rPr>
              <w:br/>
            </w:r>
            <w:r w:rsidR="009A0627" w:rsidRPr="009A0627">
              <w:rPr>
                <w:lang w:eastAsia="en-AU"/>
              </w:rPr>
              <w:t>(Must provide at least 2 types of supporting evidence)</w:t>
            </w:r>
          </w:p>
          <w:p w:rsidR="00AF2E7C" w:rsidRDefault="00AF2E7C" w:rsidP="00261EC7">
            <w:pPr>
              <w:spacing w:after="40"/>
              <w:rPr>
                <w:lang w:eastAsia="en-AU"/>
              </w:rPr>
            </w:pPr>
          </w:p>
          <w:p w:rsidR="00E728A9" w:rsidRDefault="00E728A9" w:rsidP="00261EC7">
            <w:pPr>
              <w:spacing w:after="40"/>
              <w:rPr>
                <w:lang w:eastAsia="en-AU"/>
              </w:rPr>
            </w:pPr>
          </w:p>
          <w:p w:rsidR="00AF2E7C" w:rsidRDefault="00AF2E7C" w:rsidP="00AF2E7C">
            <w:pPr>
              <w:rPr>
                <w:lang w:eastAsia="en-AU"/>
              </w:rPr>
            </w:pPr>
          </w:p>
          <w:p w:rsidR="00AF2E7C" w:rsidRDefault="00AF2E7C" w:rsidP="00AF2E7C">
            <w:pPr>
              <w:rPr>
                <w:lang w:eastAsia="en-AU"/>
              </w:rPr>
            </w:pPr>
          </w:p>
          <w:p w:rsidR="00AF2E7C" w:rsidRDefault="00AF2E7C" w:rsidP="00AF2E7C">
            <w:pPr>
              <w:rPr>
                <w:lang w:eastAsia="en-AU"/>
              </w:rPr>
            </w:pPr>
          </w:p>
          <w:p w:rsidR="00AF2E7C" w:rsidRPr="00AF2E7C" w:rsidRDefault="00AF2E7C" w:rsidP="00AF2E7C">
            <w:pPr>
              <w:rPr>
                <w:lang w:eastAsia="en-AU"/>
              </w:rPr>
            </w:pPr>
          </w:p>
        </w:tc>
      </w:tr>
      <w:tr w:rsidR="00261EC7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261EC7" w:rsidRPr="00D3435A" w:rsidRDefault="00D3435A" w:rsidP="00360859">
            <w:pPr>
              <w:spacing w:after="40"/>
              <w:rPr>
                <w:b/>
                <w:lang w:eastAsia="en-AU"/>
              </w:rPr>
            </w:pPr>
            <w:r w:rsidRPr="00D3435A">
              <w:rPr>
                <w:b/>
                <w:lang w:eastAsia="en-AU"/>
              </w:rPr>
              <w:lastRenderedPageBreak/>
              <w:t>Identify how</w:t>
            </w:r>
            <w:r w:rsidR="00261EC7" w:rsidRPr="00D3435A">
              <w:rPr>
                <w:b/>
                <w:lang w:eastAsia="en-AU"/>
              </w:rPr>
              <w:t xml:space="preserve"> the project enable</w:t>
            </w:r>
            <w:r w:rsidRPr="00D3435A">
              <w:rPr>
                <w:b/>
                <w:lang w:eastAsia="en-AU"/>
              </w:rPr>
              <w:t>s</w:t>
            </w:r>
            <w:r w:rsidR="00261EC7" w:rsidRPr="00D3435A">
              <w:rPr>
                <w:b/>
                <w:lang w:eastAsia="en-AU"/>
              </w:rPr>
              <w:t xml:space="preserve"> adaptation to future climate and disaster impacts?</w:t>
            </w:r>
          </w:p>
          <w:p w:rsidR="00261EC7" w:rsidRPr="00324887" w:rsidRDefault="00261EC7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  <w:p w:rsidR="00D3435A" w:rsidRDefault="00D3435A" w:rsidP="00360859">
            <w:pPr>
              <w:spacing w:after="40"/>
              <w:rPr>
                <w:lang w:eastAsia="en-AU"/>
              </w:rPr>
            </w:pPr>
          </w:p>
        </w:tc>
      </w:tr>
      <w:tr w:rsidR="00D3435A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D3435A" w:rsidRPr="00262CD8" w:rsidRDefault="00D3435A" w:rsidP="00360859">
            <w:pPr>
              <w:spacing w:after="40"/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Is there potential for </w:t>
            </w:r>
            <w:r w:rsidR="00924CA1">
              <w:rPr>
                <w:b/>
                <w:lang w:eastAsia="en-AU"/>
              </w:rPr>
              <w:t xml:space="preserve">any </w:t>
            </w:r>
            <w:r>
              <w:rPr>
                <w:b/>
                <w:lang w:eastAsia="en-AU"/>
              </w:rPr>
              <w:t>maladaptation</w:t>
            </w:r>
            <w:r w:rsidR="00924CA1">
              <w:rPr>
                <w:b/>
                <w:lang w:eastAsia="en-AU"/>
              </w:rPr>
              <w:t xml:space="preserve"> as an outcome from this project</w:t>
            </w:r>
            <w:r>
              <w:rPr>
                <w:b/>
                <w:lang w:eastAsia="en-AU"/>
              </w:rPr>
              <w:t xml:space="preserve">? </w:t>
            </w:r>
            <w:r w:rsidR="00924CA1">
              <w:rPr>
                <w:i/>
                <w:lang w:eastAsia="en-AU"/>
              </w:rPr>
              <w:br/>
              <w:t xml:space="preserve">Is there potential for any negative social, environmental or economic outcomes </w:t>
            </w:r>
            <w:r w:rsidR="009A0627">
              <w:rPr>
                <w:i/>
                <w:lang w:eastAsia="en-AU"/>
              </w:rPr>
              <w:t>that could</w:t>
            </w:r>
            <w:r w:rsidR="00924CA1">
              <w:rPr>
                <w:i/>
                <w:lang w:eastAsia="en-AU"/>
              </w:rPr>
              <w:t xml:space="preserve"> occur as a result of this project?</w:t>
            </w:r>
            <w:r w:rsidR="00262CD8">
              <w:rPr>
                <w:lang w:eastAsia="en-AU"/>
              </w:rPr>
              <w:t xml:space="preserve"> </w:t>
            </w:r>
          </w:p>
          <w:p w:rsidR="00924CA1" w:rsidRDefault="00924CA1" w:rsidP="00360859">
            <w:pPr>
              <w:spacing w:after="40"/>
              <w:rPr>
                <w:i/>
                <w:lang w:eastAsia="en-AU"/>
              </w:rPr>
            </w:pPr>
          </w:p>
          <w:p w:rsidR="00924CA1" w:rsidRDefault="00924CA1" w:rsidP="00360859">
            <w:pPr>
              <w:spacing w:after="40"/>
              <w:rPr>
                <w:i/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i/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i/>
                <w:lang w:eastAsia="en-AU"/>
              </w:rPr>
            </w:pPr>
          </w:p>
          <w:p w:rsidR="00924CA1" w:rsidRDefault="00924CA1" w:rsidP="00360859">
            <w:pPr>
              <w:spacing w:after="40"/>
              <w:rPr>
                <w:i/>
                <w:lang w:eastAsia="en-AU"/>
              </w:rPr>
            </w:pPr>
          </w:p>
          <w:p w:rsidR="00924CA1" w:rsidRPr="00924CA1" w:rsidRDefault="00924CA1" w:rsidP="00360859">
            <w:pPr>
              <w:spacing w:after="40"/>
              <w:rPr>
                <w:i/>
                <w:lang w:eastAsia="en-AU"/>
              </w:rPr>
            </w:pPr>
          </w:p>
        </w:tc>
      </w:tr>
    </w:tbl>
    <w:p w:rsidR="00A731B6" w:rsidRDefault="00A731B6"/>
    <w:p w:rsidR="00A731B6" w:rsidRDefault="00A731B6" w:rsidP="00584379">
      <w:pPr>
        <w:spacing w:after="0"/>
      </w:pPr>
    </w:p>
    <w:tbl>
      <w:tblPr>
        <w:tblW w:w="106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62"/>
      </w:tblGrid>
      <w:tr w:rsidR="00A731B6" w:rsidRPr="00A731B6" w:rsidTr="00584379">
        <w:trPr>
          <w:cantSplit/>
          <w:trHeight w:val="19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tcMar>
              <w:top w:w="108" w:type="dxa"/>
              <w:bottom w:w="108" w:type="dxa"/>
            </w:tcMar>
          </w:tcPr>
          <w:p w:rsidR="00A731B6" w:rsidRPr="00A731B6" w:rsidRDefault="00A731B6" w:rsidP="00584379">
            <w:pPr>
              <w:tabs>
                <w:tab w:val="right" w:pos="9672"/>
              </w:tabs>
              <w:spacing w:after="40"/>
              <w:rPr>
                <w:rStyle w:val="Questionlabel"/>
                <w:lang w:eastAsia="en-AU"/>
              </w:rPr>
            </w:pPr>
            <w:r w:rsidRPr="00A731B6">
              <w:rPr>
                <w:rStyle w:val="Questionlabel"/>
                <w:lang w:eastAsia="en-AU"/>
              </w:rPr>
              <w:t xml:space="preserve">Criteria </w:t>
            </w:r>
            <w:r>
              <w:rPr>
                <w:rStyle w:val="Questionlabel"/>
                <w:lang w:eastAsia="en-AU"/>
              </w:rPr>
              <w:t>TWO – Likelihood of Project Success</w:t>
            </w:r>
            <w:r w:rsidR="006A0115">
              <w:rPr>
                <w:rStyle w:val="Questionlabel"/>
                <w:lang w:eastAsia="en-AU"/>
              </w:rPr>
              <w:tab/>
              <w:t>30%</w:t>
            </w:r>
            <w:r w:rsidR="00584379">
              <w:rPr>
                <w:rStyle w:val="Questionlabel"/>
                <w:lang w:eastAsia="en-AU"/>
              </w:rPr>
              <w:tab/>
            </w: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C68F6" w:rsidRPr="00A4153E" w:rsidRDefault="008C68F6" w:rsidP="00A4153E">
            <w:pPr>
              <w:pStyle w:val="ListParagraph"/>
              <w:numPr>
                <w:ilvl w:val="0"/>
                <w:numId w:val="30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A4153E">
              <w:rPr>
                <w:rStyle w:val="Questionlabel"/>
                <w:b w:val="0"/>
                <w:lang w:eastAsia="en-AU"/>
              </w:rPr>
              <w:t xml:space="preserve">Your response </w:t>
            </w:r>
            <w:r w:rsidRPr="002847B3">
              <w:rPr>
                <w:rStyle w:val="Questionlabel"/>
                <w:lang w:eastAsia="en-AU"/>
              </w:rPr>
              <w:t>must</w:t>
            </w:r>
            <w:r w:rsidRPr="00A4153E">
              <w:rPr>
                <w:rStyle w:val="Questionlabel"/>
                <w:b w:val="0"/>
                <w:lang w:eastAsia="en-AU"/>
              </w:rPr>
              <w:t xml:space="preserve"> address the following:</w:t>
            </w:r>
          </w:p>
          <w:p w:rsidR="008C68F6" w:rsidRPr="008C68F6" w:rsidRDefault="008C68F6" w:rsidP="00A4153E">
            <w:pPr>
              <w:numPr>
                <w:ilvl w:val="0"/>
                <w:numId w:val="30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8C68F6">
              <w:rPr>
                <w:rStyle w:val="Questionlabel"/>
                <w:b w:val="0"/>
                <w:lang w:eastAsia="en-AU"/>
              </w:rPr>
              <w:t xml:space="preserve">Confirmation of the </w:t>
            </w:r>
            <w:r w:rsidRPr="00A4153E">
              <w:rPr>
                <w:rStyle w:val="Questionlabel"/>
                <w:b w:val="0"/>
                <w:u w:val="single"/>
                <w:lang w:eastAsia="en-AU"/>
              </w:rPr>
              <w:t xml:space="preserve">ability to deliver </w:t>
            </w:r>
            <w:r w:rsidR="00A731B6" w:rsidRPr="00A4153E">
              <w:rPr>
                <w:rStyle w:val="Questionlabel"/>
                <w:b w:val="0"/>
                <w:u w:val="single"/>
                <w:lang w:eastAsia="en-AU"/>
              </w:rPr>
              <w:t>this project</w:t>
            </w:r>
            <w:r w:rsidR="00262CD8">
              <w:rPr>
                <w:rStyle w:val="Questionlabel"/>
                <w:b w:val="0"/>
                <w:lang w:eastAsia="en-AU"/>
              </w:rPr>
              <w:t xml:space="preserve"> within the agreed 3</w:t>
            </w:r>
            <w:r w:rsidRPr="008C68F6">
              <w:rPr>
                <w:rStyle w:val="Questionlabel"/>
                <w:b w:val="0"/>
                <w:lang w:eastAsia="en-AU"/>
              </w:rPr>
              <w:t xml:space="preserve"> year timeframes</w:t>
            </w:r>
          </w:p>
          <w:p w:rsidR="008C68F6" w:rsidRPr="008C68F6" w:rsidRDefault="008C68F6" w:rsidP="00A4153E">
            <w:pPr>
              <w:numPr>
                <w:ilvl w:val="0"/>
                <w:numId w:val="30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A4153E">
              <w:rPr>
                <w:rStyle w:val="Questionlabel"/>
                <w:lang w:eastAsia="en-AU"/>
              </w:rPr>
              <w:t>Eviden</w:t>
            </w:r>
            <w:r w:rsidR="00A4153E" w:rsidRPr="00A4153E">
              <w:rPr>
                <w:rStyle w:val="Questionlabel"/>
                <w:lang w:eastAsia="en-AU"/>
              </w:rPr>
              <w:t>ce</w:t>
            </w:r>
            <w:r w:rsidR="00A4153E">
              <w:rPr>
                <w:rStyle w:val="Questionlabel"/>
                <w:b w:val="0"/>
                <w:lang w:eastAsia="en-AU"/>
              </w:rPr>
              <w:t xml:space="preserve"> of </w:t>
            </w:r>
            <w:r w:rsidR="00A4153E" w:rsidRPr="00A4153E">
              <w:rPr>
                <w:rStyle w:val="Questionlabel"/>
                <w:b w:val="0"/>
                <w:u w:val="single"/>
                <w:lang w:eastAsia="en-AU"/>
              </w:rPr>
              <w:t>capacity to complete the p</w:t>
            </w:r>
            <w:r w:rsidRPr="00A4153E">
              <w:rPr>
                <w:rStyle w:val="Questionlabel"/>
                <w:b w:val="0"/>
                <w:u w:val="single"/>
                <w:lang w:eastAsia="en-AU"/>
              </w:rPr>
              <w:t>roject</w:t>
            </w:r>
            <w:r w:rsidRPr="008C68F6">
              <w:rPr>
                <w:rStyle w:val="Questionlabel"/>
                <w:b w:val="0"/>
                <w:lang w:eastAsia="en-AU"/>
              </w:rPr>
              <w:t xml:space="preserve"> to meet industry standards</w:t>
            </w:r>
          </w:p>
          <w:p w:rsidR="008C68F6" w:rsidRPr="002C0BEF" w:rsidRDefault="008C68F6" w:rsidP="00A4153E">
            <w:pPr>
              <w:numPr>
                <w:ilvl w:val="0"/>
                <w:numId w:val="30"/>
              </w:numPr>
              <w:spacing w:after="40"/>
              <w:rPr>
                <w:lang w:eastAsia="en-AU"/>
              </w:rPr>
            </w:pPr>
            <w:r w:rsidRPr="00A4153E">
              <w:rPr>
                <w:rStyle w:val="Questionlabel"/>
                <w:lang w:eastAsia="en-AU"/>
              </w:rPr>
              <w:t>Evidence</w:t>
            </w:r>
            <w:r w:rsidRPr="008C68F6">
              <w:rPr>
                <w:rStyle w:val="Questionlabel"/>
                <w:b w:val="0"/>
                <w:lang w:eastAsia="en-AU"/>
              </w:rPr>
              <w:t xml:space="preserve"> of </w:t>
            </w:r>
            <w:r w:rsidRPr="00A4153E">
              <w:rPr>
                <w:rStyle w:val="Questionlabel"/>
                <w:b w:val="0"/>
                <w:u w:val="single"/>
                <w:lang w:eastAsia="en-AU"/>
              </w:rPr>
              <w:t>capacity and capability</w:t>
            </w:r>
            <w:r w:rsidRPr="008C68F6">
              <w:rPr>
                <w:rStyle w:val="Questionlabel"/>
                <w:b w:val="0"/>
                <w:lang w:eastAsia="en-AU"/>
              </w:rPr>
              <w:t xml:space="preserve"> (including previous experience in undertaking similar scale projects)</w:t>
            </w: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E728A9" w:rsidRDefault="00E728A9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Pr="002C0BEF" w:rsidRDefault="008C68F6" w:rsidP="00360859">
            <w:pPr>
              <w:spacing w:after="40"/>
              <w:rPr>
                <w:lang w:eastAsia="en-AU"/>
              </w:rPr>
            </w:pPr>
          </w:p>
        </w:tc>
      </w:tr>
    </w:tbl>
    <w:p w:rsidR="00584379" w:rsidRDefault="00584379" w:rsidP="00584379">
      <w:pPr>
        <w:spacing w:after="0"/>
      </w:pPr>
    </w:p>
    <w:tbl>
      <w:tblPr>
        <w:tblW w:w="106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62"/>
      </w:tblGrid>
      <w:tr w:rsidR="00584379" w:rsidRPr="00A731B6" w:rsidTr="00584379">
        <w:trPr>
          <w:cantSplit/>
          <w:trHeight w:val="19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tcMar>
              <w:top w:w="108" w:type="dxa"/>
              <w:bottom w:w="108" w:type="dxa"/>
            </w:tcMar>
          </w:tcPr>
          <w:p w:rsidR="00584379" w:rsidRPr="00A731B6" w:rsidRDefault="00584379" w:rsidP="00584379">
            <w:pPr>
              <w:tabs>
                <w:tab w:val="right" w:pos="9672"/>
              </w:tabs>
              <w:spacing w:after="40"/>
              <w:rPr>
                <w:rStyle w:val="Questionlabel"/>
                <w:lang w:eastAsia="en-AU"/>
              </w:rPr>
            </w:pPr>
            <w:r w:rsidRPr="00A731B6">
              <w:rPr>
                <w:rStyle w:val="Questionlabel"/>
                <w:lang w:eastAsia="en-AU"/>
              </w:rPr>
              <w:t xml:space="preserve">Criteria </w:t>
            </w:r>
            <w:r>
              <w:rPr>
                <w:rStyle w:val="Questionlabel"/>
                <w:lang w:eastAsia="en-AU"/>
              </w:rPr>
              <w:t xml:space="preserve">THREE – Alignment with existing plans and strategies  </w:t>
            </w:r>
            <w:r w:rsidR="006A0115">
              <w:rPr>
                <w:rStyle w:val="Questionlabel"/>
                <w:lang w:eastAsia="en-AU"/>
              </w:rPr>
              <w:tab/>
              <w:t>30%</w:t>
            </w:r>
            <w:r>
              <w:rPr>
                <w:rStyle w:val="Questionlabel"/>
                <w:lang w:eastAsia="en-AU"/>
              </w:rPr>
              <w:tab/>
            </w: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C68F6" w:rsidRPr="002847B3" w:rsidRDefault="00584379" w:rsidP="002847B3">
            <w:pPr>
              <w:spacing w:after="40"/>
              <w:rPr>
                <w:rStyle w:val="Questionlabel"/>
                <w:b w:val="0"/>
                <w:lang w:eastAsia="en-AU"/>
              </w:rPr>
            </w:pPr>
            <w:r>
              <w:rPr>
                <w:rStyle w:val="Questionlabel"/>
                <w:lang w:eastAsia="en-AU"/>
              </w:rPr>
              <w:t>Y</w:t>
            </w:r>
            <w:r w:rsidR="008C68F6" w:rsidRPr="002847B3">
              <w:rPr>
                <w:rStyle w:val="Questionlabel"/>
                <w:b w:val="0"/>
                <w:lang w:eastAsia="en-AU"/>
              </w:rPr>
              <w:t xml:space="preserve">our response </w:t>
            </w:r>
            <w:r w:rsidR="008C68F6" w:rsidRPr="002847B3">
              <w:rPr>
                <w:rStyle w:val="Questionlabel"/>
                <w:lang w:eastAsia="en-AU"/>
              </w:rPr>
              <w:t>must</w:t>
            </w:r>
            <w:r w:rsidR="008C68F6" w:rsidRPr="002847B3">
              <w:rPr>
                <w:rStyle w:val="Questionlabel"/>
                <w:b w:val="0"/>
                <w:lang w:eastAsia="en-AU"/>
              </w:rPr>
              <w:t xml:space="preserve"> include:</w:t>
            </w:r>
          </w:p>
          <w:p w:rsidR="008C68F6" w:rsidRPr="00E728A9" w:rsidRDefault="008C68F6" w:rsidP="00E728A9">
            <w:pPr>
              <w:numPr>
                <w:ilvl w:val="0"/>
                <w:numId w:val="31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8C68F6">
              <w:rPr>
                <w:rStyle w:val="Questionlabel"/>
                <w:b w:val="0"/>
                <w:lang w:eastAsia="en-AU"/>
              </w:rPr>
              <w:t>Detail on how the Project aligns with any existing state, territory or local government disaster risk reduction policies</w:t>
            </w:r>
            <w:r w:rsidR="00E728A9">
              <w:rPr>
                <w:rStyle w:val="Questionlabel"/>
                <w:b w:val="0"/>
                <w:lang w:eastAsia="en-AU"/>
              </w:rPr>
              <w:t>,</w:t>
            </w:r>
            <w:r w:rsidR="00D902E0">
              <w:rPr>
                <w:rStyle w:val="Questionlabel"/>
                <w:b w:val="0"/>
                <w:lang w:eastAsia="en-AU"/>
              </w:rPr>
              <w:t xml:space="preserve"> such as:</w:t>
            </w:r>
            <w:r w:rsidR="00D902E0">
              <w:rPr>
                <w:rStyle w:val="Questionlabel"/>
                <w:b w:val="0"/>
                <w:lang w:eastAsia="en-AU"/>
              </w:rPr>
              <w:br/>
              <w:t xml:space="preserve"> - </w:t>
            </w:r>
            <w:hyperlink r:id="rId11" w:history="1">
              <w:r w:rsidR="00D902E0" w:rsidRPr="00D902E0">
                <w:rPr>
                  <w:rStyle w:val="Hyperlink"/>
                  <w:lang w:eastAsia="en-AU"/>
                </w:rPr>
                <w:t>National Disaster Risk Reduction Framework</w:t>
              </w:r>
            </w:hyperlink>
            <w:r w:rsidR="00D902E0">
              <w:rPr>
                <w:rStyle w:val="Questionlabel"/>
                <w:b w:val="0"/>
                <w:lang w:eastAsia="en-AU"/>
              </w:rPr>
              <w:br/>
              <w:t xml:space="preserve">- </w:t>
            </w:r>
            <w:hyperlink r:id="rId12" w:history="1">
              <w:r w:rsidR="00D902E0" w:rsidRPr="00D902E0">
                <w:rPr>
                  <w:rStyle w:val="Hyperlink"/>
                  <w:lang w:eastAsia="en-AU"/>
                </w:rPr>
                <w:t>Second National Action Plan</w:t>
              </w:r>
            </w:hyperlink>
            <w:r w:rsidR="00A54692">
              <w:rPr>
                <w:rStyle w:val="Questionlabel"/>
                <w:b w:val="0"/>
                <w:lang w:eastAsia="en-AU"/>
              </w:rPr>
              <w:br/>
              <w:t xml:space="preserve">- </w:t>
            </w:r>
            <w:hyperlink r:id="rId13" w:anchor=":~:text=The%20TEMC%20Strategic%20Plan%20outlines,community%20resilience%20in%20the%20NT.&amp;text=The%20Strategies%20of%20this%20Plan,requirement%20to%20incorporate%20innovative%20practices." w:history="1">
              <w:r w:rsidR="00A54692" w:rsidRPr="00A54692">
                <w:rPr>
                  <w:rStyle w:val="Hyperlink"/>
                  <w:lang w:eastAsia="en-AU"/>
                </w:rPr>
                <w:t>Territory Emergency Management Council Strategic Plan 2020-23</w:t>
              </w:r>
            </w:hyperlink>
            <w:r w:rsidR="00AE768F">
              <w:rPr>
                <w:rStyle w:val="Questionlabel"/>
                <w:b w:val="0"/>
                <w:lang w:eastAsia="en-AU"/>
              </w:rPr>
              <w:br/>
              <w:t xml:space="preserve">- </w:t>
            </w:r>
            <w:hyperlink r:id="rId14" w:history="1">
              <w:r w:rsidR="00AE768F" w:rsidRPr="00AE768F">
                <w:rPr>
                  <w:rStyle w:val="Hyperlink"/>
                  <w:lang w:eastAsia="en-AU"/>
                </w:rPr>
                <w:t>Territory Emergency Plans</w:t>
              </w:r>
            </w:hyperlink>
            <w:r w:rsidR="00E728A9">
              <w:rPr>
                <w:rStyle w:val="Hyperlink"/>
                <w:bCs/>
                <w:color w:val="auto"/>
                <w:u w:val="none"/>
                <w:lang w:eastAsia="en-AU"/>
              </w:rPr>
              <w:br/>
              <w:t>- Other plans, policies and legislation</w:t>
            </w:r>
            <w:r w:rsidR="00EF23B5" w:rsidRPr="00E728A9">
              <w:rPr>
                <w:rStyle w:val="Questionlabel"/>
                <w:b w:val="0"/>
                <w:lang w:eastAsia="en-AU"/>
              </w:rPr>
              <w:t xml:space="preserve">; </w:t>
            </w:r>
            <w:r w:rsidRPr="00E728A9">
              <w:rPr>
                <w:rStyle w:val="Questionlabel"/>
                <w:b w:val="0"/>
                <w:lang w:eastAsia="en-AU"/>
              </w:rPr>
              <w:t>and</w:t>
            </w:r>
          </w:p>
          <w:p w:rsidR="00E728A9" w:rsidRPr="008C68F6" w:rsidRDefault="00E728A9" w:rsidP="00E728A9">
            <w:pPr>
              <w:spacing w:after="40"/>
              <w:ind w:left="720"/>
              <w:rPr>
                <w:rStyle w:val="Questionlabel"/>
                <w:b w:val="0"/>
                <w:lang w:eastAsia="en-AU"/>
              </w:rPr>
            </w:pPr>
          </w:p>
          <w:p w:rsidR="00A4153E" w:rsidRPr="00A54692" w:rsidRDefault="00E728A9" w:rsidP="00A54692">
            <w:pPr>
              <w:numPr>
                <w:ilvl w:val="0"/>
                <w:numId w:val="31"/>
              </w:numPr>
              <w:spacing w:after="40"/>
              <w:rPr>
                <w:rStyle w:val="Questionlabel"/>
                <w:b w:val="0"/>
                <w:lang w:eastAsia="en-AU"/>
              </w:rPr>
            </w:pPr>
            <w:r>
              <w:rPr>
                <w:rStyle w:val="Questionlabel"/>
                <w:b w:val="0"/>
                <w:lang w:eastAsia="en-AU"/>
              </w:rPr>
              <w:t>D</w:t>
            </w:r>
            <w:r w:rsidR="008C68F6" w:rsidRPr="008C68F6">
              <w:rPr>
                <w:rStyle w:val="Questionlabel"/>
                <w:b w:val="0"/>
                <w:lang w:eastAsia="en-AU"/>
              </w:rPr>
              <w:t>etail regarding why this Project is not able to be funded through other potentially more appropriate sources</w:t>
            </w:r>
          </w:p>
          <w:p w:rsidR="008C68F6" w:rsidRPr="002C0BEF" w:rsidRDefault="008C68F6" w:rsidP="00360859">
            <w:pPr>
              <w:spacing w:after="40"/>
              <w:rPr>
                <w:lang w:eastAsia="en-AU"/>
              </w:rPr>
            </w:pPr>
          </w:p>
        </w:tc>
      </w:tr>
      <w:tr w:rsidR="008C68F6" w:rsidRPr="007A5EFD" w:rsidTr="00345399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6A0115" w:rsidRDefault="006A0115" w:rsidP="00360859">
            <w:pPr>
              <w:spacing w:after="40"/>
              <w:rPr>
                <w:lang w:eastAsia="en-AU"/>
              </w:rPr>
            </w:pPr>
          </w:p>
          <w:p w:rsidR="006A0115" w:rsidRDefault="006A0115" w:rsidP="00360859">
            <w:pPr>
              <w:spacing w:after="40"/>
              <w:rPr>
                <w:lang w:eastAsia="en-AU"/>
              </w:rPr>
            </w:pPr>
          </w:p>
          <w:p w:rsidR="006A0115" w:rsidRDefault="006A0115" w:rsidP="00360859">
            <w:pPr>
              <w:spacing w:after="40"/>
              <w:rPr>
                <w:lang w:eastAsia="en-AU"/>
              </w:rPr>
            </w:pPr>
          </w:p>
          <w:p w:rsidR="006A0115" w:rsidRDefault="006A0115" w:rsidP="00360859">
            <w:pPr>
              <w:spacing w:after="40"/>
              <w:rPr>
                <w:lang w:eastAsia="en-AU"/>
              </w:rPr>
            </w:pPr>
          </w:p>
          <w:p w:rsidR="006A0115" w:rsidRDefault="006A0115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A4153E" w:rsidRDefault="00A4153E" w:rsidP="00360859">
            <w:pPr>
              <w:spacing w:after="40"/>
              <w:rPr>
                <w:lang w:eastAsia="en-AU"/>
              </w:rPr>
            </w:pPr>
          </w:p>
          <w:p w:rsidR="00A4153E" w:rsidRDefault="00A4153E" w:rsidP="00360859">
            <w:pPr>
              <w:spacing w:after="40"/>
              <w:rPr>
                <w:lang w:eastAsia="en-AU"/>
              </w:rPr>
            </w:pPr>
          </w:p>
          <w:p w:rsidR="00A4153E" w:rsidRDefault="00A4153E" w:rsidP="00360859">
            <w:pPr>
              <w:spacing w:after="40"/>
              <w:rPr>
                <w:lang w:eastAsia="en-AU"/>
              </w:rPr>
            </w:pPr>
          </w:p>
          <w:p w:rsidR="00A4153E" w:rsidRDefault="00A4153E" w:rsidP="00360859">
            <w:pPr>
              <w:spacing w:after="40"/>
              <w:rPr>
                <w:lang w:eastAsia="en-AU"/>
              </w:rPr>
            </w:pPr>
          </w:p>
          <w:p w:rsidR="00A4153E" w:rsidRDefault="00A4153E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Pr="002C0BEF" w:rsidRDefault="008C68F6" w:rsidP="00360859">
            <w:pPr>
              <w:spacing w:after="40"/>
              <w:rPr>
                <w:lang w:eastAsia="en-AU"/>
              </w:rPr>
            </w:pPr>
          </w:p>
        </w:tc>
      </w:tr>
    </w:tbl>
    <w:p w:rsidR="00A731B6" w:rsidRDefault="00A731B6" w:rsidP="00A731B6">
      <w:pPr>
        <w:spacing w:after="0"/>
      </w:pPr>
      <w:r>
        <w:br w:type="page"/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A731B6" w:rsidRPr="007A5EFD" w:rsidTr="00D902E0">
        <w:trPr>
          <w:cantSplit/>
          <w:trHeight w:val="19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A731B6" w:rsidRPr="00A731B6" w:rsidRDefault="00A731B6" w:rsidP="00AE768F">
            <w:pPr>
              <w:spacing w:after="40"/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</w:pPr>
            <w:r>
              <w:rPr>
                <w:rStyle w:val="Questionlabel"/>
                <w:color w:val="FFFFFF"/>
                <w:sz w:val="24"/>
                <w:lang w:eastAsia="en-AU"/>
              </w:rPr>
              <w:lastRenderedPageBreak/>
              <w:t xml:space="preserve">Project aligns with DRF OBJECTIVES  </w:t>
            </w:r>
            <w:r>
              <w:rPr>
                <w:rStyle w:val="Questionlabel"/>
                <w:color w:val="FFFFFF"/>
                <w:sz w:val="24"/>
                <w:lang w:eastAsia="en-AU"/>
              </w:rPr>
              <w:br/>
            </w:r>
            <w:r w:rsidRPr="00B82B40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>Projects must identify</w:t>
            </w:r>
            <w:r w:rsidR="00AE768F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 xml:space="preserve"> how they align with at least one or all</w:t>
            </w:r>
            <w:r w:rsidRPr="00B82B40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 xml:space="preserve"> </w:t>
            </w:r>
            <w:r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 xml:space="preserve">of the </w:t>
            </w:r>
            <w:r w:rsidRPr="00B82B40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>DRF</w:t>
            </w:r>
            <w:r w:rsidR="00D902E0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>’s</w:t>
            </w:r>
            <w:r w:rsidRPr="00B82B40"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 xml:space="preserve"> objective</w:t>
            </w:r>
            <w:r>
              <w:rPr>
                <w:rStyle w:val="Questionlabel"/>
                <w:b w:val="0"/>
                <w:i/>
                <w:color w:val="FFFFFF"/>
                <w:sz w:val="20"/>
                <w:lang w:eastAsia="en-AU"/>
              </w:rPr>
              <w:t>s</w:t>
            </w:r>
          </w:p>
        </w:tc>
      </w:tr>
      <w:tr w:rsidR="00A731B6" w:rsidRPr="007A5EFD" w:rsidTr="00D902E0">
        <w:trPr>
          <w:cantSplit/>
          <w:trHeight w:val="19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tcMar>
              <w:top w:w="108" w:type="dxa"/>
              <w:bottom w:w="108" w:type="dxa"/>
            </w:tcMar>
          </w:tcPr>
          <w:p w:rsidR="00A731B6" w:rsidRDefault="00A731B6" w:rsidP="00A4153E">
            <w:pPr>
              <w:spacing w:after="40"/>
              <w:rPr>
                <w:rStyle w:val="Questionlabel"/>
                <w:color w:val="FFFFFF"/>
                <w:sz w:val="24"/>
                <w:lang w:eastAsia="en-AU"/>
              </w:rPr>
            </w:pPr>
            <w:r>
              <w:rPr>
                <w:rStyle w:val="Questionlabel"/>
                <w:color w:val="FFFFFF"/>
                <w:sz w:val="24"/>
                <w:lang w:eastAsia="en-AU"/>
              </w:rPr>
              <w:t>Disaster Ready Fund Objectives</w:t>
            </w:r>
          </w:p>
        </w:tc>
      </w:tr>
      <w:tr w:rsidR="00A731B6" w:rsidRPr="007A5EFD" w:rsidTr="00D902E0">
        <w:trPr>
          <w:cantSplit/>
          <w:trHeight w:val="14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tcMar>
              <w:top w:w="108" w:type="dxa"/>
              <w:bottom w:w="108" w:type="dxa"/>
            </w:tcMar>
          </w:tcPr>
          <w:p w:rsidR="00A731B6" w:rsidRPr="00AB1770" w:rsidRDefault="00A731B6" w:rsidP="00A4153E">
            <w:pPr>
              <w:spacing w:after="40"/>
              <w:ind w:left="743" w:hanging="743"/>
              <w:rPr>
                <w:sz w:val="20"/>
                <w:lang w:eastAsia="en-AU"/>
              </w:rPr>
            </w:pPr>
            <w:r w:rsidRPr="00B82B40">
              <w:rPr>
                <w:b/>
                <w:lang w:eastAsia="en-AU"/>
              </w:rPr>
              <w:t>One</w:t>
            </w:r>
            <w:r>
              <w:rPr>
                <w:b/>
                <w:lang w:eastAsia="en-AU"/>
              </w:rPr>
              <w:t>:</w:t>
            </w:r>
            <w:r w:rsidRPr="00B82B40">
              <w:rPr>
                <w:b/>
                <w:lang w:eastAsia="en-AU"/>
              </w:rPr>
              <w:tab/>
              <w:t>Increase</w:t>
            </w:r>
            <w:r w:rsidR="00262CD8">
              <w:rPr>
                <w:b/>
                <w:lang w:eastAsia="en-AU"/>
              </w:rPr>
              <w:t>s</w:t>
            </w:r>
            <w:r w:rsidRPr="00B82B40">
              <w:rPr>
                <w:b/>
                <w:lang w:eastAsia="en-AU"/>
              </w:rPr>
              <w:t xml:space="preserve"> the understanding of natural hazard disaster impacts</w:t>
            </w:r>
            <w:r>
              <w:rPr>
                <w:lang w:eastAsia="en-AU"/>
              </w:rPr>
              <w:t xml:space="preserve">, </w:t>
            </w:r>
            <w:r>
              <w:rPr>
                <w:sz w:val="20"/>
                <w:lang w:eastAsia="en-AU"/>
              </w:rPr>
              <w:t>as a first step towards reducing disaster impacts in the future.</w:t>
            </w:r>
          </w:p>
          <w:p w:rsidR="00A731B6" w:rsidRPr="00AB1770" w:rsidRDefault="00A731B6" w:rsidP="00A4153E">
            <w:pPr>
              <w:tabs>
                <w:tab w:val="left" w:pos="743"/>
              </w:tabs>
              <w:spacing w:after="40"/>
              <w:ind w:left="743" w:hanging="743"/>
              <w:rPr>
                <w:sz w:val="20"/>
                <w:lang w:eastAsia="en-AU"/>
              </w:rPr>
            </w:pPr>
            <w:r w:rsidRPr="00B82B40">
              <w:rPr>
                <w:b/>
                <w:lang w:eastAsia="en-AU"/>
              </w:rPr>
              <w:t>T</w:t>
            </w:r>
            <w:r>
              <w:rPr>
                <w:b/>
                <w:lang w:eastAsia="en-AU"/>
              </w:rPr>
              <w:t>wo:</w:t>
            </w:r>
            <w:r w:rsidRPr="00B82B40">
              <w:rPr>
                <w:b/>
                <w:lang w:eastAsia="en-AU"/>
              </w:rPr>
              <w:tab/>
              <w:t>Increase</w:t>
            </w:r>
            <w:r w:rsidR="00262CD8">
              <w:rPr>
                <w:b/>
                <w:lang w:eastAsia="en-AU"/>
              </w:rPr>
              <w:t>s</w:t>
            </w:r>
            <w:r w:rsidRPr="00B82B40">
              <w:rPr>
                <w:b/>
                <w:lang w:eastAsia="en-AU"/>
              </w:rPr>
              <w:t xml:space="preserve"> the resilience, adaptive capacity and/or preparedness</w:t>
            </w:r>
            <w:r>
              <w:rPr>
                <w:lang w:eastAsia="en-AU"/>
              </w:rPr>
              <w:t xml:space="preserve"> </w:t>
            </w:r>
            <w:r>
              <w:rPr>
                <w:sz w:val="20"/>
                <w:lang w:eastAsia="en-AU"/>
              </w:rPr>
              <w:t>of governments, community service organisations and affected communities to minimise the potential impact of natural hazards and avert disasters</w:t>
            </w:r>
          </w:p>
          <w:p w:rsidR="00A731B6" w:rsidRPr="00B82B40" w:rsidRDefault="00A731B6" w:rsidP="00A4153E">
            <w:pPr>
              <w:spacing w:after="40"/>
              <w:ind w:left="743" w:hanging="743"/>
              <w:rPr>
                <w:sz w:val="20"/>
                <w:lang w:eastAsia="en-AU"/>
              </w:rPr>
            </w:pPr>
            <w:r w:rsidRPr="00B82B40">
              <w:rPr>
                <w:b/>
                <w:lang w:eastAsia="en-AU"/>
              </w:rPr>
              <w:t>Three</w:t>
            </w:r>
            <w:r>
              <w:rPr>
                <w:b/>
                <w:lang w:eastAsia="en-AU"/>
              </w:rPr>
              <w:t>:</w:t>
            </w:r>
            <w:r w:rsidRPr="00B82B40">
              <w:rPr>
                <w:b/>
                <w:lang w:eastAsia="en-AU"/>
              </w:rPr>
              <w:t xml:space="preserve"> </w:t>
            </w:r>
            <w:r w:rsidRPr="00B82B40">
              <w:rPr>
                <w:b/>
                <w:lang w:eastAsia="en-AU"/>
              </w:rPr>
              <w:tab/>
              <w:t>Reduce</w:t>
            </w:r>
            <w:r w:rsidR="00262CD8">
              <w:rPr>
                <w:b/>
                <w:lang w:eastAsia="en-AU"/>
              </w:rPr>
              <w:t>s</w:t>
            </w:r>
            <w:r w:rsidRPr="00B82B40">
              <w:rPr>
                <w:b/>
                <w:lang w:eastAsia="en-AU"/>
              </w:rPr>
              <w:t xml:space="preserve"> the exposure to risk, harm and/or severity of a natural hazards impacts,</w:t>
            </w:r>
            <w:r>
              <w:rPr>
                <w:lang w:eastAsia="en-AU"/>
              </w:rPr>
              <w:t xml:space="preserve"> </w:t>
            </w:r>
            <w:r>
              <w:rPr>
                <w:sz w:val="20"/>
                <w:lang w:eastAsia="en-AU"/>
              </w:rPr>
              <w:t>including reducing the recovery burden for government and vulnerable and/or affected communities.</w:t>
            </w:r>
          </w:p>
        </w:tc>
      </w:tr>
      <w:tr w:rsidR="00A731B6" w:rsidRPr="007A5EFD" w:rsidTr="00D902E0">
        <w:trPr>
          <w:cantSplit/>
          <w:trHeight w:val="223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Default="00A731B6" w:rsidP="00A4153E">
            <w:pPr>
              <w:spacing w:after="40"/>
              <w:rPr>
                <w:lang w:eastAsia="en-AU"/>
              </w:rPr>
            </w:pPr>
          </w:p>
          <w:p w:rsidR="00A731B6" w:rsidRPr="002C0BEF" w:rsidRDefault="00A731B6" w:rsidP="00A4153E">
            <w:pPr>
              <w:spacing w:after="40"/>
              <w:rPr>
                <w:lang w:eastAsia="en-AU"/>
              </w:rPr>
            </w:pPr>
          </w:p>
        </w:tc>
      </w:tr>
    </w:tbl>
    <w:p w:rsidR="00A731B6" w:rsidRDefault="00A731B6"/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C68F6" w:rsidRPr="007A5EFD" w:rsidTr="00D902E0">
        <w:trPr>
          <w:cantSplit/>
          <w:trHeight w:val="14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C68F6" w:rsidRDefault="008C68F6" w:rsidP="00360859">
            <w:pPr>
              <w:spacing w:after="40"/>
              <w:rPr>
                <w:rStyle w:val="Questionlabel"/>
                <w:lang w:eastAsia="en-AU"/>
              </w:rPr>
            </w:pPr>
            <w:r w:rsidRPr="002847B3">
              <w:rPr>
                <w:rStyle w:val="Questionlabel"/>
                <w:lang w:eastAsia="en-AU"/>
              </w:rPr>
              <w:t>Other relevant considerations and information the applicant may wish to provide</w:t>
            </w:r>
          </w:p>
          <w:p w:rsidR="008C68F6" w:rsidRPr="002C0BEF" w:rsidRDefault="008C68F6" w:rsidP="00247C82">
            <w:pPr>
              <w:spacing w:after="40"/>
              <w:rPr>
                <w:lang w:eastAsia="en-AU"/>
              </w:rPr>
            </w:pPr>
          </w:p>
        </w:tc>
      </w:tr>
      <w:tr w:rsidR="008C68F6" w:rsidRPr="007A5EFD" w:rsidTr="00D902E0">
        <w:trPr>
          <w:cantSplit/>
          <w:trHeight w:val="14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Default="008C68F6" w:rsidP="00360859">
            <w:pPr>
              <w:spacing w:after="40"/>
              <w:rPr>
                <w:lang w:eastAsia="en-AU"/>
              </w:rPr>
            </w:pPr>
          </w:p>
          <w:p w:rsidR="008C68F6" w:rsidRPr="002C0BEF" w:rsidRDefault="008C68F6" w:rsidP="00360859">
            <w:pPr>
              <w:spacing w:after="40"/>
              <w:rPr>
                <w:lang w:eastAsia="en-AU"/>
              </w:rPr>
            </w:pPr>
          </w:p>
        </w:tc>
      </w:tr>
    </w:tbl>
    <w:p w:rsidR="00D902E0" w:rsidRDefault="00D902E0" w:rsidP="002847B3">
      <w:pPr>
        <w:spacing w:after="0"/>
      </w:pPr>
    </w:p>
    <w:p w:rsidR="00D902E0" w:rsidRDefault="00D902E0">
      <w:pPr>
        <w:spacing w:after="0"/>
      </w:pPr>
      <w:r>
        <w:br w:type="page"/>
      </w:r>
    </w:p>
    <w:p w:rsidR="002847B3" w:rsidRDefault="002847B3" w:rsidP="002847B3">
      <w:pPr>
        <w:spacing w:after="0"/>
      </w:pPr>
    </w:p>
    <w:tbl>
      <w:tblPr>
        <w:tblW w:w="106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62"/>
      </w:tblGrid>
      <w:tr w:rsidR="005A600C" w:rsidRPr="007A5EFD" w:rsidTr="00345399">
        <w:trPr>
          <w:cantSplit/>
          <w:trHeight w:val="19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5A600C" w:rsidRPr="00287F67" w:rsidRDefault="005A600C" w:rsidP="005A600C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Attachments</w:t>
            </w:r>
          </w:p>
        </w:tc>
      </w:tr>
      <w:tr w:rsidR="003D6A93" w:rsidRPr="007A5EFD" w:rsidTr="003D6EA4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3D6A93" w:rsidRPr="00106FE1" w:rsidRDefault="003D6A93" w:rsidP="005A600C">
            <w:pPr>
              <w:spacing w:after="40"/>
              <w:rPr>
                <w:rStyle w:val="Questionlabel"/>
                <w:lang w:eastAsia="en-AU"/>
              </w:rPr>
            </w:pPr>
            <w:r w:rsidRPr="005A600C">
              <w:rPr>
                <w:rStyle w:val="Questionlabel"/>
                <w:lang w:eastAsia="en-AU"/>
              </w:rPr>
              <w:t xml:space="preserve">Required Attachments </w:t>
            </w:r>
            <w:r>
              <w:rPr>
                <w:rStyle w:val="Questionlabel"/>
                <w:u w:val="single"/>
                <w:lang w:eastAsia="en-AU"/>
              </w:rPr>
              <w:t>must</w:t>
            </w:r>
            <w:r>
              <w:rPr>
                <w:rStyle w:val="Questionlabel"/>
                <w:lang w:eastAsia="en-AU"/>
              </w:rPr>
              <w:t xml:space="preserve"> be completed:</w:t>
            </w:r>
          </w:p>
          <w:p w:rsidR="003D6A93" w:rsidRPr="005A600C" w:rsidRDefault="003D6A93" w:rsidP="005A600C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lang w:eastAsia="en-AU"/>
              </w:rPr>
            </w:pPr>
            <w:r>
              <w:rPr>
                <w:rStyle w:val="Questionlabel"/>
                <w:b w:val="0"/>
                <w:lang w:eastAsia="en-AU"/>
              </w:rPr>
              <w:t>P</w:t>
            </w:r>
            <w:r w:rsidRPr="005A600C">
              <w:rPr>
                <w:rStyle w:val="Questionlabel"/>
                <w:b w:val="0"/>
                <w:lang w:eastAsia="en-AU"/>
              </w:rPr>
              <w:t>roject logic</w:t>
            </w:r>
            <w:r>
              <w:rPr>
                <w:rStyle w:val="Questionlabel"/>
                <w:b w:val="0"/>
                <w:lang w:eastAsia="en-AU"/>
              </w:rPr>
              <w:t xml:space="preserve"> form</w:t>
            </w:r>
          </w:p>
          <w:p w:rsidR="003D6A93" w:rsidRPr="003D6A93" w:rsidRDefault="003D6A93" w:rsidP="005A600C">
            <w:pPr>
              <w:numPr>
                <w:ilvl w:val="0"/>
                <w:numId w:val="17"/>
              </w:num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b w:val="0"/>
                <w:lang w:eastAsia="en-AU"/>
              </w:rPr>
              <w:t>I</w:t>
            </w:r>
            <w:r w:rsidRPr="005A600C">
              <w:rPr>
                <w:rStyle w:val="Questionlabel"/>
                <w:b w:val="0"/>
                <w:lang w:eastAsia="en-AU"/>
              </w:rPr>
              <w:t>ndicative</w:t>
            </w:r>
            <w:r>
              <w:rPr>
                <w:rStyle w:val="Questionlabel"/>
                <w:b w:val="0"/>
                <w:lang w:eastAsia="en-AU"/>
              </w:rPr>
              <w:t xml:space="preserve"> Project</w:t>
            </w:r>
            <w:r w:rsidRPr="005A600C">
              <w:rPr>
                <w:rStyle w:val="Questionlabel"/>
                <w:b w:val="0"/>
                <w:lang w:eastAsia="en-AU"/>
              </w:rPr>
              <w:t xml:space="preserve"> budget</w:t>
            </w:r>
            <w:r>
              <w:rPr>
                <w:rStyle w:val="Questionlabel"/>
                <w:b w:val="0"/>
                <w:lang w:eastAsia="en-AU"/>
              </w:rPr>
              <w:t xml:space="preserve"> </w:t>
            </w:r>
          </w:p>
          <w:p w:rsidR="003D6A93" w:rsidRPr="003D6A93" w:rsidRDefault="003D6A93" w:rsidP="00696825">
            <w:pPr>
              <w:numPr>
                <w:ilvl w:val="0"/>
                <w:numId w:val="17"/>
              </w:numPr>
              <w:spacing w:after="40"/>
              <w:rPr>
                <w:b/>
                <w:bCs/>
                <w:lang w:eastAsia="en-AU"/>
              </w:rPr>
            </w:pPr>
            <w:r w:rsidRPr="003D6A93">
              <w:rPr>
                <w:rStyle w:val="Questionlabel"/>
                <w:b w:val="0"/>
                <w:lang w:eastAsia="en-AU"/>
              </w:rPr>
              <w:t xml:space="preserve">Project Risk Assessment </w:t>
            </w:r>
          </w:p>
        </w:tc>
      </w:tr>
      <w:tr w:rsidR="00242FB9" w:rsidRPr="007A5EFD" w:rsidTr="007C5AE3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242FB9" w:rsidRPr="00106FE1" w:rsidRDefault="00242FB9" w:rsidP="007C5AE3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Waiver requested – DRF business case (optional):</w:t>
            </w:r>
          </w:p>
          <w:p w:rsidR="00242FB9" w:rsidRPr="00242FB9" w:rsidRDefault="00242FB9" w:rsidP="00C52130">
            <w:pPr>
              <w:numPr>
                <w:ilvl w:val="0"/>
                <w:numId w:val="17"/>
              </w:numPr>
              <w:spacing w:after="40"/>
              <w:rPr>
                <w:bCs/>
                <w:i/>
                <w:sz w:val="20"/>
              </w:rPr>
            </w:pPr>
            <w:r>
              <w:rPr>
                <w:rStyle w:val="Questionlabel"/>
                <w:b w:val="0"/>
                <w:lang w:eastAsia="en-AU"/>
              </w:rPr>
              <w:t>A Business Case with options for funding has been lodged with NEMA</w:t>
            </w:r>
            <w:r w:rsidR="00C52130">
              <w:rPr>
                <w:rStyle w:val="Questionlabel"/>
                <w:b w:val="0"/>
                <w:lang w:eastAsia="en-AU"/>
              </w:rPr>
              <w:t>- copy of approved business case attached</w:t>
            </w:r>
          </w:p>
        </w:tc>
      </w:tr>
      <w:tr w:rsidR="00242FB9" w:rsidRPr="007A5EFD" w:rsidTr="007C5AE3">
        <w:trPr>
          <w:cantSplit/>
          <w:trHeight w:val="145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242FB9" w:rsidRPr="00696825" w:rsidRDefault="00242FB9" w:rsidP="007C5AE3">
            <w:pPr>
              <w:spacing w:after="40"/>
              <w:rPr>
                <w:rStyle w:val="Questionlabel"/>
                <w:lang w:eastAsia="en-AU"/>
              </w:rPr>
            </w:pPr>
            <w:r w:rsidRPr="00696825">
              <w:rPr>
                <w:rStyle w:val="Questionlabel"/>
                <w:lang w:eastAsia="en-AU"/>
              </w:rPr>
              <w:t xml:space="preserve">Optional Additional Attachments </w:t>
            </w:r>
          </w:p>
          <w:p w:rsidR="00242FB9" w:rsidRPr="00242FB9" w:rsidRDefault="00242FB9" w:rsidP="00242FB9">
            <w:pPr>
              <w:spacing w:after="40"/>
              <w:rPr>
                <w:bCs/>
                <w:i/>
                <w:lang w:eastAsia="en-AU"/>
              </w:rPr>
            </w:pPr>
            <w:r w:rsidRPr="0086185F">
              <w:rPr>
                <w:bCs/>
                <w:i/>
                <w:lang w:eastAsia="en-AU"/>
              </w:rPr>
              <w:t>A</w:t>
            </w:r>
            <w:r>
              <w:rPr>
                <w:bCs/>
                <w:i/>
                <w:lang w:eastAsia="en-AU"/>
              </w:rPr>
              <w:t>dditional a</w:t>
            </w:r>
            <w:r w:rsidRPr="0086185F">
              <w:rPr>
                <w:bCs/>
                <w:i/>
                <w:lang w:eastAsia="en-AU"/>
              </w:rPr>
              <w:t>ttachments can be provided</w:t>
            </w:r>
            <w:r>
              <w:rPr>
                <w:bCs/>
                <w:i/>
                <w:lang w:eastAsia="en-AU"/>
              </w:rPr>
              <w:t xml:space="preserve"> as listed below</w:t>
            </w:r>
            <w:r w:rsidRPr="0086185F">
              <w:rPr>
                <w:bCs/>
                <w:i/>
                <w:lang w:eastAsia="en-AU"/>
              </w:rPr>
              <w:t xml:space="preserve"> to support claims in the application (optional). </w:t>
            </w:r>
            <w:r>
              <w:rPr>
                <w:bCs/>
                <w:i/>
                <w:lang w:eastAsia="en-AU"/>
              </w:rPr>
              <w:br/>
            </w:r>
            <w:r w:rsidRPr="0086185F">
              <w:rPr>
                <w:bCs/>
                <w:i/>
                <w:lang w:eastAsia="en-AU"/>
              </w:rPr>
              <w:t>Maximum size limit per file is 20MB.</w:t>
            </w:r>
          </w:p>
        </w:tc>
      </w:tr>
      <w:tr w:rsidR="003D6A93" w:rsidRPr="007A5EFD" w:rsidTr="006B2509">
        <w:trPr>
          <w:cantSplit/>
          <w:trHeight w:val="223"/>
        </w:trPr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3D6A93" w:rsidRPr="00696825" w:rsidRDefault="003D6A93" w:rsidP="0086185F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96825">
              <w:rPr>
                <w:rStyle w:val="Questionlabel"/>
                <w:b w:val="0"/>
                <w:lang w:eastAsia="en-AU"/>
              </w:rPr>
              <w:t>Optional 1: Title</w:t>
            </w:r>
            <w:r>
              <w:rPr>
                <w:rStyle w:val="Questionlabel"/>
                <w:b w:val="0"/>
                <w:lang w:eastAsia="en-AU"/>
              </w:rPr>
              <w:t>________________________________</w:t>
            </w:r>
          </w:p>
          <w:p w:rsidR="003D6A93" w:rsidRPr="00696825" w:rsidRDefault="003D6A93" w:rsidP="0086185F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96825">
              <w:rPr>
                <w:rStyle w:val="Questionlabel"/>
                <w:b w:val="0"/>
                <w:lang w:eastAsia="en-AU"/>
              </w:rPr>
              <w:t>Optional 2: Title</w:t>
            </w:r>
            <w:r>
              <w:rPr>
                <w:rStyle w:val="Questionlabel"/>
                <w:b w:val="0"/>
                <w:lang w:eastAsia="en-AU"/>
              </w:rPr>
              <w:t>________________________________</w:t>
            </w:r>
          </w:p>
          <w:p w:rsidR="003D6A93" w:rsidRPr="00696825" w:rsidRDefault="003D6A93" w:rsidP="0086185F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96825">
              <w:rPr>
                <w:rStyle w:val="Questionlabel"/>
                <w:b w:val="0"/>
                <w:lang w:eastAsia="en-AU"/>
              </w:rPr>
              <w:t>Optional 3: Title</w:t>
            </w:r>
            <w:r>
              <w:rPr>
                <w:rStyle w:val="Questionlabel"/>
                <w:b w:val="0"/>
                <w:lang w:eastAsia="en-AU"/>
              </w:rPr>
              <w:t>________________________________</w:t>
            </w:r>
          </w:p>
          <w:p w:rsidR="003D6A93" w:rsidRDefault="003D6A93" w:rsidP="0086185F">
            <w:pPr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  <w:lang w:eastAsia="en-AU"/>
              </w:rPr>
            </w:pPr>
            <w:r w:rsidRPr="00696825">
              <w:rPr>
                <w:rStyle w:val="Questionlabel"/>
                <w:b w:val="0"/>
                <w:lang w:eastAsia="en-AU"/>
              </w:rPr>
              <w:t>Optional 4: Title</w:t>
            </w:r>
            <w:r>
              <w:rPr>
                <w:rStyle w:val="Questionlabel"/>
                <w:b w:val="0"/>
                <w:lang w:eastAsia="en-AU"/>
              </w:rPr>
              <w:t>________________________________</w:t>
            </w:r>
          </w:p>
          <w:p w:rsidR="003D6A93" w:rsidRPr="0086185F" w:rsidRDefault="003D6A93" w:rsidP="0086185F">
            <w:pPr>
              <w:numPr>
                <w:ilvl w:val="0"/>
                <w:numId w:val="17"/>
              </w:numPr>
              <w:spacing w:after="40"/>
              <w:rPr>
                <w:bCs/>
                <w:lang w:eastAsia="en-AU"/>
              </w:rPr>
            </w:pPr>
            <w:r w:rsidRPr="0086185F">
              <w:rPr>
                <w:rStyle w:val="Questionlabel"/>
                <w:b w:val="0"/>
                <w:lang w:eastAsia="en-AU"/>
              </w:rPr>
              <w:t>Optional 5: Title</w:t>
            </w:r>
            <w:r>
              <w:rPr>
                <w:rStyle w:val="Questionlabel"/>
                <w:b w:val="0"/>
                <w:lang w:eastAsia="en-AU"/>
              </w:rPr>
              <w:t>________________________________</w:t>
            </w:r>
          </w:p>
        </w:tc>
      </w:tr>
      <w:tr w:rsidR="00872B4E" w:rsidRPr="007A5EFD" w:rsidTr="00345399">
        <w:trPr>
          <w:cantSplit/>
          <w:trHeight w:val="28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72B4E" w:rsidRPr="00287F67" w:rsidRDefault="009B1BF1" w:rsidP="00177F73">
            <w:pPr>
              <w:pStyle w:val="Subtitle0"/>
              <w:spacing w:after="0"/>
              <w:rPr>
                <w:rStyle w:val="Hidden"/>
                <w:lang w:eastAsia="en-AU"/>
              </w:rPr>
            </w:pPr>
            <w:r w:rsidRPr="00287F67">
              <w:rPr>
                <w:rStyle w:val="Hidden"/>
                <w:lang w:eastAsia="en-AU"/>
              </w:rPr>
              <w:t>End of form</w:t>
            </w:r>
          </w:p>
        </w:tc>
      </w:tr>
    </w:tbl>
    <w:p w:rsidR="00EB1DF2" w:rsidRDefault="00EB1DF2" w:rsidP="00177F73">
      <w:pPr>
        <w:tabs>
          <w:tab w:val="left" w:pos="6466"/>
        </w:tabs>
      </w:pPr>
    </w:p>
    <w:tbl>
      <w:tblPr>
        <w:tblW w:w="1066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8109"/>
      </w:tblGrid>
      <w:tr w:rsidR="0086185F" w:rsidRPr="007A5EFD" w:rsidTr="00345399">
        <w:trPr>
          <w:cantSplit/>
          <w:trHeight w:val="195"/>
        </w:trPr>
        <w:tc>
          <w:tcPr>
            <w:tcW w:w="10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8703"/>
            <w:noWrap/>
            <w:tcMar>
              <w:top w:w="108" w:type="dxa"/>
              <w:bottom w:w="108" w:type="dxa"/>
            </w:tcMar>
          </w:tcPr>
          <w:p w:rsidR="0086185F" w:rsidRPr="00287F67" w:rsidRDefault="0086185F" w:rsidP="00A4153E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Declaration</w:t>
            </w:r>
          </w:p>
        </w:tc>
      </w:tr>
      <w:tr w:rsidR="0086185F" w:rsidRPr="007A5EFD" w:rsidTr="00345399">
        <w:trPr>
          <w:cantSplit/>
          <w:trHeight w:val="145"/>
        </w:trPr>
        <w:tc>
          <w:tcPr>
            <w:tcW w:w="10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6185F" w:rsidRDefault="0086185F" w:rsidP="0086185F">
            <w:pPr>
              <w:spacing w:after="40"/>
              <w:rPr>
                <w:i/>
                <w:lang w:eastAsia="en-AU"/>
              </w:rPr>
            </w:pPr>
            <w:r w:rsidRPr="0086185F">
              <w:rPr>
                <w:i/>
                <w:lang w:eastAsia="en-AU"/>
              </w:rPr>
              <w:t>Authorisation should be by a person who has authority to sign on behalf of the organisation.</w:t>
            </w:r>
          </w:p>
          <w:p w:rsidR="0086185F" w:rsidRPr="0086185F" w:rsidRDefault="0086185F" w:rsidP="0086185F">
            <w:pPr>
              <w:spacing w:after="40"/>
              <w:rPr>
                <w:lang w:eastAsia="en-AU"/>
              </w:rPr>
            </w:pPr>
          </w:p>
          <w:p w:rsidR="004B6D47" w:rsidRDefault="0086185F" w:rsidP="0086185F">
            <w:pPr>
              <w:spacing w:after="40"/>
              <w:rPr>
                <w:lang w:eastAsia="en-AU"/>
              </w:rPr>
            </w:pPr>
            <w:r w:rsidRPr="0086185F">
              <w:rPr>
                <w:lang w:eastAsia="en-AU"/>
              </w:rPr>
              <w:t xml:space="preserve">I/We certify that the information given in this application is true and correct. </w:t>
            </w:r>
          </w:p>
          <w:p w:rsidR="004B6D47" w:rsidRDefault="004B6D47" w:rsidP="0086185F">
            <w:pPr>
              <w:spacing w:after="40"/>
              <w:rPr>
                <w:lang w:eastAsia="en-AU"/>
              </w:rPr>
            </w:pPr>
          </w:p>
          <w:p w:rsidR="0086185F" w:rsidRPr="0086185F" w:rsidRDefault="0086185F" w:rsidP="0086185F">
            <w:pPr>
              <w:spacing w:after="40"/>
              <w:rPr>
                <w:lang w:eastAsia="en-AU"/>
              </w:rPr>
            </w:pPr>
            <w:r w:rsidRPr="0086185F">
              <w:rPr>
                <w:lang w:eastAsia="en-AU"/>
              </w:rPr>
              <w:t xml:space="preserve">I/We agree the information disclosed in this submission may be disclosed to other government agencies, reviewers and staff assisting with the administration or promotion of </w:t>
            </w:r>
            <w:r w:rsidR="00D77BE1">
              <w:rPr>
                <w:lang w:eastAsia="en-AU"/>
              </w:rPr>
              <w:t xml:space="preserve">the </w:t>
            </w:r>
            <w:r>
              <w:rPr>
                <w:lang w:eastAsia="en-AU"/>
              </w:rPr>
              <w:t>NT</w:t>
            </w:r>
            <w:r w:rsidRPr="0086185F">
              <w:rPr>
                <w:lang w:eastAsia="en-AU"/>
              </w:rPr>
              <w:t xml:space="preserve"> Application.</w:t>
            </w:r>
          </w:p>
          <w:p w:rsidR="0086185F" w:rsidRPr="0086185F" w:rsidRDefault="0086185F" w:rsidP="0086185F">
            <w:pPr>
              <w:spacing w:after="40"/>
              <w:rPr>
                <w:lang w:eastAsia="en-AU"/>
              </w:rPr>
            </w:pPr>
          </w:p>
          <w:p w:rsidR="0086185F" w:rsidRPr="0086185F" w:rsidRDefault="0086185F" w:rsidP="0086185F">
            <w:pPr>
              <w:spacing w:after="40"/>
              <w:rPr>
                <w:lang w:eastAsia="en-AU"/>
              </w:rPr>
            </w:pPr>
            <w:r w:rsidRPr="0086185F">
              <w:rPr>
                <w:lang w:eastAsia="en-AU"/>
              </w:rPr>
              <w:t>I/We declare to the best of my/our knowledge, there are no perceived or existing conflicts of interest to declare.</w:t>
            </w:r>
          </w:p>
          <w:p w:rsidR="0086185F" w:rsidRPr="0086185F" w:rsidRDefault="0086185F" w:rsidP="0086185F">
            <w:pPr>
              <w:spacing w:after="40"/>
              <w:rPr>
                <w:lang w:eastAsia="en-AU"/>
              </w:rPr>
            </w:pPr>
          </w:p>
          <w:p w:rsidR="0086185F" w:rsidRPr="00696825" w:rsidRDefault="0086185F" w:rsidP="0086185F">
            <w:pPr>
              <w:spacing w:after="40"/>
              <w:rPr>
                <w:i/>
                <w:lang w:eastAsia="en-AU"/>
              </w:rPr>
            </w:pPr>
            <w:r w:rsidRPr="0086185F">
              <w:rPr>
                <w:lang w:eastAsia="en-AU"/>
              </w:rPr>
              <w:t>I/We certify I/we have read the Australian Government guidelines and understand the monitoring and evaluation obligations for successful Projects.</w:t>
            </w:r>
          </w:p>
        </w:tc>
      </w:tr>
      <w:tr w:rsidR="0086185F" w:rsidRPr="007A5EFD" w:rsidTr="00345399">
        <w:trPr>
          <w:cantSplit/>
          <w:trHeight w:val="1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6185F" w:rsidRPr="007A5EFD" w:rsidRDefault="0086185F" w:rsidP="0086185F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Signature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6185F" w:rsidRPr="00696825" w:rsidRDefault="0086185F" w:rsidP="00A4153E">
            <w:pPr>
              <w:spacing w:after="40"/>
              <w:rPr>
                <w:i/>
                <w:lang w:eastAsia="en-AU"/>
              </w:rPr>
            </w:pPr>
          </w:p>
        </w:tc>
      </w:tr>
      <w:tr w:rsidR="0086185F" w:rsidRPr="007A5EFD" w:rsidTr="00345399">
        <w:trPr>
          <w:cantSplit/>
          <w:trHeight w:val="1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6185F" w:rsidRDefault="0086185F" w:rsidP="0086185F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Printed Name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6185F" w:rsidRPr="00696825" w:rsidRDefault="0086185F" w:rsidP="00A4153E">
            <w:pPr>
              <w:spacing w:after="40"/>
              <w:rPr>
                <w:i/>
                <w:lang w:eastAsia="en-AU"/>
              </w:rPr>
            </w:pPr>
          </w:p>
        </w:tc>
      </w:tr>
      <w:tr w:rsidR="0086185F" w:rsidRPr="007A5EFD" w:rsidTr="00345399">
        <w:trPr>
          <w:cantSplit/>
          <w:trHeight w:val="1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6185F" w:rsidRDefault="0086185F" w:rsidP="0086185F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Position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6185F" w:rsidRPr="00696825" w:rsidRDefault="0086185F" w:rsidP="00A4153E">
            <w:pPr>
              <w:spacing w:after="40"/>
              <w:rPr>
                <w:i/>
                <w:lang w:eastAsia="en-AU"/>
              </w:rPr>
            </w:pPr>
          </w:p>
        </w:tc>
      </w:tr>
      <w:tr w:rsidR="0086185F" w:rsidRPr="007A5EFD" w:rsidTr="00345399">
        <w:trPr>
          <w:cantSplit/>
          <w:trHeight w:val="1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86185F" w:rsidRDefault="0086185F" w:rsidP="0086185F">
            <w:pPr>
              <w:spacing w:after="40"/>
              <w:rPr>
                <w:rStyle w:val="Questionlabel"/>
                <w:lang w:eastAsia="en-AU"/>
              </w:rPr>
            </w:pPr>
            <w:r>
              <w:rPr>
                <w:rStyle w:val="Questionlabel"/>
                <w:lang w:eastAsia="en-AU"/>
              </w:rPr>
              <w:t>Date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86185F" w:rsidRPr="00696825" w:rsidRDefault="0086185F" w:rsidP="00A4153E">
            <w:pPr>
              <w:spacing w:after="40"/>
              <w:rPr>
                <w:i/>
                <w:lang w:eastAsia="en-AU"/>
              </w:rPr>
            </w:pPr>
          </w:p>
        </w:tc>
      </w:tr>
    </w:tbl>
    <w:p w:rsidR="0086185F" w:rsidRDefault="0086185F" w:rsidP="00D77BE1">
      <w:pPr>
        <w:tabs>
          <w:tab w:val="left" w:pos="6466"/>
        </w:tabs>
        <w:spacing w:after="0"/>
      </w:pPr>
    </w:p>
    <w:p w:rsidR="005A600C" w:rsidRDefault="005A600C" w:rsidP="005A600C"/>
    <w:p w:rsidR="00BF566C" w:rsidRDefault="00BF566C" w:rsidP="00BF566C">
      <w:pPr>
        <w:sectPr w:rsidR="00BF566C" w:rsidSect="009244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276" w:right="794" w:bottom="794" w:left="794" w:header="794" w:footer="794" w:gutter="0"/>
          <w:cols w:space="708"/>
          <w:titlePg/>
          <w:docGrid w:linePitch="360"/>
        </w:sectPr>
      </w:pPr>
    </w:p>
    <w:tbl>
      <w:tblPr>
        <w:tblW w:w="154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247C82" w:rsidRPr="007A5EFD" w:rsidTr="00247C82">
        <w:trPr>
          <w:cantSplit/>
          <w:trHeight w:val="344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47C82" w:rsidRDefault="00AE768F" w:rsidP="00F156E7">
            <w:pPr>
              <w:pStyle w:val="Subtitle0"/>
              <w:tabs>
                <w:tab w:val="left" w:pos="11769"/>
              </w:tabs>
              <w:rPr>
                <w:rFonts w:ascii="Lato Semibold" w:hAnsi="Lato Semibold"/>
                <w:lang w:eastAsia="en-AU"/>
              </w:rPr>
            </w:pPr>
            <w:r>
              <w:rPr>
                <w:rFonts w:ascii="Lato Semibold" w:hAnsi="Lato Semibold"/>
                <w:lang w:eastAsia="en-AU"/>
              </w:rPr>
              <w:lastRenderedPageBreak/>
              <w:t>Round Two 2024-25</w:t>
            </w:r>
            <w:r w:rsidR="00106FE1">
              <w:rPr>
                <w:rFonts w:ascii="Lato Semibold" w:hAnsi="Lato Semibold"/>
                <w:lang w:eastAsia="en-AU"/>
              </w:rPr>
              <w:tab/>
            </w:r>
            <w:r w:rsidR="00247C82">
              <w:rPr>
                <w:rFonts w:ascii="Lato Semibold" w:hAnsi="Lato Semibold"/>
                <w:lang w:eastAsia="en-AU"/>
              </w:rPr>
              <w:t>Project Logic</w:t>
            </w:r>
            <w:r w:rsidR="00106FE1">
              <w:rPr>
                <w:rFonts w:ascii="Lato Semibold" w:hAnsi="Lato Semibold"/>
                <w:lang w:eastAsia="en-AU"/>
              </w:rPr>
              <w:t xml:space="preserve"> Form</w:t>
            </w:r>
          </w:p>
        </w:tc>
      </w:tr>
    </w:tbl>
    <w:p w:rsidR="002847B3" w:rsidRPr="002847B3" w:rsidRDefault="002847B3" w:rsidP="002847B3">
      <w:pPr>
        <w:spacing w:after="0"/>
        <w:rPr>
          <w:i/>
          <w:szCs w:val="24"/>
        </w:rPr>
      </w:pPr>
      <w:r w:rsidRPr="002847B3">
        <w:rPr>
          <w:b/>
          <w:color w:val="F48703"/>
          <w:szCs w:val="24"/>
        </w:rPr>
        <w:t>Project:</w:t>
      </w:r>
      <w:r w:rsidRPr="002847B3">
        <w:rPr>
          <w:b/>
          <w:color w:val="0070C0"/>
          <w:szCs w:val="24"/>
        </w:rPr>
        <w:t xml:space="preserve"> </w:t>
      </w:r>
      <w:r w:rsidRPr="002847B3">
        <w:rPr>
          <w:i/>
          <w:szCs w:val="24"/>
        </w:rPr>
        <w:t>&lt;insert title&gt;</w:t>
      </w:r>
    </w:p>
    <w:p w:rsidR="002847B3" w:rsidRPr="002847B3" w:rsidRDefault="002847B3" w:rsidP="002847B3">
      <w:pPr>
        <w:pStyle w:val="IntroPara"/>
        <w:spacing w:after="0"/>
        <w:rPr>
          <w:rFonts w:ascii="Lato" w:hAnsi="Lato"/>
          <w:b w:val="0"/>
          <w:i/>
          <w:color w:val="auto"/>
          <w:szCs w:val="24"/>
        </w:rPr>
      </w:pPr>
      <w:r w:rsidRPr="002847B3">
        <w:rPr>
          <w:rFonts w:ascii="Lato" w:hAnsi="Lato"/>
          <w:color w:val="F48703"/>
          <w:szCs w:val="24"/>
        </w:rPr>
        <w:t>Problem Statement:</w:t>
      </w:r>
      <w:r w:rsidRPr="002847B3">
        <w:rPr>
          <w:rFonts w:ascii="Lato" w:hAnsi="Lato"/>
          <w:color w:val="auto"/>
          <w:szCs w:val="24"/>
        </w:rPr>
        <w:t xml:space="preserve"> &lt;</w:t>
      </w:r>
      <w:r w:rsidRPr="002847B3">
        <w:rPr>
          <w:rFonts w:ascii="Lato" w:hAnsi="Lato"/>
          <w:b w:val="0"/>
          <w:i/>
          <w:color w:val="auto"/>
          <w:szCs w:val="24"/>
        </w:rPr>
        <w:t>indicate</w:t>
      </w:r>
      <w:r w:rsidRPr="002847B3">
        <w:rPr>
          <w:rFonts w:ascii="Lato" w:hAnsi="Lato"/>
          <w:color w:val="auto"/>
          <w:szCs w:val="24"/>
        </w:rPr>
        <w:t xml:space="preserve"> </w:t>
      </w:r>
      <w:r w:rsidRPr="002847B3">
        <w:rPr>
          <w:rFonts w:ascii="Lato" w:hAnsi="Lato"/>
          <w:b w:val="0"/>
          <w:i/>
          <w:color w:val="auto"/>
          <w:szCs w:val="24"/>
        </w:rPr>
        <w:t>the underlying issue that you are trying to address</w:t>
      </w:r>
      <w:r w:rsidR="00106FE1">
        <w:rPr>
          <w:rFonts w:ascii="Lato" w:hAnsi="Lato"/>
          <w:b w:val="0"/>
          <w:i/>
          <w:color w:val="auto"/>
          <w:szCs w:val="24"/>
        </w:rPr>
        <w:t>&gt;</w:t>
      </w:r>
      <w:r w:rsidRPr="002847B3">
        <w:rPr>
          <w:rFonts w:ascii="Lato" w:hAnsi="Lato"/>
          <w:b w:val="0"/>
          <w:i/>
          <w:color w:val="auto"/>
          <w:szCs w:val="24"/>
        </w:rPr>
        <w:t xml:space="preserve">. Maximum </w:t>
      </w:r>
      <w:r w:rsidR="00106FE1">
        <w:rPr>
          <w:rFonts w:ascii="Lato" w:hAnsi="Lato"/>
          <w:b w:val="0"/>
          <w:i/>
          <w:color w:val="auto"/>
          <w:szCs w:val="24"/>
        </w:rPr>
        <w:t>400 characters including spaces</w:t>
      </w:r>
    </w:p>
    <w:p w:rsidR="002847B3" w:rsidRDefault="002847B3" w:rsidP="002847B3">
      <w:pPr>
        <w:pStyle w:val="IntroPara"/>
        <w:spacing w:after="0"/>
        <w:rPr>
          <w:rFonts w:ascii="Lato" w:hAnsi="Lato"/>
          <w:b w:val="0"/>
          <w:i/>
          <w:color w:val="auto"/>
          <w:szCs w:val="24"/>
        </w:rPr>
      </w:pPr>
      <w:r w:rsidRPr="002847B3">
        <w:rPr>
          <w:rFonts w:ascii="Lato" w:hAnsi="Lato"/>
          <w:color w:val="F48703"/>
          <w:szCs w:val="24"/>
        </w:rPr>
        <w:t>Solution/Goal:</w:t>
      </w:r>
      <w:r w:rsidRPr="002847B3">
        <w:rPr>
          <w:rFonts w:ascii="Lato" w:hAnsi="Lato"/>
          <w:color w:val="0070C0"/>
          <w:szCs w:val="24"/>
        </w:rPr>
        <w:t xml:space="preserve"> </w:t>
      </w:r>
      <w:r w:rsidRPr="002847B3">
        <w:rPr>
          <w:rFonts w:ascii="Lato" w:hAnsi="Lato"/>
          <w:color w:val="005D6C"/>
          <w:szCs w:val="24"/>
        </w:rPr>
        <w:t xml:space="preserve"> </w:t>
      </w:r>
      <w:r w:rsidRPr="002847B3">
        <w:rPr>
          <w:rFonts w:ascii="Lato" w:hAnsi="Lato"/>
          <w:b w:val="0"/>
          <w:i/>
          <w:color w:val="auto"/>
          <w:szCs w:val="24"/>
        </w:rPr>
        <w:t>&lt;explain how you intend to address the issue outlined in your problem statement</w:t>
      </w:r>
      <w:r w:rsidR="00106FE1">
        <w:rPr>
          <w:rFonts w:ascii="Lato" w:hAnsi="Lato"/>
          <w:b w:val="0"/>
          <w:i/>
          <w:color w:val="auto"/>
          <w:szCs w:val="24"/>
        </w:rPr>
        <w:t>&gt;</w:t>
      </w:r>
      <w:r w:rsidRPr="002847B3">
        <w:rPr>
          <w:rFonts w:ascii="Lato" w:hAnsi="Lato"/>
          <w:b w:val="0"/>
          <w:i/>
          <w:color w:val="auto"/>
          <w:szCs w:val="24"/>
        </w:rPr>
        <w:t xml:space="preserve">. Maximum </w:t>
      </w:r>
      <w:r w:rsidR="00106FE1">
        <w:rPr>
          <w:rFonts w:ascii="Lato" w:hAnsi="Lato"/>
          <w:b w:val="0"/>
          <w:i/>
          <w:color w:val="auto"/>
          <w:szCs w:val="24"/>
        </w:rPr>
        <w:t>400 characters including spaces</w:t>
      </w:r>
    </w:p>
    <w:p w:rsidR="00106FE1" w:rsidRPr="002847B3" w:rsidRDefault="003D448E" w:rsidP="002847B3">
      <w:pPr>
        <w:pStyle w:val="IntroPara"/>
        <w:spacing w:after="0"/>
        <w:rPr>
          <w:rFonts w:ascii="Lato" w:hAnsi="Lato"/>
          <w:b w:val="0"/>
          <w:i/>
          <w:color w:val="auto"/>
          <w:szCs w:val="24"/>
        </w:rPr>
      </w:pPr>
      <w:r>
        <w:rPr>
          <w:rFonts w:ascii="Lato" w:hAnsi="Lato"/>
          <w:b w:val="0"/>
          <w:i/>
          <w:color w:val="auto"/>
          <w:szCs w:val="24"/>
        </w:rPr>
        <w:t>P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4365"/>
      </w:tblGrid>
      <w:tr w:rsidR="00247C82" w:rsidRPr="002847B3" w:rsidTr="00106FE1">
        <w:trPr>
          <w:trHeight w:val="371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82" w:rsidRPr="00787353" w:rsidRDefault="00247C82" w:rsidP="00247C82">
            <w:pPr>
              <w:pStyle w:val="Heading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Your planned work  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82" w:rsidRPr="00787353" w:rsidRDefault="00247C82" w:rsidP="00247C82">
            <w:pPr>
              <w:pStyle w:val="Heading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  Your intended results  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</w:t>
            </w:r>
            <w:r w:rsidRPr="00787353">
              <w:rPr>
                <w:b/>
                <w:i/>
                <w:sz w:val="22"/>
                <w:szCs w:val="22"/>
              </w:rPr>
              <w:sym w:font="Wingdings" w:char="F0E0"/>
            </w:r>
            <w:r w:rsidRPr="00787353">
              <w:rPr>
                <w:b/>
                <w:i/>
                <w:sz w:val="22"/>
                <w:szCs w:val="22"/>
              </w:rPr>
              <w:t xml:space="preserve">       </w:t>
            </w:r>
            <w:r w:rsidRPr="00787353">
              <w:rPr>
                <w:b/>
                <w:i/>
                <w:color w:val="F8C0A6"/>
                <w:sz w:val="22"/>
                <w:szCs w:val="22"/>
              </w:rPr>
              <w:t xml:space="preserve">  </w:t>
            </w:r>
          </w:p>
        </w:tc>
      </w:tr>
      <w:tr w:rsidR="00247C82" w:rsidRPr="00787353" w:rsidTr="00106FE1">
        <w:trPr>
          <w:trHeight w:val="574"/>
        </w:trPr>
        <w:tc>
          <w:tcPr>
            <w:tcW w:w="3684" w:type="dxa"/>
            <w:tcBorders>
              <w:top w:val="single" w:sz="4" w:space="0" w:color="auto"/>
            </w:tcBorders>
            <w:shd w:val="clear" w:color="auto" w:fill="F48703"/>
          </w:tcPr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>Inputs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48703"/>
          </w:tcPr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 xml:space="preserve">Outputs: 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48703"/>
          </w:tcPr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>Short to medium-term outcomes</w:t>
            </w:r>
          </w:p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>(timeframe)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F48703"/>
          </w:tcPr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>Long-term outcomes</w:t>
            </w:r>
          </w:p>
          <w:p w:rsidR="00247C82" w:rsidRPr="00787353" w:rsidRDefault="00247C82" w:rsidP="00247C82">
            <w:pPr>
              <w:spacing w:after="40"/>
              <w:rPr>
                <w:rStyle w:val="Questionlabel"/>
                <w:color w:val="FFFFFF"/>
                <w:lang w:eastAsia="en-AU"/>
              </w:rPr>
            </w:pPr>
            <w:r w:rsidRPr="00787353">
              <w:rPr>
                <w:rStyle w:val="Questionlabel"/>
                <w:color w:val="FFFFFF"/>
                <w:lang w:eastAsia="en-AU"/>
              </w:rPr>
              <w:t>(timeframe)</w:t>
            </w:r>
          </w:p>
        </w:tc>
      </w:tr>
      <w:tr w:rsidR="00247C82" w:rsidRPr="00262CD8" w:rsidTr="00787353">
        <w:trPr>
          <w:trHeight w:val="562"/>
        </w:trPr>
        <w:tc>
          <w:tcPr>
            <w:tcW w:w="3684" w:type="dxa"/>
            <w:shd w:val="clear" w:color="auto" w:fill="FFFFFF"/>
          </w:tcPr>
          <w:p w:rsidR="00247C82" w:rsidRPr="00262CD8" w:rsidRDefault="0086185F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&lt;I</w:t>
            </w:r>
            <w:r w:rsidR="00247C82" w:rsidRPr="00262CD8">
              <w:rPr>
                <w:i/>
                <w:sz w:val="20"/>
              </w:rPr>
              <w:t>ndi</w:t>
            </w:r>
            <w:r w:rsidRPr="00262CD8">
              <w:rPr>
                <w:i/>
                <w:sz w:val="20"/>
              </w:rPr>
              <w:t>cate the resources you will have</w:t>
            </w:r>
            <w:r w:rsidR="00247C82" w:rsidRPr="00262CD8">
              <w:rPr>
                <w:i/>
                <w:sz w:val="20"/>
              </w:rPr>
              <w:t>&gt;</w:t>
            </w:r>
          </w:p>
          <w:p w:rsidR="00247C82" w:rsidRPr="00262CD8" w:rsidRDefault="00247C82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&lt;Consider: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People and staffing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Funding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Time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Knowledge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Networks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Places and spaces</w:t>
            </w:r>
          </w:p>
          <w:p w:rsidR="00247C82" w:rsidRPr="00262CD8" w:rsidRDefault="00247C82" w:rsidP="00247C8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Equipment</w:t>
            </w:r>
          </w:p>
          <w:p w:rsidR="00144AEF" w:rsidRPr="00262CD8" w:rsidRDefault="00247C82" w:rsidP="00144AEF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ind w:left="447"/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Partner organisations and groups&gt;</w:t>
            </w:r>
          </w:p>
        </w:tc>
        <w:tc>
          <w:tcPr>
            <w:tcW w:w="3684" w:type="dxa"/>
            <w:shd w:val="clear" w:color="auto" w:fill="FFFFFF"/>
          </w:tcPr>
          <w:p w:rsidR="00247C82" w:rsidRPr="00262CD8" w:rsidRDefault="00247C82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&lt;Describe the activities that are part of your project. For example, what will have been done when you have finished delivering the project?*&gt;</w:t>
            </w:r>
          </w:p>
          <w:p w:rsidR="00247C82" w:rsidRPr="00262CD8" w:rsidRDefault="00247C82" w:rsidP="00247C82">
            <w:pPr>
              <w:rPr>
                <w:i/>
                <w:sz w:val="20"/>
              </w:rPr>
            </w:pPr>
          </w:p>
          <w:p w:rsidR="00247C82" w:rsidRPr="00262CD8" w:rsidRDefault="00247C82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*Be careful not to confuse outputs (what is delivered) with outcomes (what changes are caused).</w:t>
            </w:r>
          </w:p>
          <w:p w:rsidR="00144AEF" w:rsidRPr="00262CD8" w:rsidRDefault="00144AEF" w:rsidP="00144AEF">
            <w:pPr>
              <w:spacing w:after="0"/>
              <w:rPr>
                <w:i/>
                <w:sz w:val="20"/>
              </w:rPr>
            </w:pPr>
          </w:p>
          <w:p w:rsidR="00144AEF" w:rsidRPr="00262CD8" w:rsidRDefault="00144AEF" w:rsidP="00247C82">
            <w:pPr>
              <w:rPr>
                <w:i/>
                <w:sz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247C82" w:rsidRPr="00262CD8" w:rsidRDefault="00247C82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&lt;Describe what will be different once your activities are completed? Short term outcomes would usually be expected on completion of a project, and often include changes in skills, knowledge, attitude, awareness or motivation. Medium-term outcomes may take some time to be seen, and can include changes in behaviour, practice or systems or the application of skills and knowledge.&gt;</w:t>
            </w:r>
          </w:p>
          <w:p w:rsidR="00247C82" w:rsidRPr="00262CD8" w:rsidRDefault="00247C82" w:rsidP="00144AEF">
            <w:pPr>
              <w:spacing w:after="0"/>
              <w:rPr>
                <w:i/>
                <w:sz w:val="20"/>
              </w:rPr>
            </w:pPr>
          </w:p>
          <w:p w:rsidR="00247C82" w:rsidRPr="00262CD8" w:rsidRDefault="00247C82" w:rsidP="00247C82">
            <w:pPr>
              <w:rPr>
                <w:i/>
                <w:sz w:val="20"/>
              </w:rPr>
            </w:pPr>
          </w:p>
        </w:tc>
        <w:tc>
          <w:tcPr>
            <w:tcW w:w="4365" w:type="dxa"/>
            <w:shd w:val="clear" w:color="auto" w:fill="FFFFFF"/>
          </w:tcPr>
          <w:p w:rsidR="00247C82" w:rsidRPr="00262CD8" w:rsidRDefault="00247C82" w:rsidP="00247C82">
            <w:pPr>
              <w:rPr>
                <w:i/>
                <w:sz w:val="20"/>
              </w:rPr>
            </w:pPr>
            <w:r w:rsidRPr="00262CD8">
              <w:rPr>
                <w:i/>
                <w:sz w:val="20"/>
              </w:rPr>
              <w:t>&lt;Describe any long term outcomes as a result of your project being completed. This should link to your goal statement and resolve the issue in your problem statement.&gt;</w:t>
            </w:r>
          </w:p>
          <w:p w:rsidR="00144AEF" w:rsidRPr="00262CD8" w:rsidRDefault="00144AEF" w:rsidP="00247C82">
            <w:pPr>
              <w:rPr>
                <w:i/>
                <w:sz w:val="20"/>
              </w:rPr>
            </w:pPr>
          </w:p>
        </w:tc>
      </w:tr>
      <w:tr w:rsidR="00247C82" w:rsidRPr="002847B3" w:rsidTr="00787353">
        <w:trPr>
          <w:trHeight w:val="892"/>
        </w:trPr>
        <w:tc>
          <w:tcPr>
            <w:tcW w:w="7368" w:type="dxa"/>
            <w:gridSpan w:val="2"/>
            <w:shd w:val="clear" w:color="auto" w:fill="auto"/>
          </w:tcPr>
          <w:p w:rsidR="00247C82" w:rsidRPr="002847B3" w:rsidRDefault="00247C82" w:rsidP="00247C82">
            <w:r w:rsidRPr="00787353">
              <w:rPr>
                <w:rStyle w:val="Heading3Char"/>
                <w:b/>
                <w:sz w:val="22"/>
                <w:szCs w:val="22"/>
              </w:rPr>
              <w:t>Assumptions:</w:t>
            </w:r>
            <w:r w:rsidRPr="002847B3">
              <w:t xml:space="preserve"> </w:t>
            </w:r>
            <w:r w:rsidRPr="00787353">
              <w:rPr>
                <w:i/>
              </w:rPr>
              <w:t xml:space="preserve">&lt;indicate </w:t>
            </w:r>
            <w:r w:rsidRPr="002847B3">
              <w:t>w</w:t>
            </w:r>
            <w:r w:rsidRPr="00787353">
              <w:rPr>
                <w:i/>
              </w:rPr>
              <w:t>hat unexamined beliefs you may have about how or why the project will work. This could be assumptions around the participants, engagement, activities etc&gt;.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47C82" w:rsidRPr="002847B3" w:rsidRDefault="00247C82" w:rsidP="00247C82">
            <w:r w:rsidRPr="00787353">
              <w:rPr>
                <w:rStyle w:val="Heading3Char"/>
                <w:b/>
                <w:sz w:val="22"/>
                <w:szCs w:val="22"/>
              </w:rPr>
              <w:t>External factors:</w:t>
            </w:r>
            <w:r w:rsidRPr="002847B3">
              <w:t xml:space="preserve"> </w:t>
            </w:r>
            <w:r w:rsidRPr="00787353">
              <w:rPr>
                <w:i/>
              </w:rPr>
              <w:t>&lt;indicate what is outside of your control but could impact your project, e.g. political, social, cultural and geographic environments that influence project delivery and outcomes.&gt;</w:t>
            </w:r>
          </w:p>
        </w:tc>
      </w:tr>
    </w:tbl>
    <w:p w:rsidR="004B6D47" w:rsidRDefault="004B6D47" w:rsidP="002847B3">
      <w:pPr>
        <w:rPr>
          <w:sz w:val="18"/>
        </w:rPr>
        <w:sectPr w:rsidR="004B6D47" w:rsidSect="00DC1E55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426" w:right="678" w:bottom="1560" w:left="794" w:header="794" w:footer="473" w:gutter="0"/>
          <w:cols w:space="708"/>
          <w:titlePg/>
          <w:docGrid w:linePitch="360"/>
        </w:sectPr>
      </w:pPr>
    </w:p>
    <w:p w:rsidR="004B6D47" w:rsidRDefault="00AE768F" w:rsidP="00106FE1">
      <w:pPr>
        <w:pStyle w:val="Subtitle0"/>
        <w:tabs>
          <w:tab w:val="left" w:pos="10915"/>
        </w:tabs>
        <w:rPr>
          <w:rFonts w:ascii="Lato Semibold" w:hAnsi="Lato Semibold"/>
          <w:lang w:eastAsia="en-AU"/>
        </w:rPr>
      </w:pPr>
      <w:r>
        <w:rPr>
          <w:rFonts w:ascii="Lato Semibold" w:hAnsi="Lato Semibold"/>
          <w:lang w:eastAsia="en-AU"/>
        </w:rPr>
        <w:lastRenderedPageBreak/>
        <w:t>Round Two 2024-25</w:t>
      </w:r>
      <w:r w:rsidR="001B5C99">
        <w:rPr>
          <w:rFonts w:ascii="Lato Semibold" w:hAnsi="Lato Semibold"/>
          <w:lang w:eastAsia="en-AU"/>
        </w:rPr>
        <w:tab/>
      </w:r>
      <w:r w:rsidR="00106FE1">
        <w:rPr>
          <w:rFonts w:ascii="Lato Semibold" w:hAnsi="Lato Semibold"/>
          <w:lang w:eastAsia="en-AU"/>
        </w:rPr>
        <w:t xml:space="preserve">Indicative </w:t>
      </w:r>
      <w:r w:rsidR="00144AEF">
        <w:rPr>
          <w:rFonts w:ascii="Lato Semibold" w:hAnsi="Lato Semibold"/>
          <w:lang w:eastAsia="en-AU"/>
        </w:rPr>
        <w:t xml:space="preserve">Project </w:t>
      </w:r>
      <w:r w:rsidR="004B6D47">
        <w:rPr>
          <w:rFonts w:ascii="Lato Semibold" w:hAnsi="Lato Semibold"/>
          <w:lang w:eastAsia="en-AU"/>
        </w:rPr>
        <w:t xml:space="preserve">Budget </w:t>
      </w:r>
    </w:p>
    <w:p w:rsidR="00827748" w:rsidRPr="00827748" w:rsidRDefault="00827748" w:rsidP="00827748">
      <w:pPr>
        <w:spacing w:after="0"/>
        <w:rPr>
          <w:szCs w:val="24"/>
        </w:rPr>
      </w:pPr>
      <w:r w:rsidRPr="00827748">
        <w:rPr>
          <w:b/>
          <w:color w:val="F48703"/>
          <w:szCs w:val="24"/>
        </w:rPr>
        <w:t xml:space="preserve">Project: </w:t>
      </w:r>
      <w:r w:rsidRPr="00827748">
        <w:rPr>
          <w:szCs w:val="24"/>
        </w:rPr>
        <w:t>&lt;insert title&gt;</w:t>
      </w:r>
    </w:p>
    <w:p w:rsidR="00827748" w:rsidRDefault="00827748" w:rsidP="00827748">
      <w:pPr>
        <w:spacing w:after="0"/>
        <w:rPr>
          <w:szCs w:val="24"/>
        </w:rPr>
      </w:pPr>
      <w:r w:rsidRPr="00827748">
        <w:rPr>
          <w:b/>
          <w:color w:val="F48703"/>
          <w:szCs w:val="24"/>
        </w:rPr>
        <w:t xml:space="preserve">Total amount sought from the Commonwealth: </w:t>
      </w:r>
      <w:r w:rsidRPr="00827748">
        <w:rPr>
          <w:szCs w:val="24"/>
        </w:rPr>
        <w:t>&lt;insert AUD in $000s&gt;</w:t>
      </w:r>
    </w:p>
    <w:p w:rsidR="00827748" w:rsidRPr="00827748" w:rsidRDefault="00827748" w:rsidP="00827748">
      <w:pPr>
        <w:spacing w:after="0"/>
        <w:rPr>
          <w:b/>
          <w:color w:val="F48703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6994"/>
        <w:gridCol w:w="1842"/>
        <w:gridCol w:w="2127"/>
        <w:gridCol w:w="2126"/>
        <w:gridCol w:w="1984"/>
      </w:tblGrid>
      <w:tr w:rsidR="00827748" w:rsidRPr="00787353" w:rsidTr="0086185F">
        <w:tc>
          <w:tcPr>
            <w:tcW w:w="344" w:type="dxa"/>
            <w:shd w:val="clear" w:color="auto" w:fill="F48703"/>
          </w:tcPr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#</w:t>
            </w:r>
          </w:p>
        </w:tc>
        <w:tc>
          <w:tcPr>
            <w:tcW w:w="6994" w:type="dxa"/>
            <w:shd w:val="clear" w:color="auto" w:fill="F48703"/>
          </w:tcPr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Milestone</w:t>
            </w:r>
          </w:p>
        </w:tc>
        <w:tc>
          <w:tcPr>
            <w:tcW w:w="1842" w:type="dxa"/>
            <w:shd w:val="clear" w:color="auto" w:fill="F48703"/>
          </w:tcPr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 xml:space="preserve">Timeframe </w:t>
            </w:r>
          </w:p>
        </w:tc>
        <w:tc>
          <w:tcPr>
            <w:tcW w:w="2127" w:type="dxa"/>
            <w:shd w:val="clear" w:color="auto" w:fill="F48703"/>
          </w:tcPr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Total budget</w:t>
            </w:r>
          </w:p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($000s)</w:t>
            </w:r>
          </w:p>
        </w:tc>
        <w:tc>
          <w:tcPr>
            <w:tcW w:w="2126" w:type="dxa"/>
            <w:shd w:val="clear" w:color="auto" w:fill="F48703"/>
          </w:tcPr>
          <w:p w:rsidR="00827748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Commonwealth c</w:t>
            </w:r>
            <w:r w:rsidR="00827748" w:rsidRPr="00787353">
              <w:rPr>
                <w:rStyle w:val="Questionlabel"/>
                <w:b w:val="0"/>
                <w:color w:val="FFFFFF"/>
                <w:lang w:eastAsia="en-AU"/>
              </w:rPr>
              <w:t>ontribution</w:t>
            </w:r>
          </w:p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($000s)</w:t>
            </w:r>
          </w:p>
        </w:tc>
        <w:tc>
          <w:tcPr>
            <w:tcW w:w="1984" w:type="dxa"/>
            <w:shd w:val="clear" w:color="auto" w:fill="F48703"/>
          </w:tcPr>
          <w:p w:rsidR="00827748" w:rsidRPr="00787353" w:rsidRDefault="00827748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Co-contribution</w:t>
            </w:r>
            <w:r w:rsidR="00EF2FC6" w:rsidRPr="00787353">
              <w:rPr>
                <w:rStyle w:val="Questionlabel"/>
                <w:b w:val="0"/>
                <w:color w:val="FFFFFF"/>
                <w:lang w:eastAsia="en-AU"/>
              </w:rPr>
              <w:t xml:space="preserve"> </w:t>
            </w:r>
            <w:r w:rsidRPr="00787353">
              <w:rPr>
                <w:rStyle w:val="Questionlabel"/>
                <w:b w:val="0"/>
                <w:color w:val="FFFFFF"/>
                <w:lang w:eastAsia="en-AU"/>
              </w:rPr>
              <w:t xml:space="preserve">($000s) </w:t>
            </w:r>
          </w:p>
        </w:tc>
      </w:tr>
      <w:tr w:rsidR="00827748" w:rsidRPr="00787353" w:rsidTr="0086185F">
        <w:tc>
          <w:tcPr>
            <w:tcW w:w="344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 xml:space="preserve">&lt;specify deliverable title&gt; </w:t>
            </w:r>
          </w:p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&lt;provide high level summary of what the deliverable entails&gt;</w:t>
            </w:r>
          </w:p>
        </w:tc>
        <w:tc>
          <w:tcPr>
            <w:tcW w:w="1842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Financial Year – as specific as possible</w:t>
            </w:r>
          </w:p>
        </w:tc>
        <w:tc>
          <w:tcPr>
            <w:tcW w:w="2127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</w:tr>
      <w:tr w:rsidR="00827748" w:rsidRPr="00055259" w:rsidTr="0086185F">
        <w:tc>
          <w:tcPr>
            <w:tcW w:w="34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</w:tr>
      <w:tr w:rsidR="00827748" w:rsidRPr="00055259" w:rsidTr="0086185F">
        <w:tc>
          <w:tcPr>
            <w:tcW w:w="34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</w:tr>
      <w:tr w:rsidR="00827748" w:rsidRPr="00055259" w:rsidTr="0086185F">
        <w:tc>
          <w:tcPr>
            <w:tcW w:w="34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</w:tr>
      <w:tr w:rsidR="00827748" w:rsidRPr="00055259" w:rsidTr="0086185F">
        <w:tc>
          <w:tcPr>
            <w:tcW w:w="34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</w:tr>
      <w:tr w:rsidR="00827748" w:rsidRPr="00055259" w:rsidTr="0086185F">
        <w:tc>
          <w:tcPr>
            <w:tcW w:w="34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748" w:rsidRPr="00055259" w:rsidRDefault="00827748" w:rsidP="00827748">
            <w:pPr>
              <w:rPr>
                <w:i/>
                <w:sz w:val="20"/>
              </w:rPr>
            </w:pPr>
          </w:p>
        </w:tc>
      </w:tr>
      <w:tr w:rsidR="00827748" w:rsidRPr="00787353" w:rsidTr="0086185F">
        <w:tc>
          <w:tcPr>
            <w:tcW w:w="3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</w:p>
        </w:tc>
        <w:tc>
          <w:tcPr>
            <w:tcW w:w="6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TOTAL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748" w:rsidRPr="00787353" w:rsidRDefault="00827748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</w:t>
            </w:r>
          </w:p>
        </w:tc>
      </w:tr>
    </w:tbl>
    <w:p w:rsidR="00106FE1" w:rsidRDefault="00EF2FC6" w:rsidP="00827748">
      <w:pPr>
        <w:rPr>
          <w:i/>
          <w:szCs w:val="24"/>
        </w:rPr>
      </w:pPr>
      <w:r w:rsidRPr="00787353">
        <w:rPr>
          <w:i/>
          <w:szCs w:val="24"/>
        </w:rPr>
        <w:br/>
      </w:r>
    </w:p>
    <w:p w:rsidR="00827748" w:rsidRPr="00787353" w:rsidRDefault="00827748" w:rsidP="00827748">
      <w:pPr>
        <w:rPr>
          <w:i/>
          <w:szCs w:val="24"/>
        </w:rPr>
      </w:pPr>
      <w:r w:rsidRPr="00787353">
        <w:rPr>
          <w:i/>
          <w:szCs w:val="24"/>
        </w:rPr>
        <w:t xml:space="preserve">All figures should be GST exclusive. Refer to Section 5 of the DRF Guidelines for eligible and ineligible expenditure types. Eligible expenditure may </w:t>
      </w:r>
      <w:r w:rsidR="00EF2FC6" w:rsidRPr="00787353">
        <w:rPr>
          <w:i/>
          <w:szCs w:val="24"/>
        </w:rPr>
        <w:t>i</w:t>
      </w:r>
      <w:r w:rsidRPr="00787353">
        <w:rPr>
          <w:i/>
          <w:szCs w:val="24"/>
        </w:rPr>
        <w:t xml:space="preserve">nclude: </w:t>
      </w: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5100"/>
        <w:gridCol w:w="3642"/>
        <w:gridCol w:w="3642"/>
      </w:tblGrid>
      <w:tr w:rsidR="00055259" w:rsidRPr="00055259" w:rsidTr="00055259">
        <w:tc>
          <w:tcPr>
            <w:tcW w:w="2977" w:type="dxa"/>
          </w:tcPr>
          <w:p w:rsidR="00055259" w:rsidRPr="00055259" w:rsidRDefault="00106FE1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% for c</w:t>
            </w:r>
            <w:r w:rsidR="00055259" w:rsidRPr="00055259">
              <w:rPr>
                <w:i/>
                <w:sz w:val="16"/>
                <w:szCs w:val="24"/>
              </w:rPr>
              <w:t>ontingencies</w:t>
            </w:r>
          </w:p>
        </w:tc>
        <w:tc>
          <w:tcPr>
            <w:tcW w:w="5100" w:type="dxa"/>
          </w:tcPr>
          <w:p w:rsidR="00055259" w:rsidRPr="00055259" w:rsidRDefault="00055259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 w:rsidRPr="00055259">
              <w:rPr>
                <w:i/>
                <w:sz w:val="16"/>
                <w:szCs w:val="24"/>
              </w:rPr>
              <w:t>Writing, reporting and consultation costs directly related to the delivery of the project</w:t>
            </w:r>
            <w:r>
              <w:rPr>
                <w:i/>
                <w:sz w:val="16"/>
                <w:szCs w:val="24"/>
              </w:rPr>
              <w:t xml:space="preserve"> </w:t>
            </w:r>
          </w:p>
        </w:tc>
        <w:tc>
          <w:tcPr>
            <w:tcW w:w="3642" w:type="dxa"/>
          </w:tcPr>
          <w:p w:rsidR="00055259" w:rsidRPr="00055259" w:rsidRDefault="00055259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 w:rsidRPr="00055259">
              <w:rPr>
                <w:i/>
                <w:sz w:val="16"/>
                <w:szCs w:val="24"/>
              </w:rPr>
              <w:t>Planning costs</w:t>
            </w:r>
            <w:r>
              <w:rPr>
                <w:i/>
                <w:sz w:val="16"/>
                <w:szCs w:val="24"/>
              </w:rPr>
              <w:t>; staffing and salaries</w:t>
            </w:r>
          </w:p>
        </w:tc>
        <w:tc>
          <w:tcPr>
            <w:tcW w:w="3642" w:type="dxa"/>
          </w:tcPr>
          <w:p w:rsidR="00055259" w:rsidRPr="00055259" w:rsidRDefault="00055259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 w:rsidRPr="00055259">
              <w:rPr>
                <w:i/>
                <w:sz w:val="16"/>
                <w:szCs w:val="24"/>
              </w:rPr>
              <w:t>Upgrading materials and assets related to project within intent of project</w:t>
            </w:r>
          </w:p>
        </w:tc>
      </w:tr>
      <w:tr w:rsidR="001B5C99" w:rsidRPr="00055259" w:rsidTr="00055259">
        <w:tc>
          <w:tcPr>
            <w:tcW w:w="2977" w:type="dxa"/>
          </w:tcPr>
          <w:p w:rsidR="001B5C99" w:rsidRPr="00055259" w:rsidRDefault="001B5C99" w:rsidP="00106FE1">
            <w:pPr>
              <w:pStyle w:val="ListParagraph"/>
              <w:spacing w:before="60" w:after="60" w:line="259" w:lineRule="auto"/>
              <w:contextualSpacing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Administration costs, training and utilities for project</w:t>
            </w:r>
          </w:p>
        </w:tc>
        <w:tc>
          <w:tcPr>
            <w:tcW w:w="5100" w:type="dxa"/>
          </w:tcPr>
          <w:p w:rsidR="001B5C99" w:rsidRPr="00055259" w:rsidRDefault="001B5C99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Community engagement and project delivery</w:t>
            </w:r>
          </w:p>
        </w:tc>
        <w:tc>
          <w:tcPr>
            <w:tcW w:w="3642" w:type="dxa"/>
          </w:tcPr>
          <w:p w:rsidR="001B5C99" w:rsidRPr="00055259" w:rsidRDefault="00106FE1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Direct project costs</w:t>
            </w:r>
          </w:p>
        </w:tc>
        <w:tc>
          <w:tcPr>
            <w:tcW w:w="3642" w:type="dxa"/>
          </w:tcPr>
          <w:p w:rsidR="001B5C99" w:rsidRPr="00055259" w:rsidRDefault="001B5C99" w:rsidP="00106FE1">
            <w:pPr>
              <w:pStyle w:val="ListParagraph"/>
              <w:spacing w:before="60" w:after="60" w:line="259" w:lineRule="auto"/>
              <w:rPr>
                <w:i/>
                <w:sz w:val="16"/>
                <w:szCs w:val="24"/>
              </w:rPr>
            </w:pPr>
          </w:p>
        </w:tc>
      </w:tr>
    </w:tbl>
    <w:p w:rsidR="00827748" w:rsidRPr="00787353" w:rsidRDefault="00827748" w:rsidP="00BF566C">
      <w:pPr>
        <w:sectPr w:rsidR="00827748" w:rsidRPr="00787353" w:rsidSect="00EF2FC6">
          <w:pgSz w:w="16838" w:h="11906" w:orient="landscape" w:code="9"/>
          <w:pgMar w:top="794" w:right="678" w:bottom="1560" w:left="794" w:header="794" w:footer="473" w:gutter="0"/>
          <w:cols w:space="708"/>
          <w:titlePg/>
          <w:docGrid w:linePitch="360"/>
        </w:sectPr>
      </w:pPr>
    </w:p>
    <w:p w:rsidR="00EF2FC6" w:rsidRDefault="00EF2FC6" w:rsidP="00BF566C">
      <w:r w:rsidRPr="00247C82">
        <w:rPr>
          <w:b/>
          <w:highlight w:val="yellow"/>
        </w:rPr>
        <w:lastRenderedPageBreak/>
        <w:t>Example only</w:t>
      </w:r>
      <w:r w:rsidR="00247C82">
        <w:t xml:space="preserve"> </w:t>
      </w:r>
      <w:r w:rsidR="00F156E7">
        <w:t xml:space="preserve">                                                                                                                                                                            </w:t>
      </w:r>
      <w:r w:rsidR="00247C82" w:rsidRPr="00F156E7">
        <w:rPr>
          <w:i/>
          <w:color w:val="FF0000"/>
        </w:rPr>
        <w:t xml:space="preserve">(delete </w:t>
      </w:r>
      <w:r w:rsidR="000A671A" w:rsidRPr="00F156E7">
        <w:rPr>
          <w:i/>
          <w:color w:val="FF0000"/>
        </w:rPr>
        <w:t xml:space="preserve">this page </w:t>
      </w:r>
      <w:r w:rsidR="00247C82" w:rsidRPr="00F156E7">
        <w:rPr>
          <w:i/>
          <w:color w:val="FF0000"/>
        </w:rPr>
        <w:t>prio</w:t>
      </w:r>
      <w:r w:rsidR="00F156E7">
        <w:rPr>
          <w:i/>
          <w:color w:val="FF0000"/>
        </w:rPr>
        <w:t>r to submitting proposal</w:t>
      </w:r>
      <w:r w:rsidR="00247C82" w:rsidRPr="00247C82">
        <w:rPr>
          <w:color w:val="FF000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5293"/>
        <w:gridCol w:w="1842"/>
        <w:gridCol w:w="2127"/>
        <w:gridCol w:w="3118"/>
        <w:gridCol w:w="2693"/>
      </w:tblGrid>
      <w:tr w:rsidR="00EF2FC6" w:rsidRPr="00787353" w:rsidTr="00787353">
        <w:tc>
          <w:tcPr>
            <w:tcW w:w="344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#</w:t>
            </w:r>
          </w:p>
        </w:tc>
        <w:tc>
          <w:tcPr>
            <w:tcW w:w="5293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Milestone</w:t>
            </w:r>
          </w:p>
        </w:tc>
        <w:tc>
          <w:tcPr>
            <w:tcW w:w="1842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 xml:space="preserve">Timeframe </w:t>
            </w:r>
          </w:p>
        </w:tc>
        <w:tc>
          <w:tcPr>
            <w:tcW w:w="2127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Total budget</w:t>
            </w:r>
          </w:p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($000s)</w:t>
            </w:r>
          </w:p>
        </w:tc>
        <w:tc>
          <w:tcPr>
            <w:tcW w:w="3118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Commonwealth contribution</w:t>
            </w:r>
          </w:p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>($000s)</w:t>
            </w:r>
          </w:p>
        </w:tc>
        <w:tc>
          <w:tcPr>
            <w:tcW w:w="2693" w:type="dxa"/>
            <w:shd w:val="clear" w:color="auto" w:fill="F48703"/>
          </w:tcPr>
          <w:p w:rsidR="00EF2FC6" w:rsidRPr="00787353" w:rsidRDefault="00EF2FC6" w:rsidP="00787353">
            <w:pPr>
              <w:spacing w:after="40"/>
              <w:rPr>
                <w:rStyle w:val="Questionlabel"/>
                <w:b w:val="0"/>
                <w:color w:val="FFFFFF"/>
                <w:lang w:eastAsia="en-AU"/>
              </w:rPr>
            </w:pPr>
            <w:r w:rsidRPr="00787353">
              <w:rPr>
                <w:rStyle w:val="Questionlabel"/>
                <w:b w:val="0"/>
                <w:color w:val="FFFFFF"/>
                <w:lang w:eastAsia="en-AU"/>
              </w:rPr>
              <w:t xml:space="preserve">Co-contribution ($000s) 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1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>Development of an implementation plan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Develop a project management plan including details on implementation timeframe milestones, a comprehensive itemised budget, risk and risk management/mitigation strategies and project monitoring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2024-25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$5,000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2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>Literature review and modelling –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Develop a state-wide literature review into the proposed approach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2024-25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3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 xml:space="preserve">Pre-construction – 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Design and documentation, site investigation, land costs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2024-25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4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>Contractor Costs  –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Management, Earthworks, Drainage and Supplies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2024-25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5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>Project Management  –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Administration and project management and monitoring costs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2024-25</w:t>
            </w:r>
            <w:r w:rsidR="00EF2FC6" w:rsidRPr="00787353">
              <w:rPr>
                <w:i/>
              </w:rPr>
              <w:t xml:space="preserve"> –</w:t>
            </w:r>
          </w:p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2026-27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</w:tr>
      <w:tr w:rsidR="00EF2FC6" w:rsidRPr="00787353" w:rsidTr="00787353">
        <w:tc>
          <w:tcPr>
            <w:tcW w:w="344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6</w:t>
            </w:r>
          </w:p>
        </w:tc>
        <w:tc>
          <w:tcPr>
            <w:tcW w:w="52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b/>
                <w:i/>
              </w:rPr>
            </w:pPr>
            <w:r w:rsidRPr="00787353">
              <w:rPr>
                <w:b/>
                <w:i/>
              </w:rPr>
              <w:t>Report  –</w:t>
            </w:r>
          </w:p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Administration and project management and monitoring costs</w:t>
            </w:r>
          </w:p>
        </w:tc>
        <w:tc>
          <w:tcPr>
            <w:tcW w:w="1842" w:type="dxa"/>
            <w:shd w:val="clear" w:color="auto" w:fill="auto"/>
          </w:tcPr>
          <w:p w:rsidR="00EF2FC6" w:rsidRPr="00787353" w:rsidRDefault="00E7148C" w:rsidP="00787353">
            <w:pPr>
              <w:spacing w:after="0"/>
              <w:rPr>
                <w:i/>
              </w:rPr>
            </w:pPr>
            <w:r>
              <w:rPr>
                <w:i/>
              </w:rPr>
              <w:t>2026-27</w:t>
            </w:r>
          </w:p>
        </w:tc>
        <w:tc>
          <w:tcPr>
            <w:tcW w:w="2127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$100,000</w:t>
            </w:r>
          </w:p>
        </w:tc>
        <w:tc>
          <w:tcPr>
            <w:tcW w:w="3118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  <w:tc>
          <w:tcPr>
            <w:tcW w:w="2693" w:type="dxa"/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$50,000</w:t>
            </w:r>
          </w:p>
        </w:tc>
      </w:tr>
      <w:tr w:rsidR="00EF2FC6" w:rsidRPr="00787353" w:rsidTr="00787353">
        <w:tc>
          <w:tcPr>
            <w:tcW w:w="3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</w:p>
        </w:tc>
        <w:tc>
          <w:tcPr>
            <w:tcW w:w="52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TOTAL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$510,000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$255,000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F2FC6" w:rsidRPr="00787353" w:rsidRDefault="00EF2FC6" w:rsidP="00787353">
            <w:pPr>
              <w:spacing w:after="0"/>
              <w:rPr>
                <w:i/>
              </w:rPr>
            </w:pPr>
            <w:r w:rsidRPr="00787353">
              <w:rPr>
                <w:i/>
              </w:rPr>
              <w:t>$255,000</w:t>
            </w:r>
          </w:p>
        </w:tc>
      </w:tr>
    </w:tbl>
    <w:p w:rsidR="00EF2FC6" w:rsidRDefault="00EF2FC6" w:rsidP="00BF566C"/>
    <w:p w:rsidR="00E27C62" w:rsidRDefault="00E27C62" w:rsidP="004D0F06">
      <w:pPr>
        <w:spacing w:after="0"/>
      </w:pPr>
      <w:r>
        <w:br w:type="page"/>
      </w:r>
    </w:p>
    <w:p w:rsidR="006A0115" w:rsidRDefault="00AE768F" w:rsidP="001B5C99">
      <w:pPr>
        <w:pStyle w:val="Subtitle0"/>
        <w:tabs>
          <w:tab w:val="left" w:pos="10206"/>
        </w:tabs>
        <w:rPr>
          <w:rFonts w:ascii="Lato Semibold" w:hAnsi="Lato Semibold"/>
          <w:lang w:eastAsia="en-AU"/>
        </w:rPr>
      </w:pPr>
      <w:r>
        <w:rPr>
          <w:rFonts w:ascii="Lato Semibold" w:hAnsi="Lato Semibold"/>
          <w:lang w:eastAsia="en-AU"/>
        </w:rPr>
        <w:lastRenderedPageBreak/>
        <w:t>Round Two 2024-25</w:t>
      </w:r>
      <w:r w:rsidR="001B5C99">
        <w:rPr>
          <w:rFonts w:ascii="Lato Semibold" w:hAnsi="Lato Semibold"/>
          <w:lang w:eastAsia="en-AU"/>
        </w:rPr>
        <w:tab/>
      </w:r>
      <w:r w:rsidR="00E27C62">
        <w:rPr>
          <w:rFonts w:ascii="Lato Semibold" w:hAnsi="Lato Semibold"/>
          <w:lang w:eastAsia="en-AU"/>
        </w:rPr>
        <w:t>Project Risk Assessment</w:t>
      </w:r>
    </w:p>
    <w:p w:rsidR="004D0F06" w:rsidRDefault="004D0F06" w:rsidP="004D0F06">
      <w:pPr>
        <w:spacing w:after="0"/>
        <w:rPr>
          <w:szCs w:val="24"/>
        </w:rPr>
      </w:pPr>
      <w:r w:rsidRPr="00827748">
        <w:rPr>
          <w:b/>
          <w:color w:val="F48703"/>
          <w:szCs w:val="24"/>
        </w:rPr>
        <w:t xml:space="preserve">Project: </w:t>
      </w:r>
      <w:r w:rsidRPr="00827748">
        <w:rPr>
          <w:szCs w:val="24"/>
        </w:rPr>
        <w:t>&lt;insert title&gt;</w:t>
      </w:r>
    </w:p>
    <w:p w:rsidR="004D0F06" w:rsidRPr="004D0F06" w:rsidRDefault="004D0F06" w:rsidP="004D0F06">
      <w:pPr>
        <w:spacing w:after="0"/>
        <w:rPr>
          <w:szCs w:val="24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1418"/>
        <w:gridCol w:w="1417"/>
        <w:gridCol w:w="1276"/>
        <w:gridCol w:w="1418"/>
        <w:gridCol w:w="5131"/>
      </w:tblGrid>
      <w:tr w:rsidR="00262CD8" w:rsidRPr="00787353" w:rsidTr="00E94E43">
        <w:trPr>
          <w:trHeight w:val="722"/>
        </w:trPr>
        <w:tc>
          <w:tcPr>
            <w:tcW w:w="421" w:type="dxa"/>
            <w:shd w:val="clear" w:color="auto" w:fill="F48703"/>
          </w:tcPr>
          <w:p w:rsidR="00262CD8" w:rsidRPr="00DC1E55" w:rsidRDefault="00262CD8" w:rsidP="00DF150F">
            <w:pPr>
              <w:spacing w:before="120" w:after="120"/>
              <w:rPr>
                <w:rStyle w:val="Questionlabel"/>
                <w:color w:val="FFFFF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#</w:t>
            </w:r>
          </w:p>
        </w:tc>
        <w:tc>
          <w:tcPr>
            <w:tcW w:w="4110" w:type="dxa"/>
            <w:shd w:val="clear" w:color="auto" w:fill="F48703"/>
          </w:tcPr>
          <w:p w:rsidR="00262CD8" w:rsidRPr="00787353" w:rsidRDefault="00262CD8" w:rsidP="00DF150F">
            <w:pPr>
              <w:spacing w:before="120" w:after="120"/>
              <w:rPr>
                <w:rStyle w:val="Questionlabel"/>
                <w:b w:val="0"/>
                <w:color w:val="FFFFFF"/>
                <w:lang w:eastAsia="en-AU"/>
              </w:rPr>
            </w:pPr>
            <w:r w:rsidRPr="00DC1E55">
              <w:rPr>
                <w:rStyle w:val="Questionlabel"/>
                <w:color w:val="FFFFFF"/>
                <w:lang w:eastAsia="en-AU"/>
              </w:rPr>
              <w:t>Project Risk Description</w:t>
            </w:r>
            <w:r>
              <w:rPr>
                <w:rStyle w:val="Questionlabel"/>
                <w:b w:val="0"/>
                <w:color w:val="FFFFFF"/>
                <w:lang w:eastAsia="en-AU"/>
              </w:rPr>
              <w:br/>
            </w:r>
          </w:p>
        </w:tc>
        <w:tc>
          <w:tcPr>
            <w:tcW w:w="1418" w:type="dxa"/>
            <w:shd w:val="clear" w:color="auto" w:fill="F48703"/>
          </w:tcPr>
          <w:p w:rsidR="00262CD8" w:rsidRPr="00DC1E55" w:rsidRDefault="00262CD8" w:rsidP="00DF150F">
            <w:pPr>
              <w:spacing w:before="120" w:after="120"/>
              <w:jc w:val="center"/>
              <w:rPr>
                <w:rStyle w:val="Questionlabel"/>
                <w:color w:val="FFFFFF"/>
                <w:lang w:eastAsia="en-AU"/>
              </w:rPr>
            </w:pPr>
            <w:r>
              <w:rPr>
                <w:rStyle w:val="Questionlabel"/>
                <w:color w:val="FFFFFF"/>
                <w:lang w:eastAsia="en-AU"/>
              </w:rPr>
              <w:t>Risk Type</w:t>
            </w:r>
            <w:r>
              <w:rPr>
                <w:rStyle w:val="Questionlabel"/>
                <w:color w:val="FFFFFF"/>
                <w:lang w:eastAsia="en-AU"/>
              </w:rPr>
              <w:br/>
            </w:r>
          </w:p>
        </w:tc>
        <w:tc>
          <w:tcPr>
            <w:tcW w:w="1417" w:type="dxa"/>
            <w:shd w:val="clear" w:color="auto" w:fill="F48703"/>
          </w:tcPr>
          <w:p w:rsidR="00262CD8" w:rsidRPr="00DF150F" w:rsidRDefault="00262CD8" w:rsidP="00DF150F">
            <w:pPr>
              <w:spacing w:before="120" w:after="120"/>
              <w:jc w:val="center"/>
              <w:rPr>
                <w:rStyle w:val="Questionlabel"/>
                <w:color w:val="FFFFFF"/>
                <w:lang w:eastAsia="en-AU"/>
              </w:rPr>
            </w:pPr>
            <w:r w:rsidRPr="00DC1E55">
              <w:rPr>
                <w:rStyle w:val="Questionlabel"/>
                <w:color w:val="FFFFFF"/>
                <w:lang w:eastAsia="en-AU"/>
              </w:rPr>
              <w:t>Likelihood</w:t>
            </w:r>
            <w:r w:rsidR="00DF150F">
              <w:rPr>
                <w:rStyle w:val="Questionlabel"/>
                <w:color w:val="FFFFFF"/>
                <w:lang w:eastAsia="en-AU"/>
              </w:rPr>
              <w:br/>
            </w:r>
            <w:r w:rsidR="00DF150F" w:rsidRPr="00DF150F">
              <w:rPr>
                <w:rStyle w:val="Questionlabel"/>
                <w:color w:val="FFFFFF"/>
                <w:sz w:val="18"/>
                <w:lang w:eastAsia="en-AU"/>
              </w:rPr>
              <w:t>(Probability)</w:t>
            </w:r>
          </w:p>
        </w:tc>
        <w:tc>
          <w:tcPr>
            <w:tcW w:w="1276" w:type="dxa"/>
            <w:shd w:val="clear" w:color="auto" w:fill="F48703"/>
          </w:tcPr>
          <w:p w:rsidR="00262CD8" w:rsidRPr="00DC1E55" w:rsidRDefault="00262CD8" w:rsidP="00DF150F">
            <w:pPr>
              <w:spacing w:before="120" w:after="120"/>
              <w:jc w:val="center"/>
              <w:rPr>
                <w:rStyle w:val="Questionlabel"/>
                <w:color w:val="FFFFFF"/>
                <w:lang w:eastAsia="en-AU"/>
              </w:rPr>
            </w:pPr>
            <w:r w:rsidRPr="00DC1E55">
              <w:rPr>
                <w:rStyle w:val="Questionlabel"/>
                <w:color w:val="FFFFFF"/>
                <w:lang w:eastAsia="en-AU"/>
              </w:rPr>
              <w:t>Impact</w:t>
            </w:r>
          </w:p>
          <w:p w:rsidR="00262CD8" w:rsidRPr="00DC1E55" w:rsidRDefault="00262CD8" w:rsidP="00DF150F">
            <w:pPr>
              <w:spacing w:before="120" w:after="120"/>
              <w:jc w:val="center"/>
              <w:rPr>
                <w:rStyle w:val="Questionlabel"/>
                <w:b w:val="0"/>
                <w:color w:val="FFFFFF"/>
                <w:sz w:val="16"/>
                <w:lang w:eastAsia="en-AU"/>
              </w:rPr>
            </w:pPr>
          </w:p>
        </w:tc>
        <w:tc>
          <w:tcPr>
            <w:tcW w:w="1418" w:type="dxa"/>
            <w:shd w:val="clear" w:color="auto" w:fill="F48703"/>
          </w:tcPr>
          <w:p w:rsidR="00262CD8" w:rsidRPr="006772B9" w:rsidRDefault="00262CD8" w:rsidP="006772B9">
            <w:pPr>
              <w:spacing w:before="120" w:after="120"/>
              <w:jc w:val="center"/>
              <w:rPr>
                <w:rStyle w:val="Questionlabel"/>
                <w:color w:val="FFFFFF"/>
                <w:lang w:eastAsia="en-AU"/>
              </w:rPr>
            </w:pPr>
            <w:r w:rsidRPr="00DC1E55">
              <w:rPr>
                <w:rStyle w:val="Questionlabel"/>
                <w:color w:val="FFFFFF"/>
                <w:lang w:eastAsia="en-AU"/>
              </w:rPr>
              <w:t>Risk Rating</w:t>
            </w:r>
            <w:r w:rsidR="006772B9">
              <w:rPr>
                <w:rStyle w:val="Questionlabel"/>
                <w:color w:val="FFFFFF"/>
                <w:lang w:eastAsia="en-AU"/>
              </w:rPr>
              <w:br/>
            </w:r>
            <w:r w:rsidR="0078524A" w:rsidRPr="0078524A">
              <w:rPr>
                <w:rStyle w:val="Questionlabel"/>
                <w:i/>
                <w:color w:val="FFFFFF"/>
                <w:lang w:eastAsia="en-AU"/>
              </w:rPr>
              <w:t>score</w:t>
            </w:r>
          </w:p>
        </w:tc>
        <w:tc>
          <w:tcPr>
            <w:tcW w:w="5131" w:type="dxa"/>
            <w:shd w:val="clear" w:color="auto" w:fill="F48703"/>
          </w:tcPr>
          <w:p w:rsidR="00262CD8" w:rsidRPr="00DC1E55" w:rsidRDefault="00262CD8" w:rsidP="00DF150F">
            <w:pPr>
              <w:spacing w:before="120" w:after="120"/>
              <w:jc w:val="center"/>
              <w:rPr>
                <w:rStyle w:val="Questionlabel"/>
                <w:color w:val="FFFFFF"/>
                <w:lang w:eastAsia="en-AU"/>
              </w:rPr>
            </w:pPr>
            <w:r w:rsidRPr="00DC1E55">
              <w:rPr>
                <w:rStyle w:val="Questionlabel"/>
                <w:color w:val="FFFFFF"/>
                <w:lang w:eastAsia="en-AU"/>
              </w:rPr>
              <w:t>Mitigation Action</w:t>
            </w:r>
          </w:p>
        </w:tc>
      </w:tr>
      <w:tr w:rsidR="00262CD8" w:rsidRPr="00DF150F" w:rsidTr="00E94E43">
        <w:trPr>
          <w:trHeight w:val="420"/>
        </w:trPr>
        <w:tc>
          <w:tcPr>
            <w:tcW w:w="421" w:type="dxa"/>
            <w:shd w:val="clear" w:color="auto" w:fill="FBE4D5" w:themeFill="accent2" w:themeFillTint="33"/>
          </w:tcPr>
          <w:p w:rsidR="00262CD8" w:rsidRPr="00DF150F" w:rsidRDefault="00262CD8" w:rsidP="00DC1E55">
            <w:pPr>
              <w:spacing w:before="120" w:after="40"/>
              <w:rPr>
                <w:rStyle w:val="Questionlabel"/>
                <w:b w:val="0"/>
                <w:i/>
                <w:sz w:val="16"/>
                <w:lang w:eastAsia="en-A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262CD8" w:rsidRPr="00DF150F" w:rsidRDefault="00E94E43" w:rsidP="00C04080">
            <w:pPr>
              <w:spacing w:before="120" w:after="40"/>
              <w:rPr>
                <w:rStyle w:val="Questionlabel"/>
                <w:b w:val="0"/>
                <w:i/>
                <w:sz w:val="16"/>
                <w:lang w:eastAsia="en-AU"/>
              </w:rPr>
            </w:pPr>
            <w:r>
              <w:rPr>
                <w:rStyle w:val="Questionlabel"/>
                <w:b w:val="0"/>
                <w:i/>
                <w:sz w:val="18"/>
                <w:lang w:eastAsia="en-AU"/>
              </w:rPr>
              <w:t xml:space="preserve">Short description of the risk identified. </w:t>
            </w:r>
            <w:r>
              <w:rPr>
                <w:rStyle w:val="Questionlabel"/>
                <w:b w:val="0"/>
                <w:i/>
                <w:sz w:val="18"/>
                <w:lang w:eastAsia="en-AU"/>
              </w:rPr>
              <w:br/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>i.e. poor project management; staff illness;</w:t>
            </w:r>
            <w:r w:rsidR="008D7653">
              <w:rPr>
                <w:rStyle w:val="Questionlabel"/>
                <w:b w:val="0"/>
                <w:i/>
                <w:sz w:val="16"/>
                <w:lang w:eastAsia="en-AU"/>
              </w:rPr>
              <w:t xml:space="preserve"> 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>scope creep; exceeding budget; loss of suppliers</w:t>
            </w:r>
            <w:r w:rsidR="00C04080">
              <w:rPr>
                <w:rStyle w:val="Questionlabel"/>
                <w:b w:val="0"/>
                <w:i/>
                <w:sz w:val="16"/>
                <w:lang w:eastAsia="en-AU"/>
              </w:rPr>
              <w:t>. “Risk of consultant failing to complete contract”;  “</w:t>
            </w:r>
            <w:r w:rsidR="001B5C99">
              <w:rPr>
                <w:rStyle w:val="Questionlabel"/>
                <w:b w:val="0"/>
                <w:i/>
                <w:sz w:val="16"/>
                <w:lang w:eastAsia="en-AU"/>
              </w:rPr>
              <w:t>F</w:t>
            </w:r>
            <w:r w:rsidR="00C04080">
              <w:rPr>
                <w:rStyle w:val="Questionlabel"/>
                <w:b w:val="0"/>
                <w:i/>
                <w:sz w:val="16"/>
                <w:lang w:eastAsia="en-AU"/>
              </w:rPr>
              <w:t>ailure to identify xxxx”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CD8" w:rsidRPr="00DF150F" w:rsidRDefault="00262CD8" w:rsidP="00DC1E55">
            <w:pPr>
              <w:spacing w:after="40"/>
              <w:jc w:val="center"/>
              <w:rPr>
                <w:rStyle w:val="Questionlabel"/>
                <w:b w:val="0"/>
                <w:i/>
                <w:sz w:val="16"/>
                <w:lang w:eastAsia="en-AU"/>
              </w:rPr>
            </w:pP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>Financial/ Supply</w:t>
            </w:r>
            <w:r w:rsidR="00E94E43">
              <w:rPr>
                <w:rStyle w:val="Questionlabel"/>
                <w:b w:val="0"/>
                <w:i/>
                <w:sz w:val="16"/>
                <w:lang w:eastAsia="en-AU"/>
              </w:rPr>
              <w:t>/ Labour/ Political/ Safety /</w:t>
            </w: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>community</w:t>
            </w:r>
            <w:r w:rsidR="00E94E43">
              <w:rPr>
                <w:rStyle w:val="Questionlabel"/>
                <w:b w:val="0"/>
                <w:i/>
                <w:sz w:val="16"/>
                <w:lang w:eastAsia="en-AU"/>
              </w:rPr>
              <w:t xml:space="preserve"> risk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62CD8" w:rsidRPr="00DF150F" w:rsidRDefault="00DF150F" w:rsidP="000A6265">
            <w:pPr>
              <w:spacing w:before="120" w:after="40"/>
              <w:jc w:val="center"/>
              <w:rPr>
                <w:rStyle w:val="Questionlabel"/>
                <w:b w:val="0"/>
                <w:i/>
                <w:sz w:val="16"/>
                <w:lang w:eastAsia="en-AU"/>
              </w:rPr>
            </w:pP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>Almost certain</w:t>
            </w:r>
            <w:r w:rsidR="00262CD8" w:rsidRPr="00DF150F">
              <w:rPr>
                <w:rStyle w:val="Questionlabel"/>
                <w:b w:val="0"/>
                <w:i/>
                <w:sz w:val="16"/>
                <w:lang w:eastAsia="en-AU"/>
              </w:rPr>
              <w:t xml:space="preserve">/ 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>Likely/ Possible</w:t>
            </w:r>
            <w:r w:rsidR="00262CD8" w:rsidRPr="00DF150F">
              <w:rPr>
                <w:rStyle w:val="Questionlabel"/>
                <w:b w:val="0"/>
                <w:i/>
                <w:sz w:val="16"/>
                <w:lang w:eastAsia="en-AU"/>
              </w:rPr>
              <w:t xml:space="preserve"> / Unlikely/ Rare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62CD8" w:rsidRPr="00DF150F" w:rsidRDefault="00DF150F" w:rsidP="000A6265">
            <w:pPr>
              <w:spacing w:before="120" w:after="40"/>
              <w:jc w:val="center"/>
              <w:rPr>
                <w:rStyle w:val="Questionlabel"/>
                <w:b w:val="0"/>
                <w:i/>
                <w:sz w:val="16"/>
                <w:lang w:eastAsia="en-AU"/>
              </w:rPr>
            </w:pP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 xml:space="preserve">Severe / 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 xml:space="preserve">Major / /Significant/ Minor/ </w:t>
            </w: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>insignificant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CD8" w:rsidRPr="00DF150F" w:rsidRDefault="00DF150F" w:rsidP="000A6265">
            <w:pPr>
              <w:spacing w:before="120" w:after="40"/>
              <w:jc w:val="center"/>
              <w:rPr>
                <w:rStyle w:val="Questionlabel"/>
                <w:b w:val="0"/>
                <w:i/>
                <w:sz w:val="16"/>
                <w:lang w:eastAsia="en-AU"/>
              </w:rPr>
            </w:pPr>
            <w:r w:rsidRPr="00DF150F">
              <w:rPr>
                <w:rStyle w:val="Questionlabel"/>
                <w:b w:val="0"/>
                <w:i/>
                <w:sz w:val="16"/>
                <w:lang w:eastAsia="en-AU"/>
              </w:rPr>
              <w:t>Likelihood x Impact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 xml:space="preserve"> =</w:t>
            </w:r>
          </w:p>
        </w:tc>
        <w:tc>
          <w:tcPr>
            <w:tcW w:w="5131" w:type="dxa"/>
            <w:shd w:val="clear" w:color="auto" w:fill="FBE4D5" w:themeFill="accent2" w:themeFillTint="33"/>
          </w:tcPr>
          <w:p w:rsidR="00262CD8" w:rsidRPr="0078524A" w:rsidRDefault="0078524A" w:rsidP="001C15D2">
            <w:pPr>
              <w:spacing w:before="120" w:after="40"/>
              <w:rPr>
                <w:rStyle w:val="Questionlabel"/>
                <w:b w:val="0"/>
                <w:i/>
                <w:sz w:val="16"/>
                <w:lang w:eastAsia="en-AU"/>
              </w:rPr>
            </w:pPr>
            <w:r>
              <w:rPr>
                <w:rStyle w:val="Questionlabel"/>
                <w:b w:val="0"/>
                <w:i/>
                <w:sz w:val="16"/>
                <w:lang w:eastAsia="en-AU"/>
              </w:rPr>
              <w:t>High (17-25) – for urgent action</w:t>
            </w:r>
            <w:r w:rsidR="00E94E43">
              <w:rPr>
                <w:rStyle w:val="Questionlabel"/>
                <w:b w:val="0"/>
                <w:i/>
                <w:sz w:val="16"/>
                <w:lang w:eastAsia="en-AU"/>
              </w:rPr>
              <w:t xml:space="preserve"> – Mitigation Strategy required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br/>
              <w:t xml:space="preserve">Medium (10-16) – for </w:t>
            </w:r>
            <w:r w:rsidR="001C15D2">
              <w:rPr>
                <w:rStyle w:val="Questionlabel"/>
                <w:b w:val="0"/>
                <w:i/>
                <w:sz w:val="16"/>
                <w:lang w:eastAsia="en-AU"/>
              </w:rPr>
              <w:t>attention/further analysis – strategies in place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br/>
              <w:t>Low (1-9) –</w:t>
            </w:r>
            <w:r w:rsidR="001C15D2">
              <w:rPr>
                <w:rStyle w:val="Questionlabel"/>
                <w:b w:val="0"/>
                <w:i/>
                <w:sz w:val="16"/>
                <w:lang w:eastAsia="en-AU"/>
              </w:rPr>
              <w:t xml:space="preserve"> </w:t>
            </w:r>
            <w:r w:rsidR="00405F63">
              <w:rPr>
                <w:rStyle w:val="Questionlabel"/>
                <w:b w:val="0"/>
                <w:i/>
                <w:sz w:val="16"/>
                <w:lang w:eastAsia="en-AU"/>
              </w:rPr>
              <w:t>N</w:t>
            </w:r>
            <w:r>
              <w:rPr>
                <w:rStyle w:val="Questionlabel"/>
                <w:b w:val="0"/>
                <w:i/>
                <w:sz w:val="16"/>
                <w:lang w:eastAsia="en-AU"/>
              </w:rPr>
              <w:t>o action required</w:t>
            </w:r>
          </w:p>
        </w:tc>
      </w:tr>
      <w:tr w:rsidR="00262CD8" w:rsidRPr="00787353" w:rsidTr="00E94E43">
        <w:trPr>
          <w:trHeight w:val="400"/>
        </w:trPr>
        <w:tc>
          <w:tcPr>
            <w:tcW w:w="421" w:type="dxa"/>
          </w:tcPr>
          <w:p w:rsidR="00262CD8" w:rsidRPr="00916E76" w:rsidRDefault="00262CD8" w:rsidP="00DC1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110" w:type="dxa"/>
            <w:shd w:val="clear" w:color="auto" w:fill="auto"/>
          </w:tcPr>
          <w:p w:rsidR="00262CD8" w:rsidRDefault="00262CD8" w:rsidP="00DC1E55">
            <w:pPr>
              <w:spacing w:before="60" w:after="60"/>
            </w:pPr>
          </w:p>
          <w:p w:rsidR="00262CD8" w:rsidRPr="00916E76" w:rsidRDefault="00262CD8" w:rsidP="00DC1E55">
            <w:pPr>
              <w:spacing w:before="60" w:after="60"/>
            </w:pPr>
          </w:p>
        </w:tc>
        <w:tc>
          <w:tcPr>
            <w:tcW w:w="1418" w:type="dxa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5131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</w:pPr>
          </w:p>
        </w:tc>
      </w:tr>
      <w:tr w:rsidR="00262CD8" w:rsidRPr="00787353" w:rsidTr="00E94E43">
        <w:trPr>
          <w:trHeight w:val="400"/>
        </w:trPr>
        <w:tc>
          <w:tcPr>
            <w:tcW w:w="421" w:type="dxa"/>
          </w:tcPr>
          <w:p w:rsidR="00262CD8" w:rsidRDefault="00262CD8" w:rsidP="00DC1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110" w:type="dxa"/>
            <w:shd w:val="clear" w:color="auto" w:fill="auto"/>
          </w:tcPr>
          <w:p w:rsidR="00262CD8" w:rsidRDefault="00262CD8" w:rsidP="00DC1E55">
            <w:pPr>
              <w:spacing w:before="60" w:after="60"/>
            </w:pPr>
          </w:p>
          <w:p w:rsidR="00262CD8" w:rsidRPr="00916E76" w:rsidRDefault="00262CD8" w:rsidP="00DC1E55">
            <w:pPr>
              <w:spacing w:before="60" w:after="60"/>
            </w:pPr>
          </w:p>
        </w:tc>
        <w:tc>
          <w:tcPr>
            <w:tcW w:w="1418" w:type="dxa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5131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</w:pPr>
          </w:p>
        </w:tc>
      </w:tr>
      <w:tr w:rsidR="00262CD8" w:rsidRPr="00787353" w:rsidTr="00E94E43">
        <w:trPr>
          <w:trHeight w:val="400"/>
        </w:trPr>
        <w:tc>
          <w:tcPr>
            <w:tcW w:w="421" w:type="dxa"/>
          </w:tcPr>
          <w:p w:rsidR="00262CD8" w:rsidRDefault="00262CD8" w:rsidP="00DC1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110" w:type="dxa"/>
            <w:shd w:val="clear" w:color="auto" w:fill="auto"/>
          </w:tcPr>
          <w:p w:rsidR="00262CD8" w:rsidRDefault="00262CD8" w:rsidP="00DC1E55">
            <w:pPr>
              <w:spacing w:before="60" w:after="60"/>
            </w:pPr>
          </w:p>
          <w:p w:rsidR="00262CD8" w:rsidRPr="00916E76" w:rsidRDefault="00262CD8" w:rsidP="00DC1E55">
            <w:pPr>
              <w:spacing w:before="60" w:after="60"/>
            </w:pPr>
          </w:p>
        </w:tc>
        <w:tc>
          <w:tcPr>
            <w:tcW w:w="1418" w:type="dxa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  <w:jc w:val="center"/>
            </w:pPr>
          </w:p>
        </w:tc>
        <w:tc>
          <w:tcPr>
            <w:tcW w:w="5131" w:type="dxa"/>
            <w:shd w:val="clear" w:color="auto" w:fill="auto"/>
          </w:tcPr>
          <w:p w:rsidR="00262CD8" w:rsidRPr="00DC1E55" w:rsidRDefault="00262CD8" w:rsidP="00DC1E55">
            <w:pPr>
              <w:spacing w:before="60" w:after="60"/>
            </w:pPr>
          </w:p>
        </w:tc>
      </w:tr>
      <w:tr w:rsidR="001B5C99" w:rsidRPr="00787353" w:rsidTr="00E94E43">
        <w:trPr>
          <w:trHeight w:val="400"/>
        </w:trPr>
        <w:tc>
          <w:tcPr>
            <w:tcW w:w="421" w:type="dxa"/>
          </w:tcPr>
          <w:p w:rsidR="001B5C99" w:rsidRDefault="001B5C99" w:rsidP="00DC1E5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110" w:type="dxa"/>
            <w:shd w:val="clear" w:color="auto" w:fill="auto"/>
          </w:tcPr>
          <w:p w:rsidR="001B5C99" w:rsidRDefault="001B5C99" w:rsidP="00DC1E55">
            <w:pPr>
              <w:spacing w:before="60" w:after="60"/>
            </w:pPr>
          </w:p>
          <w:p w:rsidR="001B5C99" w:rsidRDefault="001B5C99" w:rsidP="00DC1E55">
            <w:pPr>
              <w:spacing w:before="60" w:after="60"/>
            </w:pPr>
          </w:p>
        </w:tc>
        <w:tc>
          <w:tcPr>
            <w:tcW w:w="1418" w:type="dxa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5131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</w:pPr>
          </w:p>
        </w:tc>
      </w:tr>
      <w:tr w:rsidR="001B5C99" w:rsidRPr="00787353" w:rsidTr="00E94E43">
        <w:trPr>
          <w:trHeight w:val="400"/>
        </w:trPr>
        <w:tc>
          <w:tcPr>
            <w:tcW w:w="421" w:type="dxa"/>
          </w:tcPr>
          <w:p w:rsidR="001B5C99" w:rsidRDefault="001B5C99" w:rsidP="00DC1E5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10" w:type="dxa"/>
            <w:shd w:val="clear" w:color="auto" w:fill="auto"/>
          </w:tcPr>
          <w:p w:rsidR="001B5C99" w:rsidRDefault="001B5C99" w:rsidP="00DC1E55">
            <w:pPr>
              <w:spacing w:before="60" w:after="60"/>
            </w:pPr>
          </w:p>
          <w:p w:rsidR="001B5C99" w:rsidRDefault="001B5C99" w:rsidP="00DC1E55">
            <w:pPr>
              <w:spacing w:before="60" w:after="60"/>
            </w:pPr>
          </w:p>
        </w:tc>
        <w:tc>
          <w:tcPr>
            <w:tcW w:w="1418" w:type="dxa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  <w:jc w:val="center"/>
            </w:pPr>
          </w:p>
        </w:tc>
        <w:tc>
          <w:tcPr>
            <w:tcW w:w="5131" w:type="dxa"/>
            <w:shd w:val="clear" w:color="auto" w:fill="auto"/>
          </w:tcPr>
          <w:p w:rsidR="001B5C99" w:rsidRPr="00DC1E55" w:rsidRDefault="001B5C99" w:rsidP="00DC1E55">
            <w:pPr>
              <w:spacing w:before="60" w:after="60"/>
            </w:pPr>
          </w:p>
        </w:tc>
      </w:tr>
    </w:tbl>
    <w:p w:rsidR="001B5C99" w:rsidRDefault="001B5C99" w:rsidP="00BF566C">
      <w:pPr>
        <w:rPr>
          <w:sz w:val="20"/>
        </w:rPr>
      </w:pPr>
      <w:r>
        <w:rPr>
          <w:sz w:val="20"/>
        </w:rPr>
        <w:br/>
      </w:r>
    </w:p>
    <w:p w:rsidR="00DF150F" w:rsidRDefault="00DC1E55" w:rsidP="00F156E7">
      <w:pPr>
        <w:rPr>
          <w:sz w:val="20"/>
          <w:u w:val="single"/>
        </w:rPr>
      </w:pPr>
      <w:r w:rsidRPr="00DC1E55">
        <w:rPr>
          <w:sz w:val="20"/>
        </w:rPr>
        <w:t>Project Manager: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Date:      /     /2024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45AC" w:rsidRPr="000A671A" w:rsidRDefault="000A671A" w:rsidP="0023308C">
      <w:pPr>
        <w:pStyle w:val="Subtitle0"/>
        <w:rPr>
          <w:rFonts w:ascii="Lato Semibold" w:hAnsi="Lato Semibold"/>
          <w:sz w:val="32"/>
          <w:lang w:eastAsia="en-AU"/>
        </w:rPr>
      </w:pPr>
      <w:r>
        <w:rPr>
          <w:rFonts w:ascii="Lato Semibold" w:hAnsi="Lato Semibold"/>
          <w:lang w:eastAsia="en-AU"/>
        </w:rPr>
        <w:lastRenderedPageBreak/>
        <w:t xml:space="preserve">How to calculate risk         </w:t>
      </w:r>
      <w:r w:rsidR="001B5C99">
        <w:rPr>
          <w:rFonts w:ascii="Lato Semibold" w:hAnsi="Lato Semibold"/>
          <w:lang w:eastAsia="en-AU"/>
        </w:rPr>
        <w:t xml:space="preserve">                                </w:t>
      </w:r>
      <w:r w:rsidR="00F156E7">
        <w:rPr>
          <w:rFonts w:ascii="Lato Semibold" w:hAnsi="Lato Semibold"/>
          <w:lang w:eastAsia="en-AU"/>
        </w:rPr>
        <w:t xml:space="preserve">                                       </w:t>
      </w:r>
      <w:r w:rsidR="001B5C99">
        <w:rPr>
          <w:rFonts w:ascii="Lato Semibold" w:hAnsi="Lato Semibold"/>
          <w:lang w:eastAsia="en-AU"/>
        </w:rPr>
        <w:t xml:space="preserve"> </w:t>
      </w:r>
      <w:r w:rsidR="00F156E7">
        <w:rPr>
          <w:rFonts w:ascii="Lato Semibold" w:hAnsi="Lato Semibold"/>
          <w:color w:val="FF0000"/>
          <w:sz w:val="22"/>
          <w:lang w:eastAsia="en-AU"/>
        </w:rPr>
        <w:t>(d</w:t>
      </w:r>
      <w:r w:rsidR="001C15D2" w:rsidRPr="000A671A">
        <w:rPr>
          <w:rFonts w:ascii="Lato Semibold" w:hAnsi="Lato Semibold"/>
          <w:color w:val="FF0000"/>
          <w:sz w:val="22"/>
          <w:lang w:eastAsia="en-AU"/>
        </w:rPr>
        <w:t>elete this page prior to submitting proposal</w:t>
      </w:r>
      <w:r w:rsidR="00F156E7">
        <w:rPr>
          <w:rFonts w:ascii="Lato Semibold" w:hAnsi="Lato Semibold"/>
          <w:color w:val="FF0000"/>
          <w:sz w:val="22"/>
          <w:lang w:eastAsia="en-AU"/>
        </w:rPr>
        <w:t>)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7650"/>
        <w:gridCol w:w="7513"/>
      </w:tblGrid>
      <w:tr w:rsidR="006C45AC" w:rsidRPr="006C45AC" w:rsidTr="0023308C">
        <w:trPr>
          <w:trHeight w:val="3500"/>
        </w:trPr>
        <w:tc>
          <w:tcPr>
            <w:tcW w:w="7650" w:type="dxa"/>
          </w:tcPr>
          <w:p w:rsidR="006C45AC" w:rsidRPr="006C45AC" w:rsidRDefault="006C45AC" w:rsidP="0023308C">
            <w:pPr>
              <w:pStyle w:val="Subtitle0"/>
              <w:spacing w:before="60" w:after="60"/>
              <w:rPr>
                <w:rFonts w:ascii="Lato Semibold" w:hAnsi="Lato Semibold"/>
                <w:sz w:val="22"/>
                <w:lang w:eastAsia="en-AU"/>
              </w:rPr>
            </w:pPr>
            <w:r w:rsidRPr="006C45AC">
              <w:rPr>
                <w:noProof/>
                <w:sz w:val="22"/>
                <w:lang w:eastAsia="en-AU"/>
              </w:rPr>
              <w:drawing>
                <wp:inline distT="0" distB="0" distL="0" distR="0" wp14:anchorId="21C43BDB" wp14:editId="00390B31">
                  <wp:extent cx="4557740" cy="2067005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39" cy="217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C45AC" w:rsidRPr="006C45AC" w:rsidRDefault="0023308C" w:rsidP="0023308C">
            <w:pPr>
              <w:pStyle w:val="Subtitle0"/>
              <w:spacing w:after="60"/>
              <w:rPr>
                <w:b/>
                <w:noProof/>
                <w:sz w:val="22"/>
                <w:lang w:eastAsia="en-AU"/>
              </w:rPr>
            </w:pPr>
            <w:r w:rsidRPr="006C45AC">
              <w:rPr>
                <w:noProof/>
                <w:sz w:val="22"/>
                <w:lang w:eastAsia="en-AU"/>
              </w:rPr>
              <w:drawing>
                <wp:inline distT="0" distB="0" distL="0" distR="0" wp14:anchorId="01F957C7" wp14:editId="55A921AB">
                  <wp:extent cx="4725670" cy="2059321"/>
                  <wp:effectExtent l="0" t="0" r="0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38" cy="209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5AC" w:rsidRPr="006C45AC" w:rsidTr="001B5C99">
        <w:trPr>
          <w:trHeight w:val="2742"/>
        </w:trPr>
        <w:tc>
          <w:tcPr>
            <w:tcW w:w="7650" w:type="dxa"/>
          </w:tcPr>
          <w:p w:rsidR="006C45AC" w:rsidRPr="006C45AC" w:rsidRDefault="0023308C" w:rsidP="0023308C">
            <w:pPr>
              <w:pStyle w:val="Subtitle0"/>
              <w:spacing w:before="120" w:after="60"/>
              <w:rPr>
                <w:noProof/>
                <w:sz w:val="22"/>
                <w:lang w:eastAsia="en-AU"/>
              </w:rPr>
            </w:pPr>
            <w:r w:rsidRPr="006C45AC">
              <w:rPr>
                <w:noProof/>
                <w:sz w:val="22"/>
                <w:lang w:eastAsia="en-AU"/>
              </w:rPr>
              <w:drawing>
                <wp:inline distT="0" distB="0" distL="0" distR="0" wp14:anchorId="15928661" wp14:editId="3139F01C">
                  <wp:extent cx="4345206" cy="1629015"/>
                  <wp:effectExtent l="0" t="0" r="0" b="9525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138" cy="170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C45AC" w:rsidRPr="006C45AC" w:rsidRDefault="006C45AC" w:rsidP="0023308C">
            <w:pPr>
              <w:pStyle w:val="Subtitle0"/>
              <w:spacing w:before="60" w:after="60"/>
              <w:rPr>
                <w:noProof/>
                <w:sz w:val="22"/>
                <w:lang w:eastAsia="en-AU"/>
              </w:rPr>
            </w:pPr>
            <w:r w:rsidRPr="006C45AC">
              <w:rPr>
                <w:noProof/>
                <w:sz w:val="22"/>
                <w:lang w:eastAsia="en-AU"/>
              </w:rPr>
              <w:drawing>
                <wp:inline distT="0" distB="0" distL="0" distR="0" wp14:anchorId="58C719C3" wp14:editId="6934419A">
                  <wp:extent cx="4493205" cy="1644383"/>
                  <wp:effectExtent l="0" t="0" r="3175" b="0"/>
                  <wp:docPr id="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220" cy="169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6E7" w:rsidRDefault="004D0F06" w:rsidP="00F156E7">
      <w:pPr>
        <w:pStyle w:val="Subtitle0"/>
        <w:spacing w:before="60" w:after="0" w:line="276" w:lineRule="auto"/>
        <w:jc w:val="center"/>
        <w:rPr>
          <w:i w:val="0"/>
          <w:color w:val="auto"/>
          <w:sz w:val="20"/>
          <w:lang w:eastAsia="en-AU"/>
        </w:rPr>
      </w:pPr>
      <w:r>
        <w:rPr>
          <w:i w:val="0"/>
          <w:color w:val="auto"/>
          <w:sz w:val="20"/>
          <w:lang w:eastAsia="en-AU"/>
        </w:rPr>
        <w:t>Example:</w:t>
      </w:r>
      <w:r w:rsidRPr="004D0F06">
        <w:rPr>
          <w:i w:val="0"/>
          <w:color w:val="auto"/>
          <w:sz w:val="20"/>
          <w:lang w:eastAsia="en-AU"/>
        </w:rPr>
        <w:t xml:space="preserve"> the likelihood (probability) of an identified risk happening is ‘Likely’=</w:t>
      </w:r>
      <w:r>
        <w:rPr>
          <w:i w:val="0"/>
          <w:color w:val="auto"/>
          <w:sz w:val="20"/>
          <w:lang w:eastAsia="en-AU"/>
        </w:rPr>
        <w:t xml:space="preserve"> </w:t>
      </w:r>
      <w:r w:rsidRPr="004D0F06">
        <w:rPr>
          <w:i w:val="0"/>
          <w:color w:val="auto"/>
          <w:sz w:val="20"/>
          <w:lang w:eastAsia="en-AU"/>
        </w:rPr>
        <w:t xml:space="preserve">4 and the impact on </w:t>
      </w:r>
      <w:r>
        <w:rPr>
          <w:i w:val="0"/>
          <w:color w:val="auto"/>
          <w:sz w:val="20"/>
          <w:lang w:eastAsia="en-AU"/>
        </w:rPr>
        <w:t xml:space="preserve">the </w:t>
      </w:r>
      <w:r w:rsidRPr="004D0F06">
        <w:rPr>
          <w:i w:val="0"/>
          <w:color w:val="auto"/>
          <w:sz w:val="20"/>
          <w:lang w:eastAsia="en-AU"/>
        </w:rPr>
        <w:t xml:space="preserve">community would be seen as ‘Significant’ = 3 </w:t>
      </w:r>
      <w:r w:rsidRPr="004D0F06">
        <w:rPr>
          <w:i w:val="0"/>
          <w:color w:val="auto"/>
          <w:sz w:val="20"/>
          <w:lang w:eastAsia="en-AU"/>
        </w:rPr>
        <w:br/>
      </w:r>
      <w:r w:rsidR="001C15D2">
        <w:rPr>
          <w:i w:val="0"/>
          <w:color w:val="auto"/>
          <w:sz w:val="20"/>
          <w:lang w:eastAsia="en-AU"/>
        </w:rPr>
        <w:t xml:space="preserve">Therefore, </w:t>
      </w:r>
      <w:r w:rsidRPr="004D0F06">
        <w:rPr>
          <w:i w:val="0"/>
          <w:color w:val="auto"/>
          <w:sz w:val="20"/>
          <w:lang w:eastAsia="en-AU"/>
        </w:rPr>
        <w:t xml:space="preserve">3 x 4 = 12 – The risk is </w:t>
      </w:r>
      <w:r>
        <w:rPr>
          <w:i w:val="0"/>
          <w:color w:val="auto"/>
          <w:sz w:val="20"/>
          <w:lang w:eastAsia="en-AU"/>
        </w:rPr>
        <w:t>‘</w:t>
      </w:r>
      <w:r w:rsidRPr="004D0F06">
        <w:rPr>
          <w:i w:val="0"/>
          <w:color w:val="auto"/>
          <w:sz w:val="20"/>
          <w:lang w:eastAsia="en-AU"/>
        </w:rPr>
        <w:t>Tolerable</w:t>
      </w:r>
      <w:r>
        <w:rPr>
          <w:i w:val="0"/>
          <w:color w:val="auto"/>
          <w:sz w:val="20"/>
          <w:lang w:eastAsia="en-AU"/>
        </w:rPr>
        <w:t>’</w:t>
      </w:r>
      <w:r w:rsidRPr="004D0F06">
        <w:rPr>
          <w:i w:val="0"/>
          <w:color w:val="auto"/>
          <w:sz w:val="20"/>
          <w:lang w:eastAsia="en-AU"/>
        </w:rPr>
        <w:t xml:space="preserve"> (High) and a risk mitigation strategy is required </w:t>
      </w:r>
      <w:r>
        <w:rPr>
          <w:i w:val="0"/>
          <w:color w:val="auto"/>
          <w:sz w:val="20"/>
          <w:lang w:eastAsia="en-AU"/>
        </w:rPr>
        <w:t>to be identified</w:t>
      </w:r>
      <w:r w:rsidRPr="004D0F06">
        <w:rPr>
          <w:i w:val="0"/>
          <w:color w:val="auto"/>
          <w:sz w:val="20"/>
          <w:lang w:eastAsia="en-AU"/>
        </w:rPr>
        <w:t>.</w:t>
      </w:r>
    </w:p>
    <w:p w:rsidR="001B5C99" w:rsidRPr="004D0F06" w:rsidRDefault="009841B8" w:rsidP="001B5C99">
      <w:pPr>
        <w:pStyle w:val="Subtitle0"/>
        <w:spacing w:before="60" w:after="0" w:line="276" w:lineRule="auto"/>
        <w:rPr>
          <w:i w:val="0"/>
          <w:color w:val="auto"/>
          <w:sz w:val="20"/>
          <w:lang w:eastAsia="en-AU"/>
        </w:rPr>
      </w:pPr>
      <w:hyperlink r:id="rId29" w:history="1">
        <w:r w:rsidR="001B5C99" w:rsidRPr="0069418B">
          <w:rPr>
            <w:rStyle w:val="Hyperlink"/>
            <w:rFonts w:ascii="Lato Semibold" w:hAnsi="Lato Semibold"/>
            <w:sz w:val="16"/>
            <w:lang w:eastAsia="en-AU"/>
          </w:rPr>
          <w:t>https://safetyculture.com/topics/risk-assessment/5x5-risk</w:t>
        </w:r>
        <w:r w:rsidR="001B5C99" w:rsidRPr="0069418B">
          <w:rPr>
            <w:rStyle w:val="Hyperlink"/>
            <w:rFonts w:ascii="Lato Semibold" w:hAnsi="Lato Semibold"/>
            <w:sz w:val="16"/>
            <w:lang w:eastAsia="en-AU"/>
          </w:rPr>
          <w:noBreakHyphen/>
          <w:t>matrix/</w:t>
        </w:r>
      </w:hyperlink>
    </w:p>
    <w:sectPr w:rsidR="001B5C99" w:rsidRPr="004D0F06" w:rsidSect="00F156E7">
      <w:headerReference w:type="first" r:id="rId30"/>
      <w:pgSz w:w="16838" w:h="11906" w:orient="landscape" w:code="9"/>
      <w:pgMar w:top="634" w:right="678" w:bottom="1276" w:left="794" w:header="567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B8" w:rsidRDefault="009841B8" w:rsidP="007332FF">
      <w:r>
        <w:separator/>
      </w:r>
    </w:p>
  </w:endnote>
  <w:endnote w:type="continuationSeparator" w:id="0">
    <w:p w:rsidR="009841B8" w:rsidRDefault="009841B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Pr="0019257B" w:rsidRDefault="005750C0" w:rsidP="00177F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-304800</wp:posOffset>
          </wp:positionV>
          <wp:extent cx="7732395" cy="1287780"/>
          <wp:effectExtent l="0" t="0" r="0" b="0"/>
          <wp:wrapNone/>
          <wp:docPr id="9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0C0" w:rsidRPr="00287F67" w:rsidRDefault="005750C0" w:rsidP="00177F73">
    <w:pPr>
      <w:pStyle w:val="Footer"/>
      <w:rPr>
        <w:rStyle w:val="Hidden"/>
        <w:color w:val="auto"/>
        <w:sz w:val="22"/>
      </w:rPr>
    </w:pPr>
  </w:p>
  <w:p w:rsidR="005750C0" w:rsidRPr="00177F73" w:rsidRDefault="005750C0" w:rsidP="00177F73">
    <w:pPr>
      <w:pStyle w:val="Footer"/>
      <w:rPr>
        <w:rStyle w:val="Hidden"/>
        <w:rFonts w:ascii="Century Gothic" w:hAnsi="Century Gothic"/>
        <w:color w:val="auto"/>
        <w:sz w:val="19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179705</wp:posOffset>
              </wp:positionV>
              <wp:extent cx="7297420" cy="4222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7420" cy="422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1766" w:type="dxa"/>
                            <w:tblInd w:w="-1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28"/>
                            <w:gridCol w:w="1838"/>
                          </w:tblGrid>
                          <w:tr w:rsidR="005750C0" w:rsidRPr="00287F67" w:rsidTr="006D15BE">
                            <w:tc>
                              <w:tcPr>
                                <w:tcW w:w="9928" w:type="dxa"/>
                                <w:shd w:val="clear" w:color="auto" w:fill="auto"/>
                              </w:tcPr>
                              <w:p w:rsidR="005750C0" w:rsidRPr="00787353" w:rsidRDefault="005750C0" w:rsidP="001D4F16">
                                <w:pPr>
                                  <w:ind w:left="292"/>
                                  <w:rPr>
                                    <w:rStyle w:val="PageNumber"/>
                                    <w:color w:val="FFFFFF"/>
                                  </w:rPr>
                                </w:pPr>
                                <w:r w:rsidRPr="00787353">
                                  <w:rPr>
                                    <w:rStyle w:val="PageNumber"/>
                                    <w:color w:val="FFFFFF"/>
                                  </w:rPr>
                                  <w:t xml:space="preserve">Version </w:t>
                                </w:r>
                                <w:r w:rsidR="000551F9">
                                  <w:rPr>
                                    <w:rStyle w:val="PageNumber"/>
                                    <w:color w:val="FFFFFF"/>
                                  </w:rPr>
                                  <w:t>2</w:t>
                                </w:r>
                                <w:r w:rsidRPr="00787353">
                                  <w:rPr>
                                    <w:rStyle w:val="PageNumber"/>
                                    <w:color w:val="FFFFFF"/>
                                  </w:rPr>
                                  <w:t xml:space="preserve"> | </w:t>
                                </w:r>
                                <w:r w:rsidR="000551F9">
                                  <w:rPr>
                                    <w:rStyle w:val="PageNumber"/>
                                    <w:color w:val="FFFFFF"/>
                                  </w:rPr>
                                  <w:t>October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Style w:val="PageNumber"/>
                                    <w:color w:val="FFFFFF"/>
                                  </w:rPr>
                                  <w:t xml:space="preserve"> 2023</w:t>
                                </w:r>
                              </w:p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8" w:type="dxa"/>
                                <w:shd w:val="clear" w:color="auto" w:fill="auto"/>
                              </w:tcPr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t xml:space="preserve">PAGE 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begin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instrText xml:space="preserve"> PAGE  \* Arabic  \* MERGEFORMAT </w:instrTex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separate"/>
                                </w:r>
                                <w:r w:rsidR="000551F9">
                                  <w:rPr>
                                    <w:rStyle w:val="PageNumber"/>
                                    <w:rFonts w:cs="Arial"/>
                                    <w:noProof/>
                                    <w:color w:val="FFFFFF"/>
                                  </w:rPr>
                                  <w:t>3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end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t xml:space="preserve"> OF 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begin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instrText xml:space="preserve"> NUMPAGES  \* Arabic  \* MERGEFORMAT </w:instrTex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separate"/>
                                </w:r>
                                <w:r w:rsidR="000551F9">
                                  <w:rPr>
                                    <w:rStyle w:val="PageNumber"/>
                                    <w:rFonts w:cs="Arial"/>
                                    <w:noProof/>
                                    <w:color w:val="FFFFFF"/>
                                  </w:rPr>
                                  <w:t>14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</w:rPr>
                                  <w:fldChar w:fldCharType="end"/>
                                </w:r>
                              </w:p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</w:tr>
                        </w:tbl>
                        <w:p w:rsidR="005750C0" w:rsidRPr="006D15BE" w:rsidRDefault="005750C0" w:rsidP="00177F73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25pt;margin-top:14.15pt;width:574.6pt;height: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" filled="f" stroked="f">
              <v:textbox>
                <w:txbxContent>
                  <w:tbl>
                    <w:tblPr>
                      <w:tblW w:w="11766" w:type="dxa"/>
                      <w:tblInd w:w="-147" w:type="dxa"/>
                      <w:tblLook w:val="04A0" w:firstRow="1" w:lastRow="0" w:firstColumn="1" w:lastColumn="0" w:noHBand="0" w:noVBand="1"/>
                    </w:tblPr>
                    <w:tblGrid>
                      <w:gridCol w:w="9928"/>
                      <w:gridCol w:w="1838"/>
                    </w:tblGrid>
                    <w:tr w:rsidR="005750C0" w:rsidRPr="00287F67" w:rsidTr="006D15BE">
                      <w:tc>
                        <w:tcPr>
                          <w:tcW w:w="9928" w:type="dxa"/>
                          <w:shd w:val="clear" w:color="auto" w:fill="auto"/>
                        </w:tcPr>
                        <w:p w:rsidR="005750C0" w:rsidRPr="00787353" w:rsidRDefault="005750C0" w:rsidP="001D4F16">
                          <w:pPr>
                            <w:ind w:left="292"/>
                            <w:rPr>
                              <w:rStyle w:val="PageNumber"/>
                              <w:color w:val="FFFFFF"/>
                            </w:rPr>
                          </w:pPr>
                          <w:r w:rsidRPr="00787353">
                            <w:rPr>
                              <w:rStyle w:val="PageNumber"/>
                              <w:color w:val="FFFFFF"/>
                            </w:rPr>
                            <w:t xml:space="preserve">Version </w:t>
                          </w:r>
                          <w:r w:rsidR="000551F9">
                            <w:rPr>
                              <w:rStyle w:val="PageNumber"/>
                              <w:color w:val="FFFFFF"/>
                            </w:rPr>
                            <w:t>2</w:t>
                          </w:r>
                          <w:r w:rsidRPr="00787353">
                            <w:rPr>
                              <w:rStyle w:val="PageNumber"/>
                              <w:color w:val="FFFFFF"/>
                            </w:rPr>
                            <w:t xml:space="preserve"> | </w:t>
                          </w:r>
                          <w:r w:rsidR="000551F9">
                            <w:rPr>
                              <w:rStyle w:val="PageNumber"/>
                              <w:color w:val="FFFFFF"/>
                            </w:rPr>
                            <w:t>October</w:t>
                          </w:r>
                          <w:bookmarkStart w:id="1" w:name="_GoBack"/>
                          <w:bookmarkEnd w:id="1"/>
                          <w:r>
                            <w:rPr>
                              <w:rStyle w:val="PageNumber"/>
                              <w:color w:val="FFFFFF"/>
                            </w:rPr>
                            <w:t xml:space="preserve"> 2023</w:t>
                          </w:r>
                        </w:p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shd w:val="clear" w:color="auto" w:fill="auto"/>
                        </w:tcPr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t xml:space="preserve">PAGE 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begin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instrText xml:space="preserve"> PAGE  \* Arabic  \* MERGEFORMAT </w:instrTex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separate"/>
                          </w:r>
                          <w:r w:rsidR="000551F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</w:rPr>
                            <w:t>3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end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t xml:space="preserve"> OF 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begin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instrText xml:space="preserve"> NUMPAGES  \* Arabic  \* MERGEFORMAT </w:instrTex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separate"/>
                          </w:r>
                          <w:r w:rsidR="000551F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</w:rPr>
                            <w:t>14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</w:rPr>
                            <w:fldChar w:fldCharType="end"/>
                          </w:r>
                        </w:p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</w:tr>
                  </w:tbl>
                  <w:p w:rsidR="005750C0" w:rsidRPr="006D15BE" w:rsidRDefault="005750C0" w:rsidP="00177F73">
                    <w:pPr>
                      <w:rPr>
                        <w:rFonts w:ascii="Century Gothic" w:hAnsi="Century Gothic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Pr="0019257B" w:rsidRDefault="005750C0" w:rsidP="00287F6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-446405</wp:posOffset>
          </wp:positionV>
          <wp:extent cx="7732395" cy="1287780"/>
          <wp:effectExtent l="0" t="0" r="0" b="0"/>
          <wp:wrapNone/>
          <wp:docPr id="9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0C0" w:rsidRPr="00287F67" w:rsidRDefault="005750C0" w:rsidP="00287F67">
    <w:pPr>
      <w:pStyle w:val="Footer"/>
      <w:rPr>
        <w:rStyle w:val="Hidden"/>
        <w:color w:val="auto"/>
        <w:sz w:val="2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207010</wp:posOffset>
              </wp:positionV>
              <wp:extent cx="7297420" cy="4222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7420" cy="422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1766" w:type="dxa"/>
                            <w:tblInd w:w="-1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28"/>
                            <w:gridCol w:w="1838"/>
                          </w:tblGrid>
                          <w:tr w:rsidR="005750C0" w:rsidRPr="00287F67" w:rsidTr="006D15BE">
                            <w:tc>
                              <w:tcPr>
                                <w:tcW w:w="9928" w:type="dxa"/>
                                <w:shd w:val="clear" w:color="auto" w:fill="auto"/>
                              </w:tcPr>
                              <w:p w:rsidR="005750C0" w:rsidRPr="00787353" w:rsidRDefault="005750C0" w:rsidP="006D15BE">
                                <w:pPr>
                                  <w:ind w:left="292"/>
                                  <w:rPr>
                                    <w:rStyle w:val="PageNumber"/>
                                    <w:color w:val="FFFFFF"/>
                                  </w:rPr>
                                </w:pPr>
                                <w:r w:rsidRPr="00787353">
                                  <w:rPr>
                                    <w:rStyle w:val="PageNumber"/>
                                    <w:color w:val="FFFFFF"/>
                                  </w:rPr>
                                  <w:t xml:space="preserve">Version </w:t>
                                </w:r>
                                <w:r w:rsidR="000551F9">
                                  <w:rPr>
                                    <w:rStyle w:val="PageNumber"/>
                                    <w:color w:val="FFFFFF"/>
                                  </w:rPr>
                                  <w:t>2</w:t>
                                </w:r>
                                <w:r w:rsidRPr="00787353">
                                  <w:rPr>
                                    <w:rStyle w:val="PageNumber"/>
                                    <w:color w:val="FFFFFF"/>
                                  </w:rPr>
                                  <w:t xml:space="preserve"> | </w:t>
                                </w:r>
                                <w:r w:rsidR="000551F9">
                                  <w:rPr>
                                    <w:rStyle w:val="PageNumber"/>
                                    <w:color w:val="FFFFFF"/>
                                  </w:rPr>
                                  <w:t>October</w:t>
                                </w:r>
                                <w:r>
                                  <w:rPr>
                                    <w:rStyle w:val="PageNumber"/>
                                    <w:color w:val="FFFFFF"/>
                                  </w:rPr>
                                  <w:t xml:space="preserve"> 2023</w:t>
                                </w:r>
                              </w:p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8" w:type="dxa"/>
                                <w:shd w:val="clear" w:color="auto" w:fill="auto"/>
                              </w:tcPr>
                              <w:p w:rsidR="005750C0" w:rsidRPr="006D15BE" w:rsidRDefault="005750C0" w:rsidP="006D15BE">
                                <w:pPr>
                                  <w:ind w:left="285"/>
                                  <w:rPr>
                                    <w:rFonts w:ascii="Century Gothic" w:hAnsi="Century Gothic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551F9">
                                  <w:rPr>
                                    <w:rStyle w:val="PageNumber"/>
                                    <w:rFonts w:cs="Arial"/>
                                    <w:noProof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instrText xml:space="preserve"> NUMPAGES  \* Arabic  \* MERGEFORMAT </w:instrTex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551F9">
                                  <w:rPr>
                                    <w:rStyle w:val="PageNumber"/>
                                    <w:rFonts w:cs="Arial"/>
                                    <w:noProof/>
                                    <w:color w:val="FFFFFF"/>
                                    <w:sz w:val="16"/>
                                    <w:szCs w:val="16"/>
                                  </w:rPr>
                                  <w:t>14</w:t>
                                </w:r>
                                <w:r w:rsidRPr="006D15BE">
                                  <w:rPr>
                                    <w:rStyle w:val="PageNumber"/>
                                    <w:rFonts w:cs="Arial"/>
                                    <w:color w:val="FFFFF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</w:tr>
                        </w:tbl>
                        <w:p w:rsidR="005750C0" w:rsidRPr="006D15BE" w:rsidRDefault="005750C0" w:rsidP="00287F67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25pt;margin-top:16.3pt;width:574.6pt;height:3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" filled="f" stroked="f">
              <v:textbox>
                <w:txbxContent>
                  <w:tbl>
                    <w:tblPr>
                      <w:tblW w:w="11766" w:type="dxa"/>
                      <w:tblInd w:w="-147" w:type="dxa"/>
                      <w:tblLook w:val="04A0" w:firstRow="1" w:lastRow="0" w:firstColumn="1" w:lastColumn="0" w:noHBand="0" w:noVBand="1"/>
                    </w:tblPr>
                    <w:tblGrid>
                      <w:gridCol w:w="9928"/>
                      <w:gridCol w:w="1838"/>
                    </w:tblGrid>
                    <w:tr w:rsidR="005750C0" w:rsidRPr="00287F67" w:rsidTr="006D15BE">
                      <w:tc>
                        <w:tcPr>
                          <w:tcW w:w="9928" w:type="dxa"/>
                          <w:shd w:val="clear" w:color="auto" w:fill="auto"/>
                        </w:tcPr>
                        <w:p w:rsidR="005750C0" w:rsidRPr="00787353" w:rsidRDefault="005750C0" w:rsidP="006D15BE">
                          <w:pPr>
                            <w:ind w:left="292"/>
                            <w:rPr>
                              <w:rStyle w:val="PageNumber"/>
                              <w:color w:val="FFFFFF"/>
                            </w:rPr>
                          </w:pPr>
                          <w:r w:rsidRPr="00787353">
                            <w:rPr>
                              <w:rStyle w:val="PageNumber"/>
                              <w:color w:val="FFFFFF"/>
                            </w:rPr>
                            <w:t xml:space="preserve">Version </w:t>
                          </w:r>
                          <w:r w:rsidR="000551F9">
                            <w:rPr>
                              <w:rStyle w:val="PageNumber"/>
                              <w:color w:val="FFFFFF"/>
                            </w:rPr>
                            <w:t>2</w:t>
                          </w:r>
                          <w:r w:rsidRPr="00787353">
                            <w:rPr>
                              <w:rStyle w:val="PageNumber"/>
                              <w:color w:val="FFFFFF"/>
                            </w:rPr>
                            <w:t xml:space="preserve"> | </w:t>
                          </w:r>
                          <w:r w:rsidR="000551F9">
                            <w:rPr>
                              <w:rStyle w:val="PageNumber"/>
                              <w:color w:val="FFFFFF"/>
                            </w:rPr>
                            <w:t>October</w: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t xml:space="preserve"> 2023</w:t>
                          </w:r>
                        </w:p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shd w:val="clear" w:color="auto" w:fill="auto"/>
                        </w:tcPr>
                        <w:p w:rsidR="005750C0" w:rsidRPr="006D15BE" w:rsidRDefault="005750C0" w:rsidP="006D15BE">
                          <w:pPr>
                            <w:ind w:left="285"/>
                            <w:rPr>
                              <w:rFonts w:ascii="Century Gothic" w:hAnsi="Century Gothic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51F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51F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14</w:t>
                          </w:r>
                          <w:r w:rsidRPr="006D15BE">
                            <w:rPr>
                              <w:rStyle w:val="PageNumber"/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</w:tr>
                  </w:tbl>
                  <w:p w:rsidR="005750C0" w:rsidRPr="006D15BE" w:rsidRDefault="005750C0" w:rsidP="00287F67">
                    <w:pPr>
                      <w:rPr>
                        <w:rFonts w:ascii="Century Gothic" w:hAnsi="Century Gothic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 w:rsidP="00047E85">
    <w:pPr>
      <w:spacing w:after="0"/>
    </w:pPr>
    <w:r>
      <w:rPr>
        <w:rFonts w:cs="Arial"/>
        <w:b/>
        <w:noProof/>
        <w:sz w:val="19"/>
        <w:lang w:eastAsia="en-AU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-6350</wp:posOffset>
              </wp:positionH>
              <wp:positionV relativeFrom="paragraph">
                <wp:posOffset>179705</wp:posOffset>
              </wp:positionV>
              <wp:extent cx="10737850" cy="1392555"/>
              <wp:effectExtent l="0" t="0" r="3175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37850" cy="1392555"/>
                        <a:chOff x="22" y="2404"/>
                        <a:chExt cx="77329" cy="9633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" y="2404"/>
                          <a:ext cx="77329" cy="80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37" y="7110"/>
                          <a:ext cx="72980" cy="4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05"/>
                            </w:tblGrid>
                            <w:tr w:rsidR="005750C0" w:rsidTr="00EB6776">
                              <w:tc>
                                <w:tcPr>
                                  <w:tcW w:w="11840" w:type="dxa"/>
                                  <w:shd w:val="clear" w:color="auto" w:fill="auto"/>
                                </w:tcPr>
                                <w:tbl>
                                  <w:tblPr>
                                    <w:tblW w:w="1828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86"/>
                                    <w:gridCol w:w="8503"/>
                                  </w:tblGrid>
                                  <w:tr w:rsidR="005750C0" w:rsidRPr="0004076E" w:rsidTr="00EB6776">
                                    <w:tc>
                                      <w:tcPr>
                                        <w:tcW w:w="9786" w:type="dxa"/>
                                        <w:shd w:val="clear" w:color="auto" w:fill="auto"/>
                                      </w:tcPr>
                                      <w:p w:rsidR="005750C0" w:rsidRPr="0004076E" w:rsidRDefault="005750C0" w:rsidP="00EB6776">
                                        <w:pPr>
                                          <w:ind w:left="-105" w:firstLine="531"/>
                                          <w:rPr>
                                            <w:rFonts w:ascii="Century Gothic" w:hAnsi="Century Gothic" w:cs="Arial"/>
                                            <w:color w:val="FFFFFF"/>
                                          </w:rPr>
                                        </w:pPr>
                                        <w:r w:rsidRPr="0004076E">
                                          <w:rPr>
                                            <w:rFonts w:ascii="Century Gothic" w:hAnsi="Century Gothic" w:cs="Arial"/>
                                            <w:color w:val="FFFFFF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3" w:type="dxa"/>
                                        <w:shd w:val="clear" w:color="auto" w:fill="auto"/>
                                      </w:tcPr>
                                      <w:p w:rsidR="005750C0" w:rsidRPr="0004076E" w:rsidRDefault="005750C0" w:rsidP="00EB6776">
                                        <w:pPr>
                                          <w:ind w:left="4701" w:right="-4215"/>
                                          <w:rPr>
                                            <w:rFonts w:ascii="Century Gothic" w:hAnsi="Century Gothic" w:cs="Arial"/>
                                            <w:color w:val="FFFFFF"/>
                                          </w:rPr>
                                        </w:pP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 xml:space="preserve">PAGE 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instrText xml:space="preserve"> PAGE  \* Arabic  \* MERGEFORMAT </w:instrTex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="000551F9">
                                          <w:rPr>
                                            <w:rStyle w:val="PageNumber"/>
                                            <w:rFonts w:cs="Arial"/>
                                            <w:noProof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 xml:space="preserve"> OF 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instrText xml:space="preserve"> NUMPAGES  \* Arabic  \* MERGEFORMAT </w:instrTex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="000551F9">
                                          <w:rPr>
                                            <w:rStyle w:val="PageNumber"/>
                                            <w:rFonts w:cs="Arial"/>
                                            <w:noProof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</w:tbl>
                                <w:p w:rsidR="005750C0" w:rsidRPr="0004076E" w:rsidRDefault="005750C0" w:rsidP="00EB6776">
                                  <w:pPr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50C0" w:rsidRPr="007A5595" w:rsidRDefault="005750C0" w:rsidP="00047E85">
                            <w:pPr>
                              <w:rPr>
                                <w:rFonts w:ascii="Century Gothic" w:hAnsi="Century Gothic" w:cs="Arial"/>
                                <w:color w:val="FFFFFF"/>
                              </w:rPr>
                            </w:pPr>
                          </w:p>
                          <w:p w:rsidR="005750C0" w:rsidRPr="007A5595" w:rsidRDefault="005750C0" w:rsidP="00047E85">
                            <w:pPr>
                              <w:ind w:left="-105"/>
                              <w:rPr>
                                <w:rFonts w:ascii="Century Gothic" w:hAnsi="Century Gothic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28" style="position:absolute;margin-left:-.5pt;margin-top:14.15pt;width:845.5pt;height:109.65pt;z-index:-251655680;mso-position-horizontal-relative:page;mso-width-relative:margin;mso-height-relative:margin" coordorigin="22,2404" coordsize="77329,9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22;top:2404;width:77329;height:8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437;top:7110;width:72980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118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505"/>
                      </w:tblGrid>
                      <w:tr w:rsidR="005750C0" w:rsidTr="00EB6776">
                        <w:tc>
                          <w:tcPr>
                            <w:tcW w:w="11840" w:type="dxa"/>
                            <w:shd w:val="clear" w:color="auto" w:fill="auto"/>
                          </w:tcPr>
                          <w:tbl>
                            <w:tblPr>
                              <w:tblW w:w="18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  <w:gridCol w:w="8503"/>
                            </w:tblGrid>
                            <w:tr w:rsidR="005750C0" w:rsidRPr="0004076E" w:rsidTr="00EB6776">
                              <w:tc>
                                <w:tcPr>
                                  <w:tcW w:w="9786" w:type="dxa"/>
                                  <w:shd w:val="clear" w:color="auto" w:fill="auto"/>
                                </w:tcPr>
                                <w:p w:rsidR="005750C0" w:rsidRPr="0004076E" w:rsidRDefault="005750C0" w:rsidP="00EB6776">
                                  <w:pPr>
                                    <w:ind w:left="-105" w:firstLine="531"/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  <w:r w:rsidRPr="0004076E"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shd w:val="clear" w:color="auto" w:fill="auto"/>
                                </w:tcPr>
                                <w:p w:rsidR="005750C0" w:rsidRPr="0004076E" w:rsidRDefault="005750C0" w:rsidP="00EB6776">
                                  <w:pPr>
                                    <w:ind w:left="4701" w:right="-4215"/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551F9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551F9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5750C0" w:rsidRPr="0004076E" w:rsidRDefault="005750C0" w:rsidP="00EB6776">
                            <w:pPr>
                              <w:rPr>
                                <w:rFonts w:ascii="Century Gothic" w:hAnsi="Century Gothic" w:cs="Arial"/>
                                <w:color w:val="FFFFFF"/>
                              </w:rPr>
                            </w:pPr>
                          </w:p>
                        </w:tc>
                      </w:tr>
                    </w:tbl>
                    <w:p w:rsidR="005750C0" w:rsidRPr="007A5595" w:rsidRDefault="005750C0" w:rsidP="00047E85">
                      <w:pPr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  <w:p w:rsidR="005750C0" w:rsidRPr="007A5595" w:rsidRDefault="005750C0" w:rsidP="00047E85">
                      <w:pPr>
                        <w:ind w:left="-105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5750C0" w:rsidRPr="004D7C81" w:rsidRDefault="005750C0" w:rsidP="00047E85">
    <w:pPr>
      <w:rPr>
        <w:rFonts w:cs="Arial"/>
      </w:rPr>
    </w:pPr>
  </w:p>
  <w:p w:rsidR="005750C0" w:rsidRDefault="005750C0" w:rsidP="00047E85"/>
  <w:p w:rsidR="005750C0" w:rsidRPr="008D3DBC" w:rsidRDefault="005750C0" w:rsidP="00047E85">
    <w:pPr>
      <w:pStyle w:val="Footer"/>
      <w:tabs>
        <w:tab w:val="clear" w:pos="4513"/>
        <w:tab w:val="clear" w:pos="9026"/>
        <w:tab w:val="left" w:pos="1905"/>
      </w:tabs>
    </w:pPr>
  </w:p>
  <w:p w:rsidR="005750C0" w:rsidRPr="00177F73" w:rsidRDefault="005750C0" w:rsidP="00177F73">
    <w:pPr>
      <w:pStyle w:val="Footer"/>
      <w:rPr>
        <w:rStyle w:val="Hidden"/>
        <w:rFonts w:ascii="Century Gothic" w:hAnsi="Century Gothic"/>
        <w:color w:val="auto"/>
        <w:sz w:val="19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179705</wp:posOffset>
              </wp:positionV>
              <wp:extent cx="7297420" cy="422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7420" cy="422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1766" w:type="dxa"/>
                            <w:tblInd w:w="-1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28"/>
                            <w:gridCol w:w="1838"/>
                          </w:tblGrid>
                          <w:tr w:rsidR="005750C0" w:rsidRPr="00287F67" w:rsidTr="006D15BE">
                            <w:tc>
                              <w:tcPr>
                                <w:tcW w:w="9928" w:type="dxa"/>
                                <w:shd w:val="clear" w:color="auto" w:fill="auto"/>
                              </w:tcPr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8" w:type="dxa"/>
                                <w:shd w:val="clear" w:color="auto" w:fill="auto"/>
                              </w:tcPr>
                              <w:p w:rsidR="005750C0" w:rsidRPr="006D15BE" w:rsidRDefault="005750C0" w:rsidP="00EB6776">
                                <w:pPr>
                                  <w:rPr>
                                    <w:rFonts w:ascii="Century Gothic" w:hAnsi="Century Gothic" w:cs="Arial"/>
                                    <w:color w:val="FFFFFF"/>
                                  </w:rPr>
                                </w:pPr>
                              </w:p>
                            </w:tc>
                          </w:tr>
                        </w:tbl>
                        <w:p w:rsidR="005750C0" w:rsidRPr="006D15BE" w:rsidRDefault="005750C0" w:rsidP="00177F73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28.25pt;margin-top:14.15pt;width:574.6pt;height: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" filled="f" stroked="f">
              <v:textbox>
                <w:txbxContent>
                  <w:tbl>
                    <w:tblPr>
                      <w:tblW w:w="11766" w:type="dxa"/>
                      <w:tblInd w:w="-147" w:type="dxa"/>
                      <w:tblLook w:val="04A0" w:firstRow="1" w:lastRow="0" w:firstColumn="1" w:lastColumn="0" w:noHBand="0" w:noVBand="1"/>
                    </w:tblPr>
                    <w:tblGrid>
                      <w:gridCol w:w="9928"/>
                      <w:gridCol w:w="1838"/>
                    </w:tblGrid>
                    <w:tr w:rsidR="005750C0" w:rsidRPr="00287F67" w:rsidTr="006D15BE">
                      <w:tc>
                        <w:tcPr>
                          <w:tcW w:w="9928" w:type="dxa"/>
                          <w:shd w:val="clear" w:color="auto" w:fill="auto"/>
                        </w:tcPr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shd w:val="clear" w:color="auto" w:fill="auto"/>
                        </w:tcPr>
                        <w:p w:rsidR="005750C0" w:rsidRPr="006D15BE" w:rsidRDefault="005750C0" w:rsidP="00EB6776">
                          <w:pPr>
                            <w:rPr>
                              <w:rFonts w:ascii="Century Gothic" w:hAnsi="Century Gothic" w:cs="Arial"/>
                              <w:color w:val="FFFFFF"/>
                            </w:rPr>
                          </w:pPr>
                        </w:p>
                      </w:tc>
                    </w:tr>
                  </w:tbl>
                  <w:p w:rsidR="005750C0" w:rsidRPr="006D15BE" w:rsidRDefault="005750C0" w:rsidP="00177F73">
                    <w:pPr>
                      <w:rPr>
                        <w:rFonts w:ascii="Century Gothic" w:hAnsi="Century Gothic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 w:rsidP="00BF566C">
    <w:pPr>
      <w:spacing w:after="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-6350</wp:posOffset>
              </wp:positionV>
              <wp:extent cx="10677525" cy="1392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7525" cy="1392555"/>
                        <a:chOff x="22" y="2404"/>
                        <a:chExt cx="77329" cy="9633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" y="2404"/>
                          <a:ext cx="77329" cy="80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37" y="7110"/>
                          <a:ext cx="72980" cy="4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05"/>
                            </w:tblGrid>
                            <w:tr w:rsidR="005750C0" w:rsidTr="00EB6776">
                              <w:tc>
                                <w:tcPr>
                                  <w:tcW w:w="11840" w:type="dxa"/>
                                  <w:shd w:val="clear" w:color="auto" w:fill="auto"/>
                                </w:tcPr>
                                <w:tbl>
                                  <w:tblPr>
                                    <w:tblW w:w="1828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86"/>
                                    <w:gridCol w:w="8503"/>
                                  </w:tblGrid>
                                  <w:tr w:rsidR="005750C0" w:rsidRPr="0004076E" w:rsidTr="00EB6776">
                                    <w:tc>
                                      <w:tcPr>
                                        <w:tcW w:w="9786" w:type="dxa"/>
                                        <w:shd w:val="clear" w:color="auto" w:fill="auto"/>
                                      </w:tcPr>
                                      <w:p w:rsidR="005750C0" w:rsidRPr="0004076E" w:rsidRDefault="005750C0" w:rsidP="0086185F">
                                        <w:pPr>
                                          <w:spacing w:after="0"/>
                                          <w:ind w:left="-105" w:firstLine="531"/>
                                          <w:rPr>
                                            <w:rFonts w:ascii="Century Gothic" w:hAnsi="Century Gothic" w:cs="Arial"/>
                                            <w:color w:val="FFFF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3" w:type="dxa"/>
                                        <w:shd w:val="clear" w:color="auto" w:fill="auto"/>
                                      </w:tcPr>
                                      <w:p w:rsidR="005750C0" w:rsidRPr="0004076E" w:rsidRDefault="005750C0" w:rsidP="00EB6776">
                                        <w:pPr>
                                          <w:ind w:left="4701" w:right="-4215"/>
                                          <w:rPr>
                                            <w:rFonts w:ascii="Century Gothic" w:hAnsi="Century Gothic" w:cs="Arial"/>
                                            <w:color w:val="FFFFFF"/>
                                          </w:rPr>
                                        </w:pP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 xml:space="preserve">PAGE 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instrText xml:space="preserve"> PAGE  \* Arabic  \* MERGEFORMAT </w:instrTex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="000551F9">
                                          <w:rPr>
                                            <w:rStyle w:val="PageNumber"/>
                                            <w:rFonts w:cs="Arial"/>
                                            <w:noProof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 xml:space="preserve"> OF 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instrText xml:space="preserve"> NUMPAGES  \* Arabic  \* MERGEFORMAT </w:instrTex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="000551F9">
                                          <w:rPr>
                                            <w:rStyle w:val="PageNumber"/>
                                            <w:rFonts w:cs="Arial"/>
                                            <w:noProof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  <w:r w:rsidRPr="0004076E">
                                          <w:rPr>
                                            <w:rStyle w:val="PageNumber"/>
                                            <w:rFonts w:cs="Arial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</w:tbl>
                                <w:p w:rsidR="005750C0" w:rsidRPr="0004076E" w:rsidRDefault="005750C0" w:rsidP="00EB6776">
                                  <w:pPr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50C0" w:rsidRPr="007A5595" w:rsidRDefault="005750C0" w:rsidP="00BF566C">
                            <w:pPr>
                              <w:rPr>
                                <w:rFonts w:ascii="Century Gothic" w:hAnsi="Century Gothic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.75pt;margin-top:-.5pt;width:840.75pt;height:109.65pt;z-index:-251657728;mso-position-horizontal-relative:page;mso-width-relative:margin;mso-height-relative:margin" coordorigin="22,2404" coordsize="77329,9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2;top:2404;width:77329;height:8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437;top:7110;width:72980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118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505"/>
                      </w:tblGrid>
                      <w:tr w:rsidR="005750C0" w:rsidTr="00EB6776">
                        <w:tc>
                          <w:tcPr>
                            <w:tcW w:w="11840" w:type="dxa"/>
                            <w:shd w:val="clear" w:color="auto" w:fill="auto"/>
                          </w:tcPr>
                          <w:tbl>
                            <w:tblPr>
                              <w:tblW w:w="18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  <w:gridCol w:w="8503"/>
                            </w:tblGrid>
                            <w:tr w:rsidR="005750C0" w:rsidRPr="0004076E" w:rsidTr="00EB6776">
                              <w:tc>
                                <w:tcPr>
                                  <w:tcW w:w="9786" w:type="dxa"/>
                                  <w:shd w:val="clear" w:color="auto" w:fill="auto"/>
                                </w:tcPr>
                                <w:p w:rsidR="005750C0" w:rsidRPr="0004076E" w:rsidRDefault="005750C0" w:rsidP="0086185F">
                                  <w:pPr>
                                    <w:spacing w:after="0"/>
                                    <w:ind w:left="-105" w:firstLine="531"/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3" w:type="dxa"/>
                                  <w:shd w:val="clear" w:color="auto" w:fill="auto"/>
                                </w:tcPr>
                                <w:p w:rsidR="005750C0" w:rsidRPr="0004076E" w:rsidRDefault="005750C0" w:rsidP="00EB6776">
                                  <w:pPr>
                                    <w:ind w:left="4701" w:right="-4215"/>
                                    <w:rPr>
                                      <w:rFonts w:ascii="Century Gothic" w:hAnsi="Century Gothic" w:cs="Arial"/>
                                      <w:color w:val="FFFFFF"/>
                                    </w:rPr>
                                  </w:pP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551F9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551F9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04076E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5750C0" w:rsidRPr="0004076E" w:rsidRDefault="005750C0" w:rsidP="00EB6776">
                            <w:pPr>
                              <w:rPr>
                                <w:rFonts w:ascii="Century Gothic" w:hAnsi="Century Gothic" w:cs="Arial"/>
                                <w:color w:val="FFFFFF"/>
                              </w:rPr>
                            </w:pPr>
                          </w:p>
                        </w:tc>
                      </w:tr>
                    </w:tbl>
                    <w:p w:rsidR="005750C0" w:rsidRPr="007A5595" w:rsidRDefault="005750C0" w:rsidP="00BF566C">
                      <w:pPr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tbl>
    <w:tblPr>
      <w:tblW w:w="13892" w:type="dxa"/>
      <w:tblInd w:w="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2"/>
    </w:tblGrid>
    <w:tr w:rsidR="005750C0" w:rsidRPr="004D7C81" w:rsidTr="002847B3">
      <w:trPr>
        <w:cantSplit/>
        <w:trHeight w:hRule="exact" w:val="732"/>
        <w:tblHeader/>
      </w:trPr>
      <w:tc>
        <w:tcPr>
          <w:tcW w:w="13892" w:type="dxa"/>
          <w:vAlign w:val="center"/>
        </w:tcPr>
        <w:p w:rsidR="005750C0" w:rsidRPr="004D7C81" w:rsidRDefault="005750C0" w:rsidP="00BF566C">
          <w:pPr>
            <w:spacing w:after="0"/>
            <w:jc w:val="center"/>
            <w:rPr>
              <w:rStyle w:val="PageNumber"/>
              <w:rFonts w:cs="Arial"/>
            </w:rPr>
          </w:pPr>
        </w:p>
      </w:tc>
    </w:tr>
  </w:tbl>
  <w:p w:rsidR="005750C0" w:rsidRPr="00BF566C" w:rsidRDefault="005750C0" w:rsidP="00BF566C">
    <w:pPr>
      <w:pStyle w:val="Footer"/>
      <w:tabs>
        <w:tab w:val="clear" w:pos="4513"/>
        <w:tab w:val="clear" w:pos="9026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B8" w:rsidRDefault="009841B8" w:rsidP="007332FF">
      <w:r>
        <w:separator/>
      </w:r>
    </w:p>
  </w:footnote>
  <w:footnote w:type="continuationSeparator" w:id="0">
    <w:p w:rsidR="009841B8" w:rsidRDefault="009841B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Pr="00162207" w:rsidRDefault="009841B8" w:rsidP="00287F67">
    <w:pPr>
      <w:pStyle w:val="Header"/>
      <w:jc w:val="left"/>
    </w:pPr>
    <w:sdt>
      <w:sdtPr>
        <w:rPr>
          <w:rStyle w:val="HeaderChar"/>
        </w:rPr>
        <w:id w:val="1873417457"/>
        <w:docPartObj>
          <w:docPartGallery w:val="Watermarks"/>
          <w:docPartUnique/>
        </w:docPartObj>
      </w:sdtPr>
      <w:sdtEndPr>
        <w:rPr>
          <w:rStyle w:val="HeaderChar"/>
        </w:rPr>
      </w:sdtEndPr>
      <w:sdtContent>
        <w:r>
          <w:rPr>
            <w:rStyle w:val="HeaderChar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2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50C0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4743450</wp:posOffset>
          </wp:positionH>
          <wp:positionV relativeFrom="paragraph">
            <wp:posOffset>-502285</wp:posOffset>
          </wp:positionV>
          <wp:extent cx="2807335" cy="2014855"/>
          <wp:effectExtent l="0" t="0" r="0" b="0"/>
          <wp:wrapNone/>
          <wp:docPr id="89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201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0C0">
      <w:rPr>
        <w:rStyle w:val="HeaderChar"/>
      </w:rPr>
      <w:t>Disaster Ready Fund – Round Two 2024-25 – Project Proposal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Pr="00047E85" w:rsidRDefault="005750C0" w:rsidP="00047E85">
    <w:pPr>
      <w:pStyle w:val="Title"/>
      <w:spacing w:before="240"/>
      <w:ind w:left="142" w:right="537"/>
      <w:jc w:val="right"/>
      <w:rPr>
        <w:bCs w:val="0"/>
      </w:rPr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-310515</wp:posOffset>
          </wp:positionV>
          <wp:extent cx="6955155" cy="1058545"/>
          <wp:effectExtent l="0" t="0" r="0" b="0"/>
          <wp:wrapNone/>
          <wp:docPr id="91" name="Picture 7" descr="Header_A4_portrait_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_A4_portrait_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</w:rPr>
      <w:t>Disaster Ready Fund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 w:rsidP="00827748">
    <w:pPr>
      <w:pStyle w:val="Title"/>
      <w:spacing w:before="240"/>
      <w:ind w:left="142" w:right="537"/>
      <w:jc w:val="right"/>
      <w:rPr>
        <w:rStyle w:val="TitleChar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-265985</wp:posOffset>
          </wp:positionH>
          <wp:positionV relativeFrom="paragraph">
            <wp:posOffset>-227564</wp:posOffset>
          </wp:positionV>
          <wp:extent cx="10210800" cy="937452"/>
          <wp:effectExtent l="0" t="0" r="0" b="0"/>
          <wp:wrapNone/>
          <wp:docPr id="101" name="Picture 101" descr="Header_A4_landscape_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_A4_landscape_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492" cy="94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</w:rPr>
      <w:t xml:space="preserve">Disaster Ready Fund </w:t>
    </w:r>
  </w:p>
  <w:p w:rsidR="005750C0" w:rsidRPr="00D77BE1" w:rsidRDefault="005750C0" w:rsidP="00D77BE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Default="005750C0" w:rsidP="00C757C1">
    <w:pPr>
      <w:pStyle w:val="Title"/>
      <w:spacing w:before="240"/>
      <w:ind w:left="142" w:right="537"/>
      <w:jc w:val="right"/>
      <w:rPr>
        <w:rStyle w:val="TitleChar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-262650</wp:posOffset>
          </wp:positionH>
          <wp:positionV relativeFrom="paragraph">
            <wp:posOffset>-228145</wp:posOffset>
          </wp:positionV>
          <wp:extent cx="10210800" cy="966159"/>
          <wp:effectExtent l="0" t="0" r="0" b="5715"/>
          <wp:wrapNone/>
          <wp:docPr id="102" name="Picture 102" descr="Header_A4_landscape_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_A4_landscape_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3373" cy="970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</w:rPr>
      <w:t>Disaster Ready Fund</w:t>
    </w:r>
  </w:p>
  <w:p w:rsidR="005750C0" w:rsidRPr="00247C82" w:rsidRDefault="005750C0" w:rsidP="00247C8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C0" w:rsidRPr="00E908F1" w:rsidRDefault="005750C0" w:rsidP="00827748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7940675</wp:posOffset>
          </wp:positionH>
          <wp:positionV relativeFrom="paragraph">
            <wp:posOffset>-561340</wp:posOffset>
          </wp:positionV>
          <wp:extent cx="2807335" cy="2014855"/>
          <wp:effectExtent l="0" t="0" r="0" b="0"/>
          <wp:wrapNone/>
          <wp:docPr id="105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201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erChar"/>
      </w:rPr>
      <w:t>Disaster Ready Fund (DRF) – Round Two 2024-25 – Budget Template</w:t>
    </w:r>
    <w:r>
      <w:rPr>
        <w:rStyle w:val="TitleChar"/>
        <w:rFonts w:eastAsia="Calibri"/>
      </w:rPr>
      <w:br/>
      <w:t>Round One 2023-24 Project Logic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C96"/>
    <w:multiLevelType w:val="hybridMultilevel"/>
    <w:tmpl w:val="CC8A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8F7"/>
    <w:multiLevelType w:val="hybridMultilevel"/>
    <w:tmpl w:val="F0DC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DF8"/>
    <w:multiLevelType w:val="hybridMultilevel"/>
    <w:tmpl w:val="D4A8EC6E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6EC"/>
    <w:multiLevelType w:val="hybridMultilevel"/>
    <w:tmpl w:val="DEB0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4CA9"/>
    <w:multiLevelType w:val="hybridMultilevel"/>
    <w:tmpl w:val="71C05FBA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D3D1DBD"/>
    <w:multiLevelType w:val="hybridMultilevel"/>
    <w:tmpl w:val="454AB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1F5B0DDA"/>
    <w:multiLevelType w:val="hybridMultilevel"/>
    <w:tmpl w:val="34366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64D0877"/>
    <w:multiLevelType w:val="hybridMultilevel"/>
    <w:tmpl w:val="BA666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9A71F63"/>
    <w:multiLevelType w:val="hybridMultilevel"/>
    <w:tmpl w:val="55A6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2E0C50AE"/>
    <w:multiLevelType w:val="hybridMultilevel"/>
    <w:tmpl w:val="E76E24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5CF08BD"/>
    <w:multiLevelType w:val="hybridMultilevel"/>
    <w:tmpl w:val="FA74D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9D42F0A"/>
    <w:multiLevelType w:val="hybridMultilevel"/>
    <w:tmpl w:val="99746C66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B283B"/>
    <w:multiLevelType w:val="hybridMultilevel"/>
    <w:tmpl w:val="5754C8B2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D00C77"/>
    <w:multiLevelType w:val="hybridMultilevel"/>
    <w:tmpl w:val="A866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41E80"/>
    <w:multiLevelType w:val="hybridMultilevel"/>
    <w:tmpl w:val="E23473EC"/>
    <w:lvl w:ilvl="0" w:tplc="5C325784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43EB635D"/>
    <w:multiLevelType w:val="hybridMultilevel"/>
    <w:tmpl w:val="4A529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ACA6526"/>
    <w:multiLevelType w:val="hybridMultilevel"/>
    <w:tmpl w:val="5118809C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6F5EB5"/>
    <w:multiLevelType w:val="hybridMultilevel"/>
    <w:tmpl w:val="0EDC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5B0602"/>
    <w:multiLevelType w:val="hybridMultilevel"/>
    <w:tmpl w:val="5A84045A"/>
    <w:lvl w:ilvl="0" w:tplc="859AC8C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3886280"/>
    <w:multiLevelType w:val="hybridMultilevel"/>
    <w:tmpl w:val="24AAD7B4"/>
    <w:lvl w:ilvl="0" w:tplc="859AC8C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2" w15:restartNumberingAfterBreak="0">
    <w:nsid w:val="5F9E6F3D"/>
    <w:multiLevelType w:val="hybridMultilevel"/>
    <w:tmpl w:val="684E1932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015145"/>
    <w:multiLevelType w:val="hybridMultilevel"/>
    <w:tmpl w:val="0CA6803C"/>
    <w:lvl w:ilvl="0" w:tplc="5C325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0905BC"/>
    <w:multiLevelType w:val="hybridMultilevel"/>
    <w:tmpl w:val="ED568694"/>
    <w:lvl w:ilvl="0" w:tplc="08D42968">
      <w:start w:val="1"/>
      <w:numFmt w:val="bullet"/>
      <w:lvlText w:val="-"/>
      <w:lvlJc w:val="left"/>
      <w:pPr>
        <w:ind w:left="720" w:hanging="360"/>
      </w:pPr>
      <w:rPr>
        <w:rFonts w:ascii="Times New Roman" w:eastAsia="Lat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9" w15:restartNumberingAfterBreak="0">
    <w:nsid w:val="76951382"/>
    <w:multiLevelType w:val="hybridMultilevel"/>
    <w:tmpl w:val="28AEE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D356C"/>
    <w:multiLevelType w:val="hybridMultilevel"/>
    <w:tmpl w:val="C340F440"/>
    <w:lvl w:ilvl="0" w:tplc="C7F46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8"/>
  </w:num>
  <w:num w:numId="3">
    <w:abstractNumId w:val="62"/>
  </w:num>
  <w:num w:numId="4">
    <w:abstractNumId w:val="40"/>
  </w:num>
  <w:num w:numId="5">
    <w:abstractNumId w:val="24"/>
  </w:num>
  <w:num w:numId="6">
    <w:abstractNumId w:val="13"/>
  </w:num>
  <w:num w:numId="7">
    <w:abstractNumId w:val="45"/>
  </w:num>
  <w:num w:numId="8">
    <w:abstractNumId w:val="22"/>
  </w:num>
  <w:num w:numId="9">
    <w:abstractNumId w:val="60"/>
  </w:num>
  <w:num w:numId="10">
    <w:abstractNumId w:val="35"/>
  </w:num>
  <w:num w:numId="11">
    <w:abstractNumId w:val="55"/>
  </w:num>
  <w:num w:numId="12">
    <w:abstractNumId w:val="41"/>
  </w:num>
  <w:num w:numId="13">
    <w:abstractNumId w:val="6"/>
  </w:num>
  <w:num w:numId="14">
    <w:abstractNumId w:val="53"/>
  </w:num>
  <w:num w:numId="15">
    <w:abstractNumId w:val="52"/>
  </w:num>
  <w:num w:numId="16">
    <w:abstractNumId w:val="31"/>
  </w:num>
  <w:num w:numId="17">
    <w:abstractNumId w:val="36"/>
  </w:num>
  <w:num w:numId="18">
    <w:abstractNumId w:val="33"/>
  </w:num>
  <w:num w:numId="19">
    <w:abstractNumId w:val="2"/>
  </w:num>
  <w:num w:numId="20">
    <w:abstractNumId w:val="39"/>
  </w:num>
  <w:num w:numId="21">
    <w:abstractNumId w:val="4"/>
  </w:num>
  <w:num w:numId="22">
    <w:abstractNumId w:val="32"/>
  </w:num>
  <w:num w:numId="23">
    <w:abstractNumId w:val="46"/>
  </w:num>
  <w:num w:numId="24">
    <w:abstractNumId w:val="44"/>
  </w:num>
  <w:num w:numId="25">
    <w:abstractNumId w:val="59"/>
  </w:num>
  <w:num w:numId="26">
    <w:abstractNumId w:val="0"/>
  </w:num>
  <w:num w:numId="27">
    <w:abstractNumId w:val="56"/>
  </w:num>
  <w:num w:numId="28">
    <w:abstractNumId w:val="29"/>
  </w:num>
  <w:num w:numId="29">
    <w:abstractNumId w:val="1"/>
  </w:num>
  <w:num w:numId="30">
    <w:abstractNumId w:val="17"/>
  </w:num>
  <w:num w:numId="31">
    <w:abstractNumId w:val="23"/>
  </w:num>
  <w:num w:numId="32">
    <w:abstractNumId w:val="3"/>
  </w:num>
  <w:num w:numId="33">
    <w:abstractNumId w:val="37"/>
  </w:num>
  <w:num w:numId="34">
    <w:abstractNumId w:val="19"/>
  </w:num>
  <w:num w:numId="35">
    <w:abstractNumId w:val="43"/>
  </w:num>
  <w:num w:numId="36">
    <w:abstractNumId w:val="25"/>
  </w:num>
  <w:num w:numId="37">
    <w:abstractNumId w:val="6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6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47E85"/>
    <w:rsid w:val="00051362"/>
    <w:rsid w:val="00051F45"/>
    <w:rsid w:val="00052953"/>
    <w:rsid w:val="0005341A"/>
    <w:rsid w:val="000551F9"/>
    <w:rsid w:val="00055259"/>
    <w:rsid w:val="00056DEF"/>
    <w:rsid w:val="00056EDC"/>
    <w:rsid w:val="00063F03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6265"/>
    <w:rsid w:val="000A671A"/>
    <w:rsid w:val="000B0076"/>
    <w:rsid w:val="000B2CA1"/>
    <w:rsid w:val="000C23BA"/>
    <w:rsid w:val="000D1F29"/>
    <w:rsid w:val="000D633D"/>
    <w:rsid w:val="000E1415"/>
    <w:rsid w:val="000E342B"/>
    <w:rsid w:val="000E3ED2"/>
    <w:rsid w:val="000E5DD2"/>
    <w:rsid w:val="000F2958"/>
    <w:rsid w:val="000F3850"/>
    <w:rsid w:val="000F604F"/>
    <w:rsid w:val="00104E7F"/>
    <w:rsid w:val="00106FE1"/>
    <w:rsid w:val="001137EC"/>
    <w:rsid w:val="001152F5"/>
    <w:rsid w:val="00117743"/>
    <w:rsid w:val="00117F5B"/>
    <w:rsid w:val="00132658"/>
    <w:rsid w:val="001343E2"/>
    <w:rsid w:val="00140D63"/>
    <w:rsid w:val="00144915"/>
    <w:rsid w:val="00144AEF"/>
    <w:rsid w:val="00150DC0"/>
    <w:rsid w:val="00156CD4"/>
    <w:rsid w:val="0016153B"/>
    <w:rsid w:val="00162207"/>
    <w:rsid w:val="00164A3E"/>
    <w:rsid w:val="00166FF6"/>
    <w:rsid w:val="00176123"/>
    <w:rsid w:val="00177F73"/>
    <w:rsid w:val="00181620"/>
    <w:rsid w:val="001827F3"/>
    <w:rsid w:val="00187130"/>
    <w:rsid w:val="00190070"/>
    <w:rsid w:val="001957AD"/>
    <w:rsid w:val="00196F8E"/>
    <w:rsid w:val="001A2B7F"/>
    <w:rsid w:val="001A33BB"/>
    <w:rsid w:val="001A3AFD"/>
    <w:rsid w:val="001A496C"/>
    <w:rsid w:val="001A576A"/>
    <w:rsid w:val="001A744B"/>
    <w:rsid w:val="001B28DA"/>
    <w:rsid w:val="001B2B6C"/>
    <w:rsid w:val="001B3D22"/>
    <w:rsid w:val="001B5C99"/>
    <w:rsid w:val="001C15D2"/>
    <w:rsid w:val="001D01C4"/>
    <w:rsid w:val="001D4DA9"/>
    <w:rsid w:val="001D4F16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308C"/>
    <w:rsid w:val="00235C01"/>
    <w:rsid w:val="00242FB9"/>
    <w:rsid w:val="00247343"/>
    <w:rsid w:val="00247C82"/>
    <w:rsid w:val="00261EC7"/>
    <w:rsid w:val="00262CD8"/>
    <w:rsid w:val="002645D5"/>
    <w:rsid w:val="0026532D"/>
    <w:rsid w:val="00265C56"/>
    <w:rsid w:val="002716CD"/>
    <w:rsid w:val="00274D4B"/>
    <w:rsid w:val="002806F5"/>
    <w:rsid w:val="00281577"/>
    <w:rsid w:val="002847B3"/>
    <w:rsid w:val="00287F6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4887"/>
    <w:rsid w:val="003258E6"/>
    <w:rsid w:val="00342283"/>
    <w:rsid w:val="00343A87"/>
    <w:rsid w:val="00344A36"/>
    <w:rsid w:val="00345399"/>
    <w:rsid w:val="003456F4"/>
    <w:rsid w:val="00347FB6"/>
    <w:rsid w:val="003504FD"/>
    <w:rsid w:val="00350881"/>
    <w:rsid w:val="00354DD9"/>
    <w:rsid w:val="00357D55"/>
    <w:rsid w:val="00360859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2D6D"/>
    <w:rsid w:val="003D0F63"/>
    <w:rsid w:val="003D42C0"/>
    <w:rsid w:val="003D448E"/>
    <w:rsid w:val="003D4A8F"/>
    <w:rsid w:val="003D5B29"/>
    <w:rsid w:val="003D6A93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5F63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229D"/>
    <w:rsid w:val="004534A9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0DEA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6D47"/>
    <w:rsid w:val="004C6C39"/>
    <w:rsid w:val="004D075F"/>
    <w:rsid w:val="004D0F06"/>
    <w:rsid w:val="004D1B76"/>
    <w:rsid w:val="004D344E"/>
    <w:rsid w:val="004E019E"/>
    <w:rsid w:val="004E06EC"/>
    <w:rsid w:val="004E0A3F"/>
    <w:rsid w:val="004E2CB7"/>
    <w:rsid w:val="004F016A"/>
    <w:rsid w:val="004F6AE9"/>
    <w:rsid w:val="004F7F43"/>
    <w:rsid w:val="00500F94"/>
    <w:rsid w:val="00502FB3"/>
    <w:rsid w:val="00503DE9"/>
    <w:rsid w:val="0050427F"/>
    <w:rsid w:val="0050530C"/>
    <w:rsid w:val="00505DEA"/>
    <w:rsid w:val="005060E5"/>
    <w:rsid w:val="00506691"/>
    <w:rsid w:val="00507782"/>
    <w:rsid w:val="00511415"/>
    <w:rsid w:val="00512A04"/>
    <w:rsid w:val="00520499"/>
    <w:rsid w:val="0052341C"/>
    <w:rsid w:val="005249F5"/>
    <w:rsid w:val="005260F7"/>
    <w:rsid w:val="005327C5"/>
    <w:rsid w:val="00534964"/>
    <w:rsid w:val="00543BD1"/>
    <w:rsid w:val="0055194E"/>
    <w:rsid w:val="00556113"/>
    <w:rsid w:val="005621C4"/>
    <w:rsid w:val="00564C12"/>
    <w:rsid w:val="005654B8"/>
    <w:rsid w:val="00574836"/>
    <w:rsid w:val="005750C0"/>
    <w:rsid w:val="005762CC"/>
    <w:rsid w:val="00582D3D"/>
    <w:rsid w:val="00584379"/>
    <w:rsid w:val="00590040"/>
    <w:rsid w:val="00595386"/>
    <w:rsid w:val="00597234"/>
    <w:rsid w:val="005A4AC0"/>
    <w:rsid w:val="005A539B"/>
    <w:rsid w:val="005A5FDF"/>
    <w:rsid w:val="005A600C"/>
    <w:rsid w:val="005B0FB7"/>
    <w:rsid w:val="005B122A"/>
    <w:rsid w:val="005B1FCB"/>
    <w:rsid w:val="005B5AC2"/>
    <w:rsid w:val="005C031B"/>
    <w:rsid w:val="005C2833"/>
    <w:rsid w:val="005E144D"/>
    <w:rsid w:val="005E1500"/>
    <w:rsid w:val="005E3A43"/>
    <w:rsid w:val="005F0B17"/>
    <w:rsid w:val="005F77C7"/>
    <w:rsid w:val="00613315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72B9"/>
    <w:rsid w:val="006847AD"/>
    <w:rsid w:val="00687B1E"/>
    <w:rsid w:val="0069114B"/>
    <w:rsid w:val="006944C1"/>
    <w:rsid w:val="00696825"/>
    <w:rsid w:val="006A0115"/>
    <w:rsid w:val="006A756A"/>
    <w:rsid w:val="006B7FE0"/>
    <w:rsid w:val="006C45AC"/>
    <w:rsid w:val="006D0F0C"/>
    <w:rsid w:val="006D15BE"/>
    <w:rsid w:val="006D16BA"/>
    <w:rsid w:val="006D66F7"/>
    <w:rsid w:val="006E283C"/>
    <w:rsid w:val="00705068"/>
    <w:rsid w:val="00705C9D"/>
    <w:rsid w:val="00705F13"/>
    <w:rsid w:val="00706D2F"/>
    <w:rsid w:val="00711C67"/>
    <w:rsid w:val="00714F1D"/>
    <w:rsid w:val="00715225"/>
    <w:rsid w:val="00720CC6"/>
    <w:rsid w:val="00722DDB"/>
    <w:rsid w:val="00724728"/>
    <w:rsid w:val="00724F98"/>
    <w:rsid w:val="007276C5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24A"/>
    <w:rsid w:val="007859CD"/>
    <w:rsid w:val="00785C24"/>
    <w:rsid w:val="00787353"/>
    <w:rsid w:val="007907E4"/>
    <w:rsid w:val="00796461"/>
    <w:rsid w:val="007A5EFD"/>
    <w:rsid w:val="007A6A4F"/>
    <w:rsid w:val="007B03F5"/>
    <w:rsid w:val="007B1D2F"/>
    <w:rsid w:val="007B5C09"/>
    <w:rsid w:val="007B5DA2"/>
    <w:rsid w:val="007C0966"/>
    <w:rsid w:val="007C19E7"/>
    <w:rsid w:val="007C5CFD"/>
    <w:rsid w:val="007C6D9F"/>
    <w:rsid w:val="007D4893"/>
    <w:rsid w:val="007D48A4"/>
    <w:rsid w:val="007E0DE1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AA3"/>
    <w:rsid w:val="0082634E"/>
    <w:rsid w:val="00827748"/>
    <w:rsid w:val="00830853"/>
    <w:rsid w:val="008313C4"/>
    <w:rsid w:val="008316E2"/>
    <w:rsid w:val="00835434"/>
    <w:rsid w:val="008358C0"/>
    <w:rsid w:val="00836E22"/>
    <w:rsid w:val="00841B39"/>
    <w:rsid w:val="00842838"/>
    <w:rsid w:val="008475F8"/>
    <w:rsid w:val="00851041"/>
    <w:rsid w:val="00854EC1"/>
    <w:rsid w:val="00855530"/>
    <w:rsid w:val="0085797F"/>
    <w:rsid w:val="00860028"/>
    <w:rsid w:val="0086185F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B7637"/>
    <w:rsid w:val="008C17FB"/>
    <w:rsid w:val="008C68F6"/>
    <w:rsid w:val="008C70BB"/>
    <w:rsid w:val="008D1B00"/>
    <w:rsid w:val="008D57B8"/>
    <w:rsid w:val="008D7653"/>
    <w:rsid w:val="008E03FC"/>
    <w:rsid w:val="008E510B"/>
    <w:rsid w:val="008F6622"/>
    <w:rsid w:val="00902B13"/>
    <w:rsid w:val="00911941"/>
    <w:rsid w:val="00916E76"/>
    <w:rsid w:val="0092024D"/>
    <w:rsid w:val="00924411"/>
    <w:rsid w:val="00924CA1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6AA"/>
    <w:rsid w:val="00983000"/>
    <w:rsid w:val="009841B8"/>
    <w:rsid w:val="009870FA"/>
    <w:rsid w:val="009921C3"/>
    <w:rsid w:val="0099551D"/>
    <w:rsid w:val="009A0627"/>
    <w:rsid w:val="009A30D3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EBB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153E"/>
    <w:rsid w:val="00A45005"/>
    <w:rsid w:val="00A53CF0"/>
    <w:rsid w:val="00A54692"/>
    <w:rsid w:val="00A606C3"/>
    <w:rsid w:val="00A66DD9"/>
    <w:rsid w:val="00A731B6"/>
    <w:rsid w:val="00A7620F"/>
    <w:rsid w:val="00A76790"/>
    <w:rsid w:val="00A925EC"/>
    <w:rsid w:val="00A929AA"/>
    <w:rsid w:val="00A92B6B"/>
    <w:rsid w:val="00AA541E"/>
    <w:rsid w:val="00AB1770"/>
    <w:rsid w:val="00AD093F"/>
    <w:rsid w:val="00AD0DA4"/>
    <w:rsid w:val="00AD4169"/>
    <w:rsid w:val="00AE193F"/>
    <w:rsid w:val="00AE25C6"/>
    <w:rsid w:val="00AE2A8A"/>
    <w:rsid w:val="00AE306C"/>
    <w:rsid w:val="00AE768F"/>
    <w:rsid w:val="00AF28C1"/>
    <w:rsid w:val="00AF2E7C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53B7"/>
    <w:rsid w:val="00B606A1"/>
    <w:rsid w:val="00B614F7"/>
    <w:rsid w:val="00B61B26"/>
    <w:rsid w:val="00B65E6B"/>
    <w:rsid w:val="00B674EB"/>
    <w:rsid w:val="00B675B2"/>
    <w:rsid w:val="00B81261"/>
    <w:rsid w:val="00B8223E"/>
    <w:rsid w:val="00B82B40"/>
    <w:rsid w:val="00B832AE"/>
    <w:rsid w:val="00B86678"/>
    <w:rsid w:val="00B92F9B"/>
    <w:rsid w:val="00B941B3"/>
    <w:rsid w:val="00B96513"/>
    <w:rsid w:val="00B965F1"/>
    <w:rsid w:val="00BA1A56"/>
    <w:rsid w:val="00BA1D47"/>
    <w:rsid w:val="00BA66F0"/>
    <w:rsid w:val="00BB2239"/>
    <w:rsid w:val="00BB2AE7"/>
    <w:rsid w:val="00BB6464"/>
    <w:rsid w:val="00BC1BB8"/>
    <w:rsid w:val="00BC6258"/>
    <w:rsid w:val="00BD7FE1"/>
    <w:rsid w:val="00BE37CA"/>
    <w:rsid w:val="00BE6144"/>
    <w:rsid w:val="00BE635A"/>
    <w:rsid w:val="00BF17E9"/>
    <w:rsid w:val="00BF2ABB"/>
    <w:rsid w:val="00BF5099"/>
    <w:rsid w:val="00BF566C"/>
    <w:rsid w:val="00C04080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066D"/>
    <w:rsid w:val="00C51537"/>
    <w:rsid w:val="00C52130"/>
    <w:rsid w:val="00C52BC3"/>
    <w:rsid w:val="00C53ECF"/>
    <w:rsid w:val="00C60E90"/>
    <w:rsid w:val="00C61AFA"/>
    <w:rsid w:val="00C61D64"/>
    <w:rsid w:val="00C62099"/>
    <w:rsid w:val="00C64EA3"/>
    <w:rsid w:val="00C72867"/>
    <w:rsid w:val="00C757C1"/>
    <w:rsid w:val="00C75E81"/>
    <w:rsid w:val="00C86609"/>
    <w:rsid w:val="00C92B4C"/>
    <w:rsid w:val="00C954F6"/>
    <w:rsid w:val="00C96318"/>
    <w:rsid w:val="00CA36A0"/>
    <w:rsid w:val="00CA6BC5"/>
    <w:rsid w:val="00CB4588"/>
    <w:rsid w:val="00CC2F1A"/>
    <w:rsid w:val="00CC571B"/>
    <w:rsid w:val="00CC61CD"/>
    <w:rsid w:val="00CC6C02"/>
    <w:rsid w:val="00CC737B"/>
    <w:rsid w:val="00CD5011"/>
    <w:rsid w:val="00CE281F"/>
    <w:rsid w:val="00CE640F"/>
    <w:rsid w:val="00CE76BC"/>
    <w:rsid w:val="00CF540E"/>
    <w:rsid w:val="00D02F07"/>
    <w:rsid w:val="00D1021E"/>
    <w:rsid w:val="00D15D88"/>
    <w:rsid w:val="00D27D49"/>
    <w:rsid w:val="00D27EBE"/>
    <w:rsid w:val="00D34336"/>
    <w:rsid w:val="00D3435A"/>
    <w:rsid w:val="00D35D55"/>
    <w:rsid w:val="00D36A49"/>
    <w:rsid w:val="00D517C6"/>
    <w:rsid w:val="00D71D84"/>
    <w:rsid w:val="00D72464"/>
    <w:rsid w:val="00D72A57"/>
    <w:rsid w:val="00D768EB"/>
    <w:rsid w:val="00D777CB"/>
    <w:rsid w:val="00D77BE1"/>
    <w:rsid w:val="00D81E17"/>
    <w:rsid w:val="00D82D1E"/>
    <w:rsid w:val="00D832D9"/>
    <w:rsid w:val="00D83EC2"/>
    <w:rsid w:val="00D902E0"/>
    <w:rsid w:val="00D90F00"/>
    <w:rsid w:val="00D975C0"/>
    <w:rsid w:val="00DA5285"/>
    <w:rsid w:val="00DB191D"/>
    <w:rsid w:val="00DB4F91"/>
    <w:rsid w:val="00DB6D0A"/>
    <w:rsid w:val="00DC06BE"/>
    <w:rsid w:val="00DC1E55"/>
    <w:rsid w:val="00DC1F0F"/>
    <w:rsid w:val="00DC3117"/>
    <w:rsid w:val="00DC5DD9"/>
    <w:rsid w:val="00DC6D2D"/>
    <w:rsid w:val="00DC78D8"/>
    <w:rsid w:val="00DD4E59"/>
    <w:rsid w:val="00DE33B5"/>
    <w:rsid w:val="00DE5E18"/>
    <w:rsid w:val="00DF0487"/>
    <w:rsid w:val="00DF150F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C62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48C"/>
    <w:rsid w:val="00E728A9"/>
    <w:rsid w:val="00E75451"/>
    <w:rsid w:val="00E770C4"/>
    <w:rsid w:val="00E84C5A"/>
    <w:rsid w:val="00E861DB"/>
    <w:rsid w:val="00E908F1"/>
    <w:rsid w:val="00E93406"/>
    <w:rsid w:val="00E94E43"/>
    <w:rsid w:val="00E956C5"/>
    <w:rsid w:val="00E95C39"/>
    <w:rsid w:val="00EA2C39"/>
    <w:rsid w:val="00EB0A3C"/>
    <w:rsid w:val="00EB0A96"/>
    <w:rsid w:val="00EB1DF2"/>
    <w:rsid w:val="00EB677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23B5"/>
    <w:rsid w:val="00EF2FC6"/>
    <w:rsid w:val="00EF3CA4"/>
    <w:rsid w:val="00EF49A8"/>
    <w:rsid w:val="00EF7859"/>
    <w:rsid w:val="00F014DA"/>
    <w:rsid w:val="00F02591"/>
    <w:rsid w:val="00F156E7"/>
    <w:rsid w:val="00F15931"/>
    <w:rsid w:val="00F27F9E"/>
    <w:rsid w:val="00F467B9"/>
    <w:rsid w:val="00F5696E"/>
    <w:rsid w:val="00F60EFF"/>
    <w:rsid w:val="00F67D2D"/>
    <w:rsid w:val="00F84CA7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588"/>
    <w:rsid w:val="00FD3E6F"/>
    <w:rsid w:val="00FD51B9"/>
    <w:rsid w:val="00FD5849"/>
    <w:rsid w:val="00FE03E4"/>
    <w:rsid w:val="00FE2A39"/>
    <w:rsid w:val="00FF39CF"/>
    <w:rsid w:val="00FF5BED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123A5B5"/>
  <w15:docId w15:val="{9659A89F-EFDF-40B7-8866-D7F3DE9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B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D15BE"/>
    <w:pPr>
      <w:keepNext/>
      <w:keepLines/>
      <w:spacing w:before="240"/>
      <w:outlineLvl w:val="0"/>
    </w:pPr>
    <w:rPr>
      <w:rFonts w:eastAsia="Times New Roman"/>
      <w:color w:val="F4870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D15BE"/>
    <w:pPr>
      <w:keepNext/>
      <w:keepLines/>
      <w:spacing w:before="240"/>
      <w:outlineLvl w:val="1"/>
    </w:pPr>
    <w:rPr>
      <w:rFonts w:eastAsia="Times New Roman"/>
      <w:color w:val="F48703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6D15BE"/>
    <w:pPr>
      <w:keepNext/>
      <w:keepLines/>
      <w:spacing w:before="240"/>
      <w:outlineLvl w:val="2"/>
    </w:pPr>
    <w:rPr>
      <w:rFonts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6D15BE"/>
    <w:pPr>
      <w:keepNext/>
      <w:keepLines/>
      <w:spacing w:before="240"/>
      <w:outlineLvl w:val="3"/>
    </w:pPr>
    <w:rPr>
      <w:rFonts w:eastAsia="Times New Roman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  <w:pPr>
      <w:spacing w:after="200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3"/>
    <w:rsid w:val="006D15BE"/>
    <w:rPr>
      <w:rFonts w:eastAsia="Times New Roman"/>
      <w:color w:val="F48703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3"/>
    <w:rsid w:val="006D15BE"/>
    <w:rPr>
      <w:rFonts w:eastAsia="Times New Roman"/>
      <w:color w:val="F48703"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6D15BE"/>
    <w:rPr>
      <w:rFonts w:eastAsia="Times New Roman"/>
      <w:bCs/>
      <w:color w:val="FFFFFF"/>
      <w:kern w:val="32"/>
      <w:sz w:val="40"/>
      <w:szCs w:val="64"/>
    </w:rPr>
  </w:style>
  <w:style w:type="character" w:customStyle="1" w:styleId="TitleChar">
    <w:name w:val="Title Char"/>
    <w:link w:val="Title"/>
    <w:rsid w:val="006D15BE"/>
    <w:rPr>
      <w:rFonts w:eastAsia="Times New Roman"/>
      <w:bCs/>
      <w:color w:val="FFFFFF"/>
      <w:kern w:val="32"/>
      <w:sz w:val="40"/>
      <w:szCs w:val="6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E3E2C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9"/>
    <w:rsid w:val="006D15BE"/>
    <w:rPr>
      <w:rFonts w:cs="Arial"/>
      <w:sz w:val="28"/>
      <w:szCs w:val="26"/>
      <w:lang w:eastAsia="en-US"/>
    </w:rPr>
  </w:style>
  <w:style w:type="paragraph" w:styleId="BlockText">
    <w:name w:val="Block Text"/>
    <w:basedOn w:val="Normal"/>
    <w:semiHidden/>
    <w:rsid w:val="00414CB3"/>
    <w:rPr>
      <w:rFonts w:eastAsia="Times New Roman"/>
      <w:iCs/>
    </w:rPr>
  </w:style>
  <w:style w:type="paragraph" w:styleId="Footer">
    <w:name w:val="footer"/>
    <w:basedOn w:val="Normal"/>
    <w:link w:val="FooterChar"/>
    <w:uiPriority w:val="99"/>
    <w:rsid w:val="006D15BE"/>
    <w:pPr>
      <w:tabs>
        <w:tab w:val="center" w:pos="4513"/>
        <w:tab w:val="right" w:pos="9026"/>
      </w:tabs>
      <w:spacing w:after="0"/>
    </w:pPr>
    <w:rPr>
      <w:sz w:val="19"/>
    </w:rPr>
  </w:style>
  <w:style w:type="character" w:customStyle="1" w:styleId="FooterChar">
    <w:name w:val="Footer Char"/>
    <w:link w:val="Footer"/>
    <w:uiPriority w:val="99"/>
    <w:rsid w:val="006D15BE"/>
    <w:rPr>
      <w:sz w:val="19"/>
      <w:lang w:eastAsia="en-US"/>
    </w:rPr>
  </w:style>
  <w:style w:type="paragraph" w:customStyle="1" w:styleId="Subtitle0">
    <w:name w:val="Sub title"/>
    <w:basedOn w:val="Normal"/>
    <w:uiPriority w:val="1"/>
    <w:qFormat/>
    <w:rsid w:val="006D15BE"/>
    <w:pPr>
      <w:numPr>
        <w:ilvl w:val="1"/>
      </w:numPr>
      <w:spacing w:after="160"/>
    </w:pPr>
    <w:rPr>
      <w:rFonts w:eastAsia="Times New Roman"/>
      <w:i/>
      <w:color w:val="F48703"/>
      <w:sz w:val="40"/>
    </w:rPr>
  </w:style>
  <w:style w:type="character" w:customStyle="1" w:styleId="Heading4Char">
    <w:name w:val="Heading 4 Char"/>
    <w:link w:val="Heading4"/>
    <w:uiPriority w:val="3"/>
    <w:rsid w:val="006D15BE"/>
    <w:rPr>
      <w:rFonts w:eastAsia="Times New Roman"/>
      <w:bCs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3"/>
    <w:semiHidden/>
    <w:rsid w:val="003F7E65"/>
    <w:rPr>
      <w:rFonts w:ascii="Lato" w:hAnsi="Lato"/>
      <w:b/>
      <w:color w:val="1F1F5F"/>
    </w:rPr>
  </w:style>
  <w:style w:type="character" w:customStyle="1" w:styleId="Heading6Char">
    <w:name w:val="Heading 6 Char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link w:val="Heading7"/>
    <w:uiPriority w:val="3"/>
    <w:semiHidden/>
    <w:rsid w:val="003F7E65"/>
    <w:rPr>
      <w:rFonts w:ascii="Lato" w:hAnsi="Lato"/>
      <w:b/>
      <w:color w:val="1F1F5F"/>
    </w:rPr>
  </w:style>
  <w:style w:type="character" w:customStyle="1" w:styleId="Heading8Char">
    <w:name w:val="Heading 8 Char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link w:val="Heading9"/>
    <w:uiPriority w:val="3"/>
    <w:semiHidden/>
    <w:rsid w:val="003F7E65"/>
    <w:rPr>
      <w:rFonts w:ascii="Lato" w:hAnsi="Lato"/>
      <w:b/>
      <w:color w:val="1F1F5F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uiPriority w:val="99"/>
    <w:unhideWhenUsed/>
    <w:rsid w:val="006D15BE"/>
    <w:rPr>
      <w:rFonts w:ascii="Lato" w:hAnsi="Lato"/>
      <w:color w:val="F48703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tblPr>
      <w:tblStyleRowBandSize w:val="1"/>
      <w:tblStyleColBandSize w:val="1"/>
      <w:tblBorders>
        <w:top w:val="single" w:sz="4" w:space="0" w:color="FF6FAF"/>
        <w:left w:val="single" w:sz="4" w:space="0" w:color="FF6FAF"/>
        <w:bottom w:val="single" w:sz="4" w:space="0" w:color="FF6FAF"/>
        <w:right w:val="single" w:sz="4" w:space="0" w:color="FF6FAF"/>
        <w:insideH w:val="single" w:sz="4" w:space="0" w:color="FF6FAF"/>
        <w:insideV w:val="single" w:sz="4" w:space="0" w:color="FF6FAF"/>
      </w:tblBorders>
    </w:tblPr>
    <w:tblStylePr w:type="firstRow">
      <w:rPr>
        <w:b/>
        <w:bCs/>
      </w:rPr>
      <w:tblPr/>
      <w:tcPr>
        <w:tcBorders>
          <w:bottom w:val="single" w:sz="12" w:space="0" w:color="FF2888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/>
      </w:tcPr>
    </w:tblStylePr>
    <w:tblStylePr w:type="band2Vert">
      <w:rPr>
        <w:rFonts w:ascii="Segoe UI" w:hAnsi="Segoe UI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uiPriority w:val="8"/>
    <w:rsid w:val="006D15BE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6D15BE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uiPriority w:val="3"/>
    <w:qFormat/>
    <w:rsid w:val="006D15BE"/>
    <w:rPr>
      <w:rFonts w:ascii="Lato" w:hAnsi="Lato"/>
      <w:b/>
      <w:bCs/>
      <w:sz w:val="22"/>
    </w:rPr>
  </w:style>
  <w:style w:type="character" w:customStyle="1" w:styleId="Hidden">
    <w:name w:val="Hidden"/>
    <w:uiPriority w:val="6"/>
    <w:rsid w:val="006D15BE"/>
    <w:rPr>
      <w:rFonts w:ascii="Lato" w:hAnsi="Lato"/>
      <w:color w:val="FFFFFF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uiPriority w:val="99"/>
    <w:semiHidden/>
    <w:unhideWhenUsed/>
    <w:rsid w:val="00047E85"/>
    <w:rPr>
      <w:color w:val="8C4799"/>
      <w:u w:val="single"/>
    </w:rPr>
  </w:style>
  <w:style w:type="paragraph" w:customStyle="1" w:styleId="IntroPara">
    <w:name w:val="Intro Para"/>
    <w:basedOn w:val="Normal"/>
    <w:qFormat/>
    <w:rsid w:val="002847B3"/>
    <w:pPr>
      <w:spacing w:after="160" w:line="264" w:lineRule="auto"/>
    </w:pPr>
    <w:rPr>
      <w:rFonts w:ascii="Century Gothic" w:eastAsia="Century Gothic" w:hAnsi="Century Gothic"/>
      <w:b/>
      <w:color w:val="DA9A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drf@pfes.nt.gov.au" TargetMode="External"/><Relationship Id="rId13" Type="http://schemas.openxmlformats.org/officeDocument/2006/relationships/hyperlink" Target="https://pfes.nt.gov.au/sites/default/files/uploads/files/2021/TEMC%20Strategic%20Plan%202020%20-%202023%20Public%20Facing.pdf" TargetMode="External"/><Relationship Id="rId18" Type="http://schemas.openxmlformats.org/officeDocument/2006/relationships/footer" Target="footer2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nema.gov.au/sites/default/files/inline-files/28605%20NEMA%20Second%20Action%20Plan_V10_A_1.pdf" TargetMode="External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safetyculture.com/topics/risk-assessment/5x5-riskmatri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meaffairs.gov.au/emergency/files/national-disaster-risk-reduction-framework.pdf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image" Target="media/image10.png"/><Relationship Id="rId10" Type="http://schemas.openxmlformats.org/officeDocument/2006/relationships/hyperlink" Target="mailto:disaster.ready@nema.gov.au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DRF@pfes.nt.gov.au" TargetMode="External"/><Relationship Id="rId14" Type="http://schemas.openxmlformats.org/officeDocument/2006/relationships/hyperlink" Target="https://pfes.nt.gov.au/sites/default/files/uploads/files/2022/NT%20Emergency%20Service_Territory_Emergency_Plan_122022.pdf" TargetMode="External"/><Relationship Id="rId22" Type="http://schemas.openxmlformats.org/officeDocument/2006/relationships/footer" Target="footer4.xml"/><Relationship Id="rId27" Type="http://schemas.openxmlformats.org/officeDocument/2006/relationships/image" Target="media/image9.png"/><Relationship Id="rId30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37BE-FB45-4CE2-BEE1-D51C3DC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14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&lt;NAME&gt;</Company>
  <LinksUpToDate>false</LinksUpToDate>
  <CharactersWithSpaces>15736</CharactersWithSpaces>
  <SharedDoc>false</SharedDoc>
  <HLinks>
    <vt:vector size="24" baseType="variant">
      <vt:variant>
        <vt:i4>7864386</vt:i4>
      </vt:variant>
      <vt:variant>
        <vt:i4>9</vt:i4>
      </vt:variant>
      <vt:variant>
        <vt:i4>0</vt:i4>
      </vt:variant>
      <vt:variant>
        <vt:i4>5</vt:i4>
      </vt:variant>
      <vt:variant>
        <vt:lpwstr>mailto:disaster.ready@nema.gov.au</vt:lpwstr>
      </vt:variant>
      <vt:variant>
        <vt:lpwstr/>
      </vt:variant>
      <vt:variant>
        <vt:i4>7864386</vt:i4>
      </vt:variant>
      <vt:variant>
        <vt:i4>6</vt:i4>
      </vt:variant>
      <vt:variant>
        <vt:i4>0</vt:i4>
      </vt:variant>
      <vt:variant>
        <vt:i4>5</vt:i4>
      </vt:variant>
      <vt:variant>
        <vt:lpwstr>mailto:disaster.ready@nema.gov.au</vt:lpwstr>
      </vt:variant>
      <vt:variant>
        <vt:lpwstr/>
      </vt:variant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https://nema.gov.au/programs/disaster-ready-fund/round-one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https://nema.gov.au/sites/default/files/inline-files/2023 DRF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subject/>
  <dc:creator>Fleming, Sarah</dc:creator>
  <cp:keywords/>
  <cp:lastModifiedBy>Reed, Jodi</cp:lastModifiedBy>
  <cp:revision>32</cp:revision>
  <cp:lastPrinted>2023-10-19T06:19:00Z</cp:lastPrinted>
  <dcterms:created xsi:type="dcterms:W3CDTF">2023-10-06T06:15:00Z</dcterms:created>
  <dcterms:modified xsi:type="dcterms:W3CDTF">2023-11-02T05:34:00Z</dcterms:modified>
</cp:coreProperties>
</file>